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85b2" w14:textId="09e8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 ақпандағы № 60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қыркүйектегі № 883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«Қазақстан Республикасы Көлік және коммуникация министрлігінің 2010 - 2014 жылдарға арналған стратегиялық жоспары туралы» Қазақстан Республикасы Үкіметінің 2010 жылғы 2 ақпандағы № 60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9, 108-құжат)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Көлік және коммуникация министрлігінің 2010 - 2014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жай-күйді талдау және тиісті қызмет салаларының (сфералардың) даму үрдістері»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«Негізгі инфрақұрылымдық жобалар» деген кесте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853"/>
        <w:gridCol w:w="2573"/>
        <w:gridCol w:w="2013"/>
        <w:gridCol w:w="2313"/>
        <w:gridCol w:w="17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Ұзындығы, км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Құны, млрд. теңге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желілерін салу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Өзен-Түрікменстанмен мемлекеттік шекара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және «ҚТЖ» ҰК» АҚ-тың қарыз қаражаты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Қорғас-Жетіген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және «ҚТЖ» ҰК» АҚ-тың меншікті және қарыз қаражаты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Ералиев-Құрық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бағыттары, мақсаттары, міндеттері, мақсатты индикаторлар және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транспорттық инфрақұрылым даму»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«4-1) 2015 жылға қарай көлік бойынша жалпы қосылған құнның өсуін 63 %-ға, 2008 ж. - « - », 2009 ж. - 8,3 %-ға, 2010 ж. - « - », 2011 ж. - « - », 2012 ж. - « - », 2013 ж. - « - », 2014 ж. - « - », 2015 ж. - 63 %-ға жеткізу үшін көлік-коммуникациялық кешеннің негізгі көрсеткіштерін ұлғайту»;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«666» деген сандар «422»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«229» деген сандар «1 045»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«2 247» деген сандар «1 395»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«2 874» деген сандар «2 774»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«3 826» деген сандар «1 508»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«3 291» деген сандар «2 460»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«2 835» деген сандар «2 927»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«4 966» деген сандар «5 187»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«8 362» деген сандар «7 953»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«8 591» деген сандар «8 898»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«9 810» деген сандар «10 183»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«11 387» деген сандар «11 937»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«12 965» деген сандар «14 538»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«104» деген сандар «116»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«102» деген сандар «114»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«98» деген сандар «112»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«95» деген сандар «110»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«90» деген сандар «108»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«Салынған жаңа темір жолдар»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бағандағы «14» деген сандар « - » деген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бағандағы «436» деген сандар «146»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1113"/>
        <w:gridCol w:w="1033"/>
        <w:gridCol w:w="873"/>
        <w:gridCol w:w="1553"/>
        <w:gridCol w:w="1393"/>
        <w:gridCol w:w="1213"/>
        <w:gridCol w:w="1433"/>
        <w:gridCol w:w="1593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Электрлендірілген темір жолдар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1.1.3-міндетте: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Халықаралық әуе қатынастарының санын 2008 жылы - « - », 2009 жылы - « - », 2010 жылы - 6 бірлікке, 2011 жылы - 6 бірлікке, 2012 жылы - 11 бірлікке, 2013 жылы - 14 бірлікке, 2014 жылы - 16 бірлікке ұлғайту.»;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«90» деген сандар «94»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«88» деген сандар «92»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«89» деген сандар «90»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«88» деген сандар «89»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«87» деген сандар «88»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«60» деген сандар «64»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«59» деген сандар «62»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«58» деген сандар «60»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«57» деген сандар «58»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1.1.4-міндетте: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«25,5» деген сандар «13,5»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«34» деген сандар «13,5»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«94» деген сандар «109»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«92» деген сандар «109»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«90» деген сандар «108»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«88» деген сандар «108»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«86» деген сандар «107»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1.1.5-міндет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процестерінің қауіпсіздігін қамтамасыз ету» деген 2-стратегиялық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3), 4), 5)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«5 848» деген сандар «4 913»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«6 839» деген сандар «6 598»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«8 720» деген сандар «7 883»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«10 504» деген сандар «9 637»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«13 175» деген сандар «12 238»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2.1.3-міндетте: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«4» деген сандар « - » деген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«4» деген сандар « - » деген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«600» деген сандар «300»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«600» деген сандар «300»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бағандағы «600» деген сандар «300»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«600» деген сандар «300»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«600» деген сандар «300»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2.1.4-міндетте: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«1» деген сандар « - » деген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еуропалық авиациялық талаптардың нормаларын көздейтін азаматтық авиация саласындағы нормативтік құқықтық актілерге өзгерістер енгізу, 2008 ж. - « - », 2009 ж. - « - », 2010 жылы - 1 бірлікке, 2011 жылы - 2 бірлікке, 2012 жылы - 2 бірлікке, 2013 жылы - 2 бірлікке, 2014 жылы - 2 бірлікке.»;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«3-1) сертификаттау және инспекциялық жұмыстар, 2008 жылы - « - », 2009 жылы - « - », 2010 жылы - « - » бірлікке, 2011 жылы - « - » бірлікке, 2012 жылы - 26 бірлікке, 2013 жылы - 26 бірлікке, 2014 жылы - 26 бірлікке.»;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2.1.5-міндетте: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«4» деген сан « - »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бағандағы «4» деген сан « - »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бағандағы «2» деген сан « - »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 - » деген белгі «2»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бағандағы «7» деген сан «6»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транзит-көлік әлеуетін дамыту» деген 3-стратегиялық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 жол көлігі*»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«автокөлік*»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 жол көлігі*»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«азаматтық авиация*»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«автокөлік*»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ескертпедегі «*саланың субъектілерінің қаржы-шаруашылық жоспарына сәйкес»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«Функционалдық мүмкіндіктерді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«Тәуекелдерді басқару»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«Сондай-ақ көлік саласы шеңберінде ер адамдар мен әйелдердің ерекшелігін және гендерлік аспектілерін ескере отырып, олардың тең құқықтары мен тең мүмкіндіктері ойдағыдай іске асырылып жатқанын атап өткен жөн: Қазақстан Республикасы Көлік және коммуникация министрлігіндегі әйелдер саны қызметкерлердің нақты санының 40 %-ын құрайды.»;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3"/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Бюджеттік бағдарламалар Бюджеттік бағдарламаның нысаны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«Көлік және коммуникация саласындағы саясатты қалыптастыру, үйлестіру және бақылау жөніндегі қызметтер»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Көлік-коммуникация кешенінің мемлекеттік және салалық (секторалдық) даму бағдарламаларын әзірлеу: заңнаманы қолдануды жетілдіру бойынша заңнамалық актілер, ұсыныстар әзірлеу, сондай-ақ Министрліктің құзыретіне кіретін мәселелер бойынша нормативтік құқықтық актілерді, техникалық шарттарды және көлік-коммуникация кешені саласындағы өзге де нормативтерді әзірлеу және қабылдау; мемлекеттік мұқтаждықтар мен экономиканың тасымалдар мен коммуникациялардағы қажеттіліктерінің болжамдарын әзірлеу және уақтылы сапалы қамтамасыз ету; Үкіметтің шешімдері бойынша мемлекеттік үлестер және көлік-коммуникация кешені заңды тұлғаларының акциялар пакеттеріне иелік ету және пайдалануға байланысты функцияларды жүзеге асыру; лауазымдық міндеттерін тиімді орындау және кәсіби шеберлігін жетілдіру үшін ұсынылған біліктілік талаптарына сәйкес кәсіби қызмет шеңберіндегі білім беру бағдарламалары бойынша теориялық және тәжірибелік білімдерін, іскерлігі мен дағдысын жаңарту. Жүйелік-техникалық қызмет көрсету және жүйелік-есептеу техникасын жөндеу. Жергілікті-есептеу желісін, бағдарламалық өнімдердің ақпараттық жүйесін әкімшілендіру, сүйемелдеу.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 Көлік және коммуникация министрлігі мен оның аумақтық органдарының қызметін үйлестіру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Көлік саласындағы іскерлік белсенділіктің артуына жәрдемдесу және инвестициялық климатты жақсарту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басқару аппаратын және аумақтық бөлімшелерді ұстау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Қойылған міндеттер мен тапсырмаларды тиімді орындау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Мемлекеттік қызметкерлердің біліктілігін арттыру жөніндегі қызметтер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Көлік саласындағы іскерлік белсенділіктің артуына жәрдемдесу және инвестициялық климатты жақсарту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арттырған, мемлекеттік тілді және шет тілдерін оқыған мемлекеттік қызметшілердің саны.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арттырған, мемлекеттік тілді және шет тілдерін оқыған мемлекеттік қызметшілердің үлес салмағы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мемлекеттік саясатты іске асыру үшін жүктелген міндеттер мен тапсырмаларды барынша тиімді орындауға қол жеткізу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2 475 953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2 761 942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3 184 422</w:t>
            </w:r>
          </w:p>
        </w:tc>
      </w:tr>
    </w:tbl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2997"/>
        <w:gridCol w:w="1068"/>
        <w:gridCol w:w="1556"/>
        <w:gridCol w:w="1253"/>
        <w:gridCol w:w="1759"/>
        <w:gridCol w:w="1355"/>
        <w:gridCol w:w="1456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«Республикалық деңгейде автомобиль жолдарын дамыту»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кол жеткізу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Автожол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жолдарында жол-құрылыс жұмыстарын жүргізу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халықаралық қатынастағы автожолдар объектілерін уақтылы пайдалануға беру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85 351 846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153 878 698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</w:tbl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2970"/>
        <w:gridCol w:w="1059"/>
        <w:gridCol w:w="1542"/>
        <w:gridCol w:w="1240"/>
        <w:gridCol w:w="1743"/>
        <w:gridCol w:w="1341"/>
        <w:gridCol w:w="1443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«Республикалық маңызы бар автожолдарды күрделі, орташа және ағымдағы жөндеу, ұстау, көгалдандыру, диагностикалау және аспаптық құралдармен тексеру»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 мен көпірлерге күрделі, орташа және ағымдағы жөндеу жұмыстарын жүргізу, көгалдандыру, ұстау, пайдалануды басқару, жолдар мен көпірлерді күрделі жөндеу бойынша жобалау-іздестіру жұмыстары мен мемлекеттік сараптамадан өту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қарқынымен дамуына қол жеткізу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Автожол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жолдарында жол-құрылыс жұмыстарын жүргізу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шақырымға арналған шығындар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жолдардың жөнделгені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21 318 097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</w:tbl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«Әуе кемелерінің ұшу қауіпсіздігін қамтамасыз ету»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саласындағы сертификаттау мен инспекциялау жөніндегі жұмыстарға «ҰҚО» ЕМК тарту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 процестерінің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Жолаушылар мен жүкті көліктің барлық түрінде тасымалдау жағдайының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Азаматтық авиацияда қауіпсіздікті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Сертификациялық және инспекциялық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авиакомпанияларда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әуежайларда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ұшақтар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Сертификациялық және инспекциялық жұмыстар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«Су жолдарының кеме жүретін жағдайда болуын қамтамасыз ету және шлюздерді ұстау»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су жолдарындағы кеме қатынасының қауіпсіздігін қамтамасыз 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Навигациялық жабдықтар белгілерін кою (алу) және күтіп ұстау арқылы кеме жүруінің кепілдендірілген өлшемдерін қамтамасыз ету: түбін тереңдету (жерді қарпу), түзету, түбін тазарту және трал жұмыстарын орындау; кеме жүретін гидротехникалық құрылыстарды (шлюздерді) қауіпсіз жұмыс жағдайында ұстау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Су көлігі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навигациялық жабдықтарды орнату (алып тастау) және қызмет көрсету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түбін тереңдету бойынша жұмыстар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жұмыстары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түбін тазарту жұмыстары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тонна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 жұмыстары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арналық жобалау-іздестіру жұмыстарын жүргізу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қатынасы шлюздерін ұстау, ағымдағы жөндеу және апатсыз жұмысын қамтамасыз ету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флоттарды жөндеу (ағымдағы, орташа, күрделі)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техникалық өзен флотын жаңарту және жетілдіру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қатынасын қамтамасыз етумен байланысты апаттық жағдайлар санын азайту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жылға қарағанда тасымалданатын жүктердің көлемін арттыру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</w:tbl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«Әуе көлігі инфрақұрылымын салу және реконструкциялау»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Ұшулардың қауіпсіздігін қамтамасыз ету бойынша халықаралық талаптарға сәйкес келтіру үшін Қазақстан Республикасы әуежайларының жер бетіндегі инфрақұрылымы нысандарын дамытуды және жетілдіруді жүзеге асыру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Азаматтық авиация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Жасанды ұшу-қону жолақтары мен әуежайлардың аэровокзалдарын салу және қайта жаңарту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 санатына сәйкес келетін әуежайлардың саны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жолаушыға арналған инвестициялық шығын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көрсетілетін жолаушылардың саны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адам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2970"/>
        <w:gridCol w:w="1059"/>
        <w:gridCol w:w="1542"/>
        <w:gridCol w:w="1240"/>
        <w:gridCol w:w="1743"/>
        <w:gridCol w:w="1341"/>
        <w:gridCol w:w="1443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«Әлеуметтік маңызы бар облысаралық қатынастар бойынша темір жол жолаушылар тасымалдарын субсидиялау»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қатынастар бойынша темір жол жолаушылар тасымалдарын ұйымдастыруға байланысты тасымалдаушылардың шығындарын жабу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Темір жол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Бағыттардың саны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Тасымалданған жолаушылар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адам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 айналымы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жкм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9 520 554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</w:tbl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«Көлік және коммуникация саласындағы қолданбалы ғылыми зерттеулер»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қолданбалы ғылыми зерттеулер жүргізу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Автожол саласы инфрақұрылымының даму деңгейін арттыру;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Азаматтық авиация саласы инфрақұрылымының даму деңгейін арттыру;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Көлік саласындағы іскерлік белсенділіктің артуына жәрдемдесу және инвестициялық климатты жақсарту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Салалардағы зерттеулер тақырыптарының саны: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 саласы;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 әлеуеті;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саласы;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ҒЗЖ есептері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2970"/>
        <w:gridCol w:w="1059"/>
        <w:gridCol w:w="1542"/>
        <w:gridCol w:w="1240"/>
        <w:gridCol w:w="1743"/>
        <w:gridCol w:w="1341"/>
        <w:gridCol w:w="1443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«Облыстық бюджеттерге, Астана және Алматы қалаларының бюджеттеріне облыстық және аудандық маңызы бар автомобиль жолдарын және Алматы, Астана қалаларының көшелерін күрделі және орташа жөндеуге берілетін ағымдағы нысаналы трансферттер»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«Облыстық және аудандық маңызы бар, автомобиль жолдарын мен Алматы, Астана қалаларының көшелерін, орташа және ағымдағы жөндеу жүргізу»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дамуына қол жеткізу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Автожолдар саласының инфрақұрылымын дамыту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және аудандық деңгейдегі автомобиль жолдары жол жөндеу жұмыстарын жүргізу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автожол желісінің жағдайы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трансферттерді облыстар әкімдіктеріне аудару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11 658 444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15 647 93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21 105 840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11 658 444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15 629 356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21 105 840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</w:tbl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«Ішкі суларда жүзетін «өзен-теңіз» кемелерін жіктеуді және олардың техникалық қауіпсіздігін қамтамасыз ету»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«Кеме қатынасы тіркелімі» мемлекеттік мекемесін ұстау.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жүзу процесіне қатысушы кемелердің және өзге де инженерлік құрылыстардың техникалық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 процестерінің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Жолаушылар мен жүктің көліктің барлық түрлерінде жүруінің қауіпсіз жағдайын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Су көлігіндегі қауіпсіздікті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Кемелердің жіктелуін қамтамасыз ету және кемелерді куәландыруды жүргізу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қатынасы процесіне қатысатын кемелердің және өзге де инженерлік құрылыстардың техникалық қауіпсіздігін қамтамасыз ету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 саны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бойынша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бойынша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бойынша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бойынша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бойынша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162 989</w:t>
            </w:r>
          </w:p>
        </w:tc>
      </w:tr>
    </w:tbl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«Жол-құрылыс және жөндеу жұмыстарын орындаудың сапасын қамтамасыз ету»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жолдарын салу, қайта жаңарту, күрделі, орташа, ағымдағы жөндеу бойынша орындалып жатқан жұмыстардың және қолданылып жатқан жол-құрылыс материалдарының сапасына бақылауды жүзеге асыру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 ресімдерінің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Жолаушылар мен жүктің көліктің барлық түрлерінде жүруінің қауіпсіз жағдайын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Автожол саласындағы қауіпсіздікті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жолдарындағы жол-жөндеу жұмыстарының сапасына бақылау жүргізу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жаңартылған және жөндеу жүргізілген республикалық маңызы бар автомобиль жолдары учаскелерінің сапасына бақылау жүргізілгендерінің шамамен онан сон ұзақтығы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</w:tbl>
    <w:bookmarkStart w:name="z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«Жүйелі ішкі авиатасымалдарды субсидиялау»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көлемін кезең-кезеңімен төмендетуге және одан әрі өзін-өзі толық ақтауға бағытталған икемді тариф саясатын жүзеге асыру жолымен тұрақты ішкі авиатасымалына орташа статистикалық тұтынушы үшін авиакөлік қызметтеріне қол жетімділігін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Азаматтық авиация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авиа-бағыттардың саны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Тасымалданған жолаушылар саны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881 489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</w:tbl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«Су көлігі инфрақұрылымын салу және реконструкциялау»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кемелері мен ішкі су көлігінің қауіпсіз және үздіксіз қызмет көрсету үшін қазіргі заманғы талаптарға жауап беретін су көлігінің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 процестерінің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Жолаушылар мен жүктің көліктің барлық түрлерінде жүруінің қауіпсіз жағдайын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Су көлігіндегі қауіпсіздікті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жұмыстарды орындау: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 қозғалысын басқару жүйесін құру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қатынасы шлюздерін қайта жаңарту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операцияларын басқарудың өңірлік жүйесін құру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көлігінің инфрақұрылымын қайта жаңартуды орындау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(кіші бағдарлама)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«Көлік және коммуникация саласында техникалық регламенттер мен стандарттар әзірлеу»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 саласындағы ұлттық нормативтік-техникалық құжаттарды (стандарттарды), техникалық регламенттерді халықаралық талаптарға сәйкес әзірлеу, пысықтау және жетілдіру; автомобиль және темір жол көлігі саласындағы стандарттау бойынша стандарттар мен нормативтік құжаттар кешенін жасау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Теміржол саласы инфрақұрылымының даму деңгейін арттыру;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Азаматтық авиация саласы инфрақұрылымының даму деңгейін арттыру;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Су көлігі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Әзірленіп жатқан регламенттер мен стандарттардың саны: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саласындағы;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саласындағы;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саласындағы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стандарттар мен регламенттер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«Қазақстан Республикасы Көлік және коммуникация министрлігін материалдық-техникалық жарақтандыру»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бақылаудың аумақтық органдарын жылжымалы бекеттермен жарақтандыру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 процестерінің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Көлемдік және салмақтық өлшемдерді бұзумен автокөлік құралдарының жүруін болдырмау, жолаушылар тасымалын бақылау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Көліктегі қауіпсіздікті мемлекеттік техникалық бақылау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инфрақұрылымын дамыту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бақылаудың жылжымалы бекеттерін сатып алу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бекетпен салыстырғанда әрбір жылжымалы бекет арқылы бюджет қаражаты шамамен 28-29 млн. теңгеге үнемделеді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Жүріп өткені үшін алынған алымдар мен бұзушылық үшін салынған айыппұл сомасы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«Көліктік бақылау бекеттерінің желілерін салу және реконструкциялау»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бақылау бекеттерін жол төсемдерін жайластыруды қоса алғанда жылжымайтын таразы құралдарымен жабдықтау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Көлік процестері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Көліктің барлық түрінде жолаушылар мен жүк тасымалының қауіпсіздік қамтамасыз ету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Көліктегі мемлекеттік техникалық бақылау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таразы құралдарымен жабдықталған көліктік бақылау бекеттерінің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өтпелі жобалар: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жобалар: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салмақты АКҚ жүріп өткені үшін алынған алымдардың сомасы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568 181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1 211 134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1 768 256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2970"/>
        <w:gridCol w:w="1059"/>
        <w:gridCol w:w="1542"/>
        <w:gridCol w:w="1240"/>
        <w:gridCol w:w="1743"/>
        <w:gridCol w:w="1341"/>
        <w:gridCol w:w="1443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«Облыстық бюджеттерге, Астана және Алматы қалаларының бюджеттеріне көліктік инфрақұрылымды дамытуға берілетін нысаналы даму трансферттері»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қауіпсіз және үздіксіз жүру үшін облыстық және аудандық маңызы бар автомобиль жолдарының қазіргі заманғы талаптарға жауап беретін желісін, сондай-ақ Астана және Алматы қалаларының көшелерін дамыту.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Автожол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және аудандық маңызы бар автомобиль жолдарында жол жөндеу жұмыстарын жүргізу, сондай-ақ Өскемен қаласы аэродромының әуе кемелері тұрақтарын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бұру жолдары қайта жаңарту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автожолдар желісінің жағдайы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трансферттерін облыстардың Астана және Алматы қалаларының әкімдіктеріне аудару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92 021 772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92 021 772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</w:tbl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«Transport tower» әкімшілік-технологиялық кешені ғимаратын ұстау»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Ғимаратқа және оған жапсарлас аумаққа техникалық және шаруашылық қызмет көрсету, оларды күтіп ұстау. Инженерлік желілерге және коммуникацияларға, сумен жабдықтау, кондиционерлеу және жылу жүйелеріне қызмет көрсету. Ғимараттың өрт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Көлік саласындағы іскерлік белсенділікті арттыруға қолдау көрсету және инвестициялық климатты жақсарту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мемлекеттік қызметшілерге қажетті әлеуметтік-тұрмыстық жағдай жасау мақсатында ұстау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Ғимаратқа техникалық шаруашылық қызмет көрсету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283 190</w:t>
            </w:r>
          </w:p>
        </w:tc>
      </w:tr>
    </w:tbl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бағдарламаның нысаны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953"/>
        <w:gridCol w:w="1053"/>
        <w:gridCol w:w="1533"/>
        <w:gridCol w:w="1233"/>
        <w:gridCol w:w="1733"/>
        <w:gridCol w:w="133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«Темір жол көлігі инфрақұрылымын салу және реконструкциялау»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желілерін салу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Республикасының 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Көлік-коммуникация кешенінің озыңқы қарқынмен дамуына қол жеткізу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Теміржол саласы инфрақұрылымының даму деңгейін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Өзен-Түркіменстанмен мемшекара, темір жол желісін салу жобасы бойынша ЖСҚ әзірлеу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әзірлеу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әзірлеу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Салынған темір жолдардың ұзындығы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шығыстар арналған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шығыстарды жинақтау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1613"/>
        <w:gridCol w:w="2093"/>
        <w:gridCol w:w="1793"/>
        <w:gridCol w:w="1553"/>
        <w:gridCol w:w="1613"/>
      </w:tblGrid>
      <w:tr>
        <w:trPr>
          <w:trHeight w:val="30" w:hRule="atLeast"/>
        </w:trPr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бағдарламалар, 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230 240 387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288 430 741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314 291 163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48 954 739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56 019 066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67 003 161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71 806 778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75 367 889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181 285 648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152 615 204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221 427 580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242 484 385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243 228 903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Әзірлеуге ұсынылған бағдарламалар, 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шығындар, 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230 240 387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288 430 741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314 291 163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48 954 739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56 019 066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67 003 161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71 806 778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75 367 889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181 285 648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152 615 204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221 427 580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242 484 385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243 228 903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Ақылы қызметтер: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Көлік және коммуникация министрлігінің бюджеттік бағдарламаларын (кіші бағдарламаларын)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949"/>
        <w:gridCol w:w="3924"/>
        <w:gridCol w:w="1370"/>
        <w:gridCol w:w="1802"/>
        <w:gridCol w:w="1802"/>
        <w:gridCol w:w="1091"/>
        <w:gridCol w:w="1783"/>
      </w:tblGrid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 рлама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есебі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бекітілген бюджеті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соның ішінде: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230 240 387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288 430 741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314 291 163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1-стратегиялық бағыт. Қазақстан Республикасының көлік инфрақұрылымын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229 727 364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208 042 927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287 158 390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313 414 564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317 640 191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1.1-мақсат. Көлік-коммуникация кешенінің озыңқы қарқынмен дамуына қол жеткізу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229 727 364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208 042 927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287 158 390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313 414 564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317 640 191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1.1.1-міндет. Автожол саласы инфрақұрылымының даму деңгейін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209 199 522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186 109 994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254 062 845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279 685 476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283 950 527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автожолдарды күрделі, орташа және ағымдағы жөндеу, ұстау, көгалдандыру, диагностикалау және аспаптық құралдармен тексеру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21 318 097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деңгейде автомобиль жолдарын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85 354 758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153 878 698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қарыз есебінен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2 424 279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89 610 686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152 975 600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69 221 349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47 699 023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50 682 798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25 604 942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қарыздарды республикалық бюджеттен бірлесіп қаржыландыру есебінен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13 709 130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10 419 800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13 585 214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26 204 400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28 695 529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қолданбалы ғылыми зерттеулер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облыстық және аудандық маңызы бар автомобиль жолдарын күрделі және орташа жөндеуге берілетін ағымдағы нысаналы трансферттер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11 371 992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15 629 356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21 105 840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техникалық регламенттер мен стандарттар әзірлеу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көліктік инфрақұрылымды дамытуға берілетін нысаналы даму трансферттері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92 021 569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1.1.2-міндет. Темір жол саласы инфрақұрылымының даму деңгейін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9 694 931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11 114 820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облысаралық қатынастар бойынша темір жол жолаушылар тасымалдарын субсидиялау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9 520 554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техникалық регламенттер мен стандарттар әзірлеу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 инфрақұрылымын салу және реконструкциялау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1.1.3-міндет. Азаматтық авиация саласы инфрақұрылымының даму деңгейін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3 967 673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2 902 381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8 753 812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5 187 870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 инфрақұрылымын салу және реконструкциялау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қолданбалы ғылыми зерттеулер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ішкі авиатасымалдарды субсидиялау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667 673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881 489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техникалық регламенттер мен стандарттар әзірлеу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1.1.4- міндет. Су көлігі саласы инфрақұрылымының даму деңгейін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5 274 255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жолдарының кеме жүретін жағдайда болуын қамтамасыз ету және шлюздерді ұстау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техникалық регламенттер мен стандарттар әзірлеу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1.1.5-міндет. Көлік саласындағы іскерлік белсенділікті арттыруға қолдау көрсету және инвестициялық климатты жақсарту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2 817 272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2 641 477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3 039 960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3 467 612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саясатты қалыптастыру, үйлестіру және бақылау жөніндегі қызметтер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1 888 771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2 475 953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2 761 942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3 184 422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қолданбалы ғылыми зерттеулер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 материалдық-техникалық жарақтандыру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«Transport tower» әкімшілік-технологиялық кешені ғимаратын ұстау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2-стратегиялық бағыт. Көлік процестерінің қауіпсіздігін қамтамасыз ету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513 023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876 599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2.1-мақсат. Көліктің барлық түрінде жолаушылар мен жүк тасымалының қауіпсіздік жағдайын қамтамасыз ету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513 023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876 599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2.1.1-міндет. Көліктегі қауіпсіздікті мемлекеттік техникалық бақылау деңгейін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бақылау бекеттерінің желілерін салу және реконструкциялау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2.1.2-міндет. Автожол саласындағы қауіпсіздікті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199 655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және жөндеу жұмыстарын орындаудың сапасын қамтамасыз ету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199 655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2.1.3-міндет. Темір жол саласындағы қауіпсіздікті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2.1.4-міндет. Азаматтық авиациядағы қауіпсіздікті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 ұшуының қауіпсіздігін қамтамасыз ету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2.1.5-міндет. Су көлігіндегі қауіпсіздікті арттыру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438 864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651 310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суларда жүзетін «өзен-теңіз» кемелерін жіктеуді және олардың техникалық қауіпсіздігін қамтамасыз ету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инфрақұрылымын салу және реконструкциялау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