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40fe" w14:textId="7764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Олимпиада чемпионы Борис Александровтың есімін Шығыс Қазақстан облысы Өскемен қаласының спорт сарайына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4 қыркүйектегі № 893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ұйымдарды, темір жол станцияларын, әуежайларды, сондай-ақ физикалық-географиялық объектілерді атау мен қайта атаудың және олардың атауларының транскрипциясын өзгертудің тәртібін бекіту туралы»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Шығыс Қазақстан облысы әкімдігінің ұсынысын ескере отырып,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Өскемен қаласының спорт сарайына олимпиада чемпионы, халықаралық дәрежедегі спорт шебері, Қазақстан Республикасының еңбек сіңірген жаттықтырушысы Борис Александровтың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