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c90c" w14:textId="c94c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келісімге кол қою туралы</w:t>
      </w:r>
    </w:p>
    <w:p>
      <w:pPr>
        <w:spacing w:after="0"/>
        <w:ind w:left="0"/>
        <w:jc w:val="both"/>
      </w:pPr>
      <w:r>
        <w:rPr>
          <w:rFonts w:ascii="Times New Roman"/>
          <w:b w:val="false"/>
          <w:i w:val="false"/>
          <w:color w:val="000000"/>
          <w:sz w:val="28"/>
        </w:rPr>
        <w:t>Қазақстан Республикасының Үкіметінің 2010 жылғы 4 қыркүйектегі № 895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Мұнай және газ министрі Сауат Мұхаметбайұлы Мыңбаевқа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келісімге қол қоюға екілеттік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мен Ресей Федерациясының Үкіметі арасындағы «Имашев» трансшекаралық газ кондесаты кен орнындағы бірлескен қызмет туралы келісімге қол қою туралы» Қазақстан Республикасы Үкіметінің 2009 жылғы 9 қыркүйектегі № 1329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4 қыркүйектегі</w:t>
      </w:r>
      <w:r>
        <w:br/>
      </w:r>
      <w:r>
        <w:rPr>
          <w:rFonts w:ascii="Times New Roman"/>
          <w:b w:val="false"/>
          <w:i w:val="false"/>
          <w:color w:val="000000"/>
          <w:sz w:val="28"/>
        </w:rPr>
        <w:t xml:space="preserve">
№ 895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w:t>
      </w:r>
    </w:p>
    <w:bookmarkEnd w:id="2"/>
    <w:bookmarkStart w:name="z8"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w:t>
      </w:r>
      <w:r>
        <w:rPr>
          <w:rFonts w:ascii="Times New Roman"/>
          <w:b w:val="false"/>
          <w:i w:val="false"/>
          <w:color w:val="000000"/>
          <w:sz w:val="28"/>
        </w:rPr>
        <w:t>
      2005 жылғы 18 қаңтардағы Қазақстан Республикасы мен Ресей Федерациясының арасындағы Қазақстан - Ресей мемлекеттік шекарасы туралы шарттың 7-бабын негізге алып және 2001 жылғы 28 қарашадағы Қазақстан Республикасының Үкіметі мен Ресей Федерациясының Үкіметі арасындағы Газ саласындағы ынтымақтастық туралы келісімді, 1994 жылғы 28 наурыздағы Қазақстан Республикасы мен Ресей Федерациясы арасындағы экономикалық ынтымақтастық пен ықпалдастықты одан әрі тереңдету туралы шартты, Тәуелсіз Мемлекеттер Достастығы үкіметтерінің басшылары кеңесінің 2004 жылғы 15 қыркүйектегі шешімімен бекітілген Тәуелсіз Мемлекеттер Достастығына қатысушы мемлекеттердің өңіраралық және шекара маңы ынтымақтастығы тұжырымдамасын басшылыққа ала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аумағындағы Атырау облысының Құрманғазы ауданындағы Атырау қаласынан оңтүстік-батысқа қарай 250 км жерде және Ресей Федерациясының аумағындағы Астрахань қаласынан шығыс-солтүстік-шығысқа қарай 60 км жерде орналасқан Имашев трансшекаралық газ конденсаты кен орнын (бұдан әрі - Имашев кен орны) бірлесіп геологиялық зерделеу және барлау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r>
        <w:br/>
      </w:r>
      <w:r>
        <w:rPr>
          <w:rFonts w:ascii="Times New Roman"/>
          <w:b/>
          <w:i w:val="false"/>
          <w:color w:val="000000"/>
        </w:rPr>
        <w:t>
Терминдер мен анықтамалар</w:t>
      </w:r>
    </w:p>
    <w:bookmarkEnd w:id="4"/>
    <w:bookmarkStart w:name="z13" w:id="5"/>
    <w:p>
      <w:pPr>
        <w:spacing w:after="0"/>
        <w:ind w:left="0"/>
        <w:jc w:val="both"/>
      </w:pPr>
      <w:r>
        <w:rPr>
          <w:rFonts w:ascii="Times New Roman"/>
          <w:b w:val="false"/>
          <w:i w:val="false"/>
          <w:color w:val="000000"/>
          <w:sz w:val="28"/>
        </w:rPr>
        <w:t>
      Осы Келісімде қолданылатын терминдер мен анықтамалар мынаны білдіреді:</w:t>
      </w:r>
      <w:r>
        <w:br/>
      </w:r>
      <w:r>
        <w:rPr>
          <w:rFonts w:ascii="Times New Roman"/>
          <w:b w:val="false"/>
          <w:i w:val="false"/>
          <w:color w:val="000000"/>
          <w:sz w:val="28"/>
        </w:rPr>
        <w:t>
</w:t>
      </w:r>
      <w:r>
        <w:rPr>
          <w:rFonts w:ascii="Times New Roman"/>
          <w:b w:val="false"/>
          <w:i w:val="false"/>
          <w:color w:val="000000"/>
          <w:sz w:val="28"/>
        </w:rPr>
        <w:t>
      геологиялық зерделеу және барлау - Имашев кен орнын жан-жақты сипаттайтын және көмірсутек шикізаты мен ілеспе құрамдас бөліктердің қорларын есептеу, Имашев кен орнын игеру орындылығының техникалық-экономикалық негіздемесін жасау үшін қажет геологиялық-өнеркәсіптік өлшемдерді айқындау жөніндегі геологиялық жұмыстар кешені;</w:t>
      </w:r>
      <w:r>
        <w:br/>
      </w:r>
      <w:r>
        <w:rPr>
          <w:rFonts w:ascii="Times New Roman"/>
          <w:b w:val="false"/>
          <w:i w:val="false"/>
          <w:color w:val="000000"/>
          <w:sz w:val="28"/>
        </w:rPr>
        <w:t>
</w:t>
      </w:r>
      <w:r>
        <w:rPr>
          <w:rFonts w:ascii="Times New Roman"/>
          <w:b w:val="false"/>
          <w:i w:val="false"/>
          <w:color w:val="000000"/>
          <w:sz w:val="28"/>
        </w:rPr>
        <w:t>
      үйлестіру комитеті - осы Келісімді іске асыру жөніндегі консультативтік орган;</w:t>
      </w:r>
      <w:r>
        <w:br/>
      </w:r>
      <w:r>
        <w:rPr>
          <w:rFonts w:ascii="Times New Roman"/>
          <w:b w:val="false"/>
          <w:i w:val="false"/>
          <w:color w:val="000000"/>
          <w:sz w:val="28"/>
        </w:rPr>
        <w:t>
</w:t>
      </w:r>
      <w:r>
        <w:rPr>
          <w:rFonts w:ascii="Times New Roman"/>
          <w:b w:val="false"/>
          <w:i w:val="false"/>
          <w:color w:val="000000"/>
          <w:sz w:val="28"/>
        </w:rPr>
        <w:t>
      осы келісім жөніндегі оператор - уәкілетті ұйымдардың келісімі бойынша айқындалған (тағайындалған) Имашев кен орнын геологиялық зерделеу мен барлауды жүзеге асыратын коммерциялық ұйым;</w:t>
      </w:r>
      <w:r>
        <w:br/>
      </w:r>
      <w:r>
        <w:rPr>
          <w:rFonts w:ascii="Times New Roman"/>
          <w:b w:val="false"/>
          <w:i w:val="false"/>
          <w:color w:val="000000"/>
          <w:sz w:val="28"/>
        </w:rPr>
        <w:t>
</w:t>
      </w:r>
      <w:r>
        <w:rPr>
          <w:rFonts w:ascii="Times New Roman"/>
          <w:b w:val="false"/>
          <w:i w:val="false"/>
          <w:color w:val="000000"/>
          <w:sz w:val="28"/>
        </w:rPr>
        <w:t>
      геологиялық зерделеу және барлау бағдарламасы - Имашев кен орнында көмірсутек шикізатын геологиялық зерделеу және барлау жөніндегі бірлескен жұмыстардың техникалық, экономикалық шарттары мен технологиялық көрсеткіштерін негіздейтін және белгілейтін, Тараптардың әрқайсысы мемлекетінің заңнамасымен осындай құжаттарға қойылатын талаптарға сәйкес келетін бірлескен жобалық құжаттар;</w:t>
      </w:r>
      <w:r>
        <w:br/>
      </w:r>
      <w:r>
        <w:rPr>
          <w:rFonts w:ascii="Times New Roman"/>
          <w:b w:val="false"/>
          <w:i w:val="false"/>
          <w:color w:val="000000"/>
          <w:sz w:val="28"/>
        </w:rPr>
        <w:t>
</w:t>
      </w:r>
      <w:r>
        <w:rPr>
          <w:rFonts w:ascii="Times New Roman"/>
          <w:b w:val="false"/>
          <w:i w:val="false"/>
          <w:color w:val="000000"/>
          <w:sz w:val="28"/>
        </w:rPr>
        <w:t>
      бірлескен қызмет - уәкілетті ұйымдардың Имашев кен орнында геологиялық зерделеуді және барлауды бірлесіп жүргізуге бағытталған келісілген іс-қимылдары (ынтымақтастығы);</w:t>
      </w:r>
      <w:r>
        <w:br/>
      </w:r>
      <w:r>
        <w:rPr>
          <w:rFonts w:ascii="Times New Roman"/>
          <w:b w:val="false"/>
          <w:i w:val="false"/>
          <w:color w:val="000000"/>
          <w:sz w:val="28"/>
        </w:rPr>
        <w:t>
</w:t>
      </w:r>
      <w:r>
        <w:rPr>
          <w:rFonts w:ascii="Times New Roman"/>
          <w:b w:val="false"/>
          <w:i w:val="false"/>
          <w:color w:val="000000"/>
          <w:sz w:val="28"/>
        </w:rPr>
        <w:t>
      уәкілетті мемлекеттік органдар - құзыретіне осы Келісімнің ережелерін іске асыруға кіретін Тараптар мемлекеттерінің атқарушы билік органдары;</w:t>
      </w:r>
    </w:p>
    <w:bookmarkEnd w:id="5"/>
    <w:bookmarkStart w:name="z20" w:id="6"/>
    <w:p>
      <w:pPr>
        <w:spacing w:after="0"/>
        <w:ind w:left="0"/>
        <w:jc w:val="left"/>
      </w:pPr>
      <w:r>
        <w:rPr>
          <w:rFonts w:ascii="Times New Roman"/>
          <w:b/>
          <w:i w:val="false"/>
          <w:color w:val="000000"/>
        </w:rPr>
        <w:t xml:space="preserve"> 
2-бап</w:t>
      </w:r>
      <w:r>
        <w:br/>
      </w:r>
      <w:r>
        <w:rPr>
          <w:rFonts w:ascii="Times New Roman"/>
          <w:b/>
          <w:i w:val="false"/>
          <w:color w:val="000000"/>
        </w:rPr>
        <w:t>
Келісімнің мақсаттары</w:t>
      </w:r>
    </w:p>
    <w:bookmarkEnd w:id="6"/>
    <w:bookmarkStart w:name="z21" w:id="7"/>
    <w:p>
      <w:pPr>
        <w:spacing w:after="0"/>
        <w:ind w:left="0"/>
        <w:jc w:val="both"/>
      </w:pPr>
      <w:r>
        <w:rPr>
          <w:rFonts w:ascii="Times New Roman"/>
          <w:b w:val="false"/>
          <w:i w:val="false"/>
          <w:color w:val="000000"/>
          <w:sz w:val="28"/>
        </w:rPr>
        <w:t>
      Осы Келісімнің мақсаты Имашев кен орнын геологиялық зерделеу және барлау, кейіннен пайдалы қазбалардың қорларын есептеу болып табылады.</w:t>
      </w:r>
      <w:r>
        <w:br/>
      </w:r>
      <w:r>
        <w:rPr>
          <w:rFonts w:ascii="Times New Roman"/>
          <w:b w:val="false"/>
          <w:i w:val="false"/>
          <w:color w:val="000000"/>
          <w:sz w:val="28"/>
        </w:rPr>
        <w:t>
</w:t>
      </w:r>
      <w:r>
        <w:rPr>
          <w:rFonts w:ascii="Times New Roman"/>
          <w:b w:val="false"/>
          <w:i w:val="false"/>
          <w:color w:val="000000"/>
          <w:sz w:val="28"/>
        </w:rPr>
        <w:t>
      Имашев кен орнын геологиялық зерделеу және барлау аяқталғаннан кейін, оның қорлары кен орнының трансшекаралық екендігі және бірлесіп игеруге жататындығы көрсетіліп, Тараптардың әрқайсысы мемлекеттерінің пайдалы қазбалар қорының мемлекеттік теңгеріміне толығымен қойылуға тиісті.</w:t>
      </w:r>
      <w:r>
        <w:br/>
      </w:r>
      <w:r>
        <w:rPr>
          <w:rFonts w:ascii="Times New Roman"/>
          <w:b w:val="false"/>
          <w:i w:val="false"/>
          <w:color w:val="000000"/>
          <w:sz w:val="28"/>
        </w:rPr>
        <w:t>
</w:t>
      </w:r>
      <w:r>
        <w:rPr>
          <w:rFonts w:ascii="Times New Roman"/>
          <w:b w:val="false"/>
          <w:i w:val="false"/>
          <w:color w:val="000000"/>
          <w:sz w:val="28"/>
        </w:rPr>
        <w:t>
      Имашев кен орнын бірлесіп игеру экономикалық тұрғыдан жұмыстарды жүргізудің пайдалығы анықталғаннан кейін бірлесіп игерудің, сондай-ақ Имашев кен орнының пайдалы қазбалар қорын Тараптар мемлекеттерінің арасында бөлу тәртібі мен шарттарын реттейтін келісімге қол қойылғаннан кейін жүзеге асырылады.</w:t>
      </w:r>
    </w:p>
    <w:bookmarkEnd w:id="7"/>
    <w:bookmarkStart w:name="z24" w:id="8"/>
    <w:p>
      <w:pPr>
        <w:spacing w:after="0"/>
        <w:ind w:left="0"/>
        <w:jc w:val="left"/>
      </w:pPr>
      <w:r>
        <w:rPr>
          <w:rFonts w:ascii="Times New Roman"/>
          <w:b/>
          <w:i w:val="false"/>
          <w:color w:val="000000"/>
        </w:rPr>
        <w:t xml:space="preserve"> 
3-бап</w:t>
      </w:r>
      <w:r>
        <w:br/>
      </w:r>
      <w:r>
        <w:rPr>
          <w:rFonts w:ascii="Times New Roman"/>
          <w:b/>
          <w:i w:val="false"/>
          <w:color w:val="000000"/>
        </w:rPr>
        <w:t>
Бірлескен қызметті жүзеге асыру қағидаттары</w:t>
      </w:r>
    </w:p>
    <w:bookmarkEnd w:id="8"/>
    <w:bookmarkStart w:name="z25" w:id="9"/>
    <w:p>
      <w:pPr>
        <w:spacing w:after="0"/>
        <w:ind w:left="0"/>
        <w:jc w:val="both"/>
      </w:pPr>
      <w:r>
        <w:rPr>
          <w:rFonts w:ascii="Times New Roman"/>
          <w:b w:val="false"/>
          <w:i w:val="false"/>
          <w:color w:val="000000"/>
          <w:sz w:val="28"/>
        </w:rPr>
        <w:t>
      Мыналар бірлескен қызметті жүзеге асырудың қағидаттары болып табылады:</w:t>
      </w:r>
      <w:r>
        <w:br/>
      </w:r>
      <w:r>
        <w:rPr>
          <w:rFonts w:ascii="Times New Roman"/>
          <w:b w:val="false"/>
          <w:i w:val="false"/>
          <w:color w:val="000000"/>
          <w:sz w:val="28"/>
        </w:rPr>
        <w:t>
</w:t>
      </w:r>
      <w:r>
        <w:rPr>
          <w:rFonts w:ascii="Times New Roman"/>
          <w:b w:val="false"/>
          <w:i w:val="false"/>
          <w:color w:val="000000"/>
          <w:sz w:val="28"/>
        </w:rPr>
        <w:t>
      Имашев кен орнына жүргізілген геологиялық зерделеу және барлау барысында жұмсалатын шығыстарды уәкілетті ұйымдардың арасында тең бөлу (елу де елу шартымен);</w:t>
      </w:r>
      <w:r>
        <w:br/>
      </w:r>
      <w:r>
        <w:rPr>
          <w:rFonts w:ascii="Times New Roman"/>
          <w:b w:val="false"/>
          <w:i w:val="false"/>
          <w:color w:val="000000"/>
          <w:sz w:val="28"/>
        </w:rPr>
        <w:t>
</w:t>
      </w:r>
      <w:r>
        <w:rPr>
          <w:rFonts w:ascii="Times New Roman"/>
          <w:b w:val="false"/>
          <w:i w:val="false"/>
          <w:color w:val="000000"/>
          <w:sz w:val="28"/>
        </w:rPr>
        <w:t>
      Имашев кен орнын геологиялық зерделеу мен барлауды Тараптар мемлекеттерінің заңнамасына сәйкес бірлескен геологиялық-барлау жұмыстарын орындау негізінде жүргізу.</w:t>
      </w:r>
    </w:p>
    <w:bookmarkEnd w:id="9"/>
    <w:bookmarkStart w:name="z28" w:id="10"/>
    <w:p>
      <w:pPr>
        <w:spacing w:after="0"/>
        <w:ind w:left="0"/>
        <w:jc w:val="left"/>
      </w:pPr>
      <w:r>
        <w:rPr>
          <w:rFonts w:ascii="Times New Roman"/>
          <w:b/>
          <w:i w:val="false"/>
          <w:color w:val="000000"/>
        </w:rPr>
        <w:t xml:space="preserve"> 
4-бап</w:t>
      </w:r>
      <w:r>
        <w:br/>
      </w:r>
      <w:r>
        <w:rPr>
          <w:rFonts w:ascii="Times New Roman"/>
          <w:b/>
          <w:i w:val="false"/>
          <w:color w:val="000000"/>
        </w:rPr>
        <w:t>
Үйлестіру комитеті және уәкілетті мемлекеттік органдар</w:t>
      </w:r>
    </w:p>
    <w:bookmarkEnd w:id="10"/>
    <w:bookmarkStart w:name="z29" w:id="11"/>
    <w:p>
      <w:pPr>
        <w:spacing w:after="0"/>
        <w:ind w:left="0"/>
        <w:jc w:val="both"/>
      </w:pPr>
      <w:r>
        <w:rPr>
          <w:rFonts w:ascii="Times New Roman"/>
          <w:b w:val="false"/>
          <w:i w:val="false"/>
          <w:color w:val="000000"/>
          <w:sz w:val="28"/>
        </w:rPr>
        <w:t>
      Қазақстан Тарапынан Қазақстан Республикасының Мұнай және газ министрлігі, Ресей тарапынан - Ресей Федерациясының Табиғи ресурстар және экология министрлігі уәкілетті мемлекеттік органдар болып табылады.</w:t>
      </w:r>
      <w:r>
        <w:br/>
      </w:r>
      <w:r>
        <w:rPr>
          <w:rFonts w:ascii="Times New Roman"/>
          <w:b w:val="false"/>
          <w:i w:val="false"/>
          <w:color w:val="000000"/>
          <w:sz w:val="28"/>
        </w:rPr>
        <w:t>
</w:t>
      </w:r>
      <w:r>
        <w:rPr>
          <w:rFonts w:ascii="Times New Roman"/>
          <w:b w:val="false"/>
          <w:i w:val="false"/>
          <w:color w:val="000000"/>
          <w:sz w:val="28"/>
        </w:rPr>
        <w:t>
      Уәкілетті мемлекеттік органдардың атауы өзгерген жағдайда Тараптар бұл туралы дипломатиялық арналар бойынша бірін-бірі дереу хабардар етеді.</w:t>
      </w:r>
      <w:r>
        <w:br/>
      </w:r>
      <w:r>
        <w:rPr>
          <w:rFonts w:ascii="Times New Roman"/>
          <w:b w:val="false"/>
          <w:i w:val="false"/>
          <w:color w:val="000000"/>
          <w:sz w:val="28"/>
        </w:rPr>
        <w:t>
</w:t>
      </w:r>
      <w:r>
        <w:rPr>
          <w:rFonts w:ascii="Times New Roman"/>
          <w:b w:val="false"/>
          <w:i w:val="false"/>
          <w:color w:val="000000"/>
          <w:sz w:val="28"/>
        </w:rPr>
        <w:t>
      Осы Келісімді іске асыру жөніндегі қызметке олардың өкілеттіктеріне сәйкес Тараптардың өзге де мемлекеттік органдары тартылады.</w:t>
      </w:r>
      <w:r>
        <w:br/>
      </w:r>
      <w:r>
        <w:rPr>
          <w:rFonts w:ascii="Times New Roman"/>
          <w:b w:val="false"/>
          <w:i w:val="false"/>
          <w:color w:val="000000"/>
          <w:sz w:val="28"/>
        </w:rPr>
        <w:t>
</w:t>
      </w:r>
      <w:r>
        <w:rPr>
          <w:rFonts w:ascii="Times New Roman"/>
          <w:b w:val="false"/>
          <w:i w:val="false"/>
          <w:color w:val="000000"/>
          <w:sz w:val="28"/>
        </w:rPr>
        <w:t>
      Осы Келісімнің 2-бабында көзделген мақсаттарға қол жеткізу үшін Тараптар бірлескен Үйлестіру комитетін құрады.</w:t>
      </w:r>
      <w:r>
        <w:br/>
      </w:r>
      <w:r>
        <w:rPr>
          <w:rFonts w:ascii="Times New Roman"/>
          <w:b w:val="false"/>
          <w:i w:val="false"/>
          <w:color w:val="000000"/>
          <w:sz w:val="28"/>
        </w:rPr>
        <w:t>
</w:t>
      </w:r>
      <w:r>
        <w:rPr>
          <w:rFonts w:ascii="Times New Roman"/>
          <w:b w:val="false"/>
          <w:i w:val="false"/>
          <w:color w:val="000000"/>
          <w:sz w:val="28"/>
        </w:rPr>
        <w:t>
      Үйлестіру комитетінің қазақстандық бөлігін Қазақстан Республикасының Мұнай және газ министрлігі қалыптастырады және басқарады.</w:t>
      </w:r>
      <w:r>
        <w:br/>
      </w:r>
      <w:r>
        <w:rPr>
          <w:rFonts w:ascii="Times New Roman"/>
          <w:b w:val="false"/>
          <w:i w:val="false"/>
          <w:color w:val="000000"/>
          <w:sz w:val="28"/>
        </w:rPr>
        <w:t>
</w:t>
      </w:r>
      <w:r>
        <w:rPr>
          <w:rFonts w:ascii="Times New Roman"/>
          <w:b w:val="false"/>
          <w:i w:val="false"/>
          <w:color w:val="000000"/>
          <w:sz w:val="28"/>
        </w:rPr>
        <w:t>
      Үйлестіру комитетінің ресейлік бөлігін Ресей Федерациясының Табиғи ресурстар және экология министрлігі қалыптастырады және басқарады.</w:t>
      </w:r>
      <w:r>
        <w:br/>
      </w:r>
      <w:r>
        <w:rPr>
          <w:rFonts w:ascii="Times New Roman"/>
          <w:b w:val="false"/>
          <w:i w:val="false"/>
          <w:color w:val="000000"/>
          <w:sz w:val="28"/>
        </w:rPr>
        <w:t>
</w:t>
      </w:r>
      <w:r>
        <w:rPr>
          <w:rFonts w:ascii="Times New Roman"/>
          <w:b w:val="false"/>
          <w:i w:val="false"/>
          <w:color w:val="000000"/>
          <w:sz w:val="28"/>
        </w:rPr>
        <w:t>
      Үйлестіру комитеті әр Тараптың кемінде 3 өкілінен тұрады.</w:t>
      </w:r>
      <w:r>
        <w:br/>
      </w:r>
      <w:r>
        <w:rPr>
          <w:rFonts w:ascii="Times New Roman"/>
          <w:b w:val="false"/>
          <w:i w:val="false"/>
          <w:color w:val="000000"/>
          <w:sz w:val="28"/>
        </w:rPr>
        <w:t>
</w:t>
      </w:r>
      <w:r>
        <w:rPr>
          <w:rFonts w:ascii="Times New Roman"/>
          <w:b w:val="false"/>
          <w:i w:val="false"/>
          <w:color w:val="000000"/>
          <w:sz w:val="28"/>
        </w:rPr>
        <w:t>
      Үйлестіру комитетінің мәжілістері жылына кемінде бір рет немесе Тараптардың қайсыбірінің жазбаша сұранысы бойынша жиірек өткізіледі.</w:t>
      </w:r>
      <w:r>
        <w:br/>
      </w:r>
      <w:r>
        <w:rPr>
          <w:rFonts w:ascii="Times New Roman"/>
          <w:b w:val="false"/>
          <w:i w:val="false"/>
          <w:color w:val="000000"/>
          <w:sz w:val="28"/>
        </w:rPr>
        <w:t>
</w:t>
      </w:r>
      <w:r>
        <w:rPr>
          <w:rFonts w:ascii="Times New Roman"/>
          <w:b w:val="false"/>
          <w:i w:val="false"/>
          <w:color w:val="000000"/>
          <w:sz w:val="28"/>
        </w:rPr>
        <w:t>
      Үйлестіру комитеті мәжілістерінің кестесі мен оларды өткізу бағдарламасын, уәкілетті мемлекеттік органдар мәжілістің басталуына дейін 30 күннен кешіктірмей, бірлесіп талқылайды.</w:t>
      </w:r>
      <w:r>
        <w:br/>
      </w:r>
      <w:r>
        <w:rPr>
          <w:rFonts w:ascii="Times New Roman"/>
          <w:b w:val="false"/>
          <w:i w:val="false"/>
          <w:color w:val="000000"/>
          <w:sz w:val="28"/>
        </w:rPr>
        <w:t>
</w:t>
      </w:r>
      <w:r>
        <w:rPr>
          <w:rFonts w:ascii="Times New Roman"/>
          <w:b w:val="false"/>
          <w:i w:val="false"/>
          <w:color w:val="000000"/>
          <w:sz w:val="28"/>
        </w:rPr>
        <w:t>
      Үйлестіру комитетінің мәжілістерін ұйымдастыруға және өткізуге байланысты шығыстарды - қабылдаушы Тарап, көлік шығыстарын жіберуші Тарап қамтамасыз етеді.</w:t>
      </w:r>
    </w:p>
    <w:bookmarkEnd w:id="11"/>
    <w:bookmarkStart w:name="z39" w:id="12"/>
    <w:p>
      <w:pPr>
        <w:spacing w:after="0"/>
        <w:ind w:left="0"/>
        <w:jc w:val="left"/>
      </w:pPr>
      <w:r>
        <w:rPr>
          <w:rFonts w:ascii="Times New Roman"/>
          <w:b/>
          <w:i w:val="false"/>
          <w:color w:val="000000"/>
        </w:rPr>
        <w:t xml:space="preserve"> 
5-бап</w:t>
      </w:r>
      <w:r>
        <w:br/>
      </w:r>
      <w:r>
        <w:rPr>
          <w:rFonts w:ascii="Times New Roman"/>
          <w:b/>
          <w:i w:val="false"/>
          <w:color w:val="000000"/>
        </w:rPr>
        <w:t>
Уәкілетті ұйымдар</w:t>
      </w:r>
    </w:p>
    <w:bookmarkEnd w:id="12"/>
    <w:bookmarkStart w:name="z40" w:id="13"/>
    <w:p>
      <w:pPr>
        <w:spacing w:after="0"/>
        <w:ind w:left="0"/>
        <w:jc w:val="both"/>
      </w:pPr>
      <w:r>
        <w:rPr>
          <w:rFonts w:ascii="Times New Roman"/>
          <w:b w:val="false"/>
          <w:i w:val="false"/>
          <w:color w:val="000000"/>
          <w:sz w:val="28"/>
        </w:rPr>
        <w:t>
      Қазақстан тарапынан - «ҚазМұнайГаз» ҰК» акционерлік қоғамы, ал Ресей тарапынан - «Газпром» ашық акционерлік қоғамы уәкілетті ұйымдар (бұдан әрі - уәкілетті ұйымдар) болып табылады.</w:t>
      </w:r>
      <w:r>
        <w:br/>
      </w:r>
      <w:r>
        <w:rPr>
          <w:rFonts w:ascii="Times New Roman"/>
          <w:b w:val="false"/>
          <w:i w:val="false"/>
          <w:color w:val="000000"/>
          <w:sz w:val="28"/>
        </w:rPr>
        <w:t>
</w:t>
      </w:r>
      <w:r>
        <w:rPr>
          <w:rFonts w:ascii="Times New Roman"/>
          <w:b w:val="false"/>
          <w:i w:val="false"/>
          <w:color w:val="000000"/>
          <w:sz w:val="28"/>
        </w:rPr>
        <w:t>
      Тараптардың әрқайсысы осы Келісім күшіне енген күннен кейін 100 күннен кешіктірмей, өз мемлекеті аумағының шегінде геологиялық зерделеу мен барлауды жүргізуге арналған барлық қажетті құжаттарды ұсынуды жүзеге асырады.</w:t>
      </w:r>
      <w:r>
        <w:br/>
      </w:r>
      <w:r>
        <w:rPr>
          <w:rFonts w:ascii="Times New Roman"/>
          <w:b w:val="false"/>
          <w:i w:val="false"/>
          <w:color w:val="000000"/>
          <w:sz w:val="28"/>
        </w:rPr>
        <w:t>
</w:t>
      </w:r>
      <w:r>
        <w:rPr>
          <w:rFonts w:ascii="Times New Roman"/>
          <w:b w:val="false"/>
          <w:i w:val="false"/>
          <w:color w:val="000000"/>
          <w:sz w:val="28"/>
        </w:rPr>
        <w:t>
      Уәкілетті ұйым өзін айқындаған Тарап мемлекетінің заңнамасында жер қойнауын пайдаланушыларға қойылатын талаптарға сәйкес болуға тиісті.</w:t>
      </w:r>
      <w:r>
        <w:br/>
      </w:r>
      <w:r>
        <w:rPr>
          <w:rFonts w:ascii="Times New Roman"/>
          <w:b w:val="false"/>
          <w:i w:val="false"/>
          <w:color w:val="000000"/>
          <w:sz w:val="28"/>
        </w:rPr>
        <w:t>
</w:t>
      </w:r>
      <w:r>
        <w:rPr>
          <w:rFonts w:ascii="Times New Roman"/>
          <w:b w:val="false"/>
          <w:i w:val="false"/>
          <w:color w:val="000000"/>
          <w:sz w:val="28"/>
        </w:rPr>
        <w:t>
      Уәкілетті ұйымдар осы Келісім жөніндегі операторды бірлесіп айқындайды (тағайындайды).</w:t>
      </w:r>
      <w:r>
        <w:br/>
      </w:r>
      <w:r>
        <w:rPr>
          <w:rFonts w:ascii="Times New Roman"/>
          <w:b w:val="false"/>
          <w:i w:val="false"/>
          <w:color w:val="000000"/>
          <w:sz w:val="28"/>
        </w:rPr>
        <w:t>
</w:t>
      </w:r>
      <w:r>
        <w:rPr>
          <w:rFonts w:ascii="Times New Roman"/>
          <w:b w:val="false"/>
          <w:i w:val="false"/>
          <w:color w:val="000000"/>
          <w:sz w:val="28"/>
        </w:rPr>
        <w:t>
      Уәкілетті ұйым Тараптардың жазбаша келісімімен ғана ауыстырылуы мүмкін.</w:t>
      </w:r>
      <w:r>
        <w:br/>
      </w:r>
      <w:r>
        <w:rPr>
          <w:rFonts w:ascii="Times New Roman"/>
          <w:b w:val="false"/>
          <w:i w:val="false"/>
          <w:color w:val="000000"/>
          <w:sz w:val="28"/>
        </w:rPr>
        <w:t>
</w:t>
      </w:r>
      <w:r>
        <w:rPr>
          <w:rFonts w:ascii="Times New Roman"/>
          <w:b w:val="false"/>
          <w:i w:val="false"/>
          <w:color w:val="000000"/>
          <w:sz w:val="28"/>
        </w:rPr>
        <w:t>
      Тараптардың уәкілетті ұйымдары Имашев кен орнын геологиялық зерделеу және барлау жөніндегі жұмыстарды жүргізудің нәтижесінде Тараптар мемлекеттерінің аумақтарында қоршаған ортаға және (немесе) жеке немесе заңды тұлғаларға келтірген зияны мен залалы үшін Тараптар мемлекеттерінің заңнамасына сәйкес жауапты болады.</w:t>
      </w:r>
    </w:p>
    <w:bookmarkEnd w:id="13"/>
    <w:bookmarkStart w:name="z46" w:id="14"/>
    <w:p>
      <w:pPr>
        <w:spacing w:after="0"/>
        <w:ind w:left="0"/>
        <w:jc w:val="left"/>
      </w:pPr>
      <w:r>
        <w:rPr>
          <w:rFonts w:ascii="Times New Roman"/>
          <w:b/>
          <w:i w:val="false"/>
          <w:color w:val="000000"/>
        </w:rPr>
        <w:t xml:space="preserve"> 
6-бап</w:t>
      </w:r>
      <w:r>
        <w:br/>
      </w:r>
      <w:r>
        <w:rPr>
          <w:rFonts w:ascii="Times New Roman"/>
          <w:b/>
          <w:i w:val="false"/>
          <w:color w:val="000000"/>
        </w:rPr>
        <w:t>
Өлшеулер жүргізу</w:t>
      </w:r>
    </w:p>
    <w:bookmarkEnd w:id="14"/>
    <w:bookmarkStart w:name="z47" w:id="15"/>
    <w:p>
      <w:pPr>
        <w:spacing w:after="0"/>
        <w:ind w:left="0"/>
        <w:jc w:val="both"/>
      </w:pPr>
      <w:r>
        <w:rPr>
          <w:rFonts w:ascii="Times New Roman"/>
          <w:b w:val="false"/>
          <w:i w:val="false"/>
          <w:color w:val="000000"/>
          <w:sz w:val="28"/>
        </w:rPr>
        <w:t>
      Имашев кен орнын геологиялық зерделеу және барлау жүргізу басталғанға дейін уәкілетті ұйымдар қоршаған ортаның ағымдағы жай-күйіне барлық қажетті өлшеулерді жүзеге асырады.</w:t>
      </w:r>
      <w:r>
        <w:br/>
      </w:r>
      <w:r>
        <w:rPr>
          <w:rFonts w:ascii="Times New Roman"/>
          <w:b w:val="false"/>
          <w:i w:val="false"/>
          <w:color w:val="000000"/>
          <w:sz w:val="28"/>
        </w:rPr>
        <w:t>
</w:t>
      </w:r>
      <w:r>
        <w:rPr>
          <w:rFonts w:ascii="Times New Roman"/>
          <w:b w:val="false"/>
          <w:i w:val="false"/>
          <w:color w:val="000000"/>
          <w:sz w:val="28"/>
        </w:rPr>
        <w:t>
      Өлшеулердің нәтижелері Тараптардың уәкілетті мемлекеттік органдарына беріледі.</w:t>
      </w:r>
    </w:p>
    <w:bookmarkEnd w:id="15"/>
    <w:bookmarkStart w:name="z49" w:id="16"/>
    <w:p>
      <w:pPr>
        <w:spacing w:after="0"/>
        <w:ind w:left="0"/>
        <w:jc w:val="left"/>
      </w:pPr>
      <w:r>
        <w:rPr>
          <w:rFonts w:ascii="Times New Roman"/>
          <w:b/>
          <w:i w:val="false"/>
          <w:color w:val="000000"/>
        </w:rPr>
        <w:t xml:space="preserve"> 
7-бап</w:t>
      </w:r>
      <w:r>
        <w:br/>
      </w:r>
      <w:r>
        <w:rPr>
          <w:rFonts w:ascii="Times New Roman"/>
          <w:b/>
          <w:i w:val="false"/>
          <w:color w:val="000000"/>
        </w:rPr>
        <w:t>
Геологиялық зерделеу және барлау бағдарламасын әзірлеу</w:t>
      </w:r>
    </w:p>
    <w:bookmarkEnd w:id="16"/>
    <w:bookmarkStart w:name="z50" w:id="17"/>
    <w:p>
      <w:pPr>
        <w:spacing w:after="0"/>
        <w:ind w:left="0"/>
        <w:jc w:val="both"/>
      </w:pPr>
      <w:r>
        <w:rPr>
          <w:rFonts w:ascii="Times New Roman"/>
          <w:b w:val="false"/>
          <w:i w:val="false"/>
          <w:color w:val="000000"/>
          <w:sz w:val="28"/>
        </w:rPr>
        <w:t>
      Уәкілетті ұйымдар Имашев кен орнының жер қойнауын пайдалану құқығын алғаннан кейін бірлесіп, Тараптар мемлекеттерінің заңнамаларында осындай құжаттарға қойылатын талаптарды қанағаттандыруға тиісті геологиялық зерделеу және барлау бағдарламасын әзірлейді және бекітеді.</w:t>
      </w:r>
    </w:p>
    <w:bookmarkEnd w:id="17"/>
    <w:bookmarkStart w:name="z51" w:id="18"/>
    <w:p>
      <w:pPr>
        <w:spacing w:after="0"/>
        <w:ind w:left="0"/>
        <w:jc w:val="left"/>
      </w:pPr>
      <w:r>
        <w:rPr>
          <w:rFonts w:ascii="Times New Roman"/>
          <w:b/>
          <w:i w:val="false"/>
          <w:color w:val="000000"/>
        </w:rPr>
        <w:t xml:space="preserve"> 
8-бап</w:t>
      </w:r>
      <w:r>
        <w:br/>
      </w:r>
      <w:r>
        <w:rPr>
          <w:rFonts w:ascii="Times New Roman"/>
          <w:b/>
          <w:i w:val="false"/>
          <w:color w:val="000000"/>
        </w:rPr>
        <w:t>
Геологиялық ақпарат беру</w:t>
      </w:r>
    </w:p>
    <w:bookmarkEnd w:id="18"/>
    <w:bookmarkStart w:name="z52" w:id="19"/>
    <w:p>
      <w:pPr>
        <w:spacing w:after="0"/>
        <w:ind w:left="0"/>
        <w:jc w:val="both"/>
      </w:pPr>
      <w:r>
        <w:rPr>
          <w:rFonts w:ascii="Times New Roman"/>
          <w:b w:val="false"/>
          <w:i w:val="false"/>
          <w:color w:val="000000"/>
          <w:sz w:val="28"/>
        </w:rPr>
        <w:t>
      Уәкілетті мемлекеттік органдардың уәкілетті ұйымдарға Имашев кен орнын геологиялық зерделеумен және барлаумен байланысты геологиялық ақпаратты беруі Тараптар мемлекеттерінің заңнамаларына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Имашев кен орнына геологиялық зерделеу және барлау жүргізу кезінде алынған жер қойнауы туралы геологиялық және өзге де ақпаратты уәкілетті ұйымдар Тараптардың әрқайсысы мемлекеті заңнамасының талаптарына сәйкес толық көлемде Тараптар мемлекеттерінің оның құпиялылығы қамтамасыз етілуге тиісті геологиялық ақпарат қорларына сақтауға тапсырады.</w:t>
      </w:r>
    </w:p>
    <w:bookmarkEnd w:id="19"/>
    <w:bookmarkStart w:name="z54" w:id="20"/>
    <w:p>
      <w:pPr>
        <w:spacing w:after="0"/>
        <w:ind w:left="0"/>
        <w:jc w:val="left"/>
      </w:pPr>
      <w:r>
        <w:rPr>
          <w:rFonts w:ascii="Times New Roman"/>
          <w:b/>
          <w:i w:val="false"/>
          <w:color w:val="000000"/>
        </w:rPr>
        <w:t xml:space="preserve"> 
9-бап</w:t>
      </w:r>
      <w:r>
        <w:br/>
      </w:r>
      <w:r>
        <w:rPr>
          <w:rFonts w:ascii="Times New Roman"/>
          <w:b/>
          <w:i w:val="false"/>
          <w:color w:val="000000"/>
        </w:rPr>
        <w:t>
Қауіпсіздік шаралары</w:t>
      </w:r>
    </w:p>
    <w:bookmarkEnd w:id="20"/>
    <w:bookmarkStart w:name="z55" w:id="21"/>
    <w:p>
      <w:pPr>
        <w:spacing w:after="0"/>
        <w:ind w:left="0"/>
        <w:jc w:val="both"/>
      </w:pPr>
      <w:r>
        <w:rPr>
          <w:rFonts w:ascii="Times New Roman"/>
          <w:b w:val="false"/>
          <w:i w:val="false"/>
          <w:color w:val="000000"/>
          <w:sz w:val="28"/>
        </w:rPr>
        <w:t>
      Имашев кен орнында геологиялық зерделеу және барлау жүргізу жұмыстарын орындау аймағындағы қоршаған ортаны қорғауды, экологиялық қауіпсіздік деңгейін арттыру және онда тұратын адамдар қауіпсіздігін қамтамасыз ету үшін аталған жұмыстарды орындау кезіндегі күкірт сутегінің жоғары құрамын (15-17 % пайыз) ескере отырып, уәкілетті ұйымдар немесе олардың тапсырмасы бойынша осы Келісім жөніндегі оператор қоршаған ортаның жай-күйіне мониторинг жүргізеді және қоршаған ортаның ағымдағы жай-күйіне қажетті өлшеулерді жүзеге асырады.</w:t>
      </w:r>
      <w:r>
        <w:br/>
      </w:r>
      <w:r>
        <w:rPr>
          <w:rFonts w:ascii="Times New Roman"/>
          <w:b w:val="false"/>
          <w:i w:val="false"/>
          <w:color w:val="000000"/>
          <w:sz w:val="28"/>
        </w:rPr>
        <w:t>
</w:t>
      </w:r>
      <w:r>
        <w:rPr>
          <w:rFonts w:ascii="Times New Roman"/>
          <w:b w:val="false"/>
          <w:i w:val="false"/>
          <w:color w:val="000000"/>
          <w:sz w:val="28"/>
        </w:rPr>
        <w:t>
      Уәкілетті ұйымдар Тараптар мемлекеттерінің заңнамаларымен сәйкес Имашев кен орнындағы жойылған және консервацияланған ұңғымалардың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Кен орнында халықтың өмірі мен денсаулығына қатер төндіретін, сондай-ақ қоршаған ортаға зиян келтіретін жағдайлар туындағанда, осындай жағдайды анықтаған Тараптың тиісті мемлекеттік органдары мен ұйымдары дереу анықталған жағдайды және оның салдарын жоюға шаралар қабылдауға және бұл туралы басқа Тараптың уәкілетті мемлекеттік органын дереу хабардар етуге міндетті.</w:t>
      </w:r>
    </w:p>
    <w:bookmarkEnd w:id="21"/>
    <w:bookmarkStart w:name="z58" w:id="22"/>
    <w:p>
      <w:pPr>
        <w:spacing w:after="0"/>
        <w:ind w:left="0"/>
        <w:jc w:val="left"/>
      </w:pPr>
      <w:r>
        <w:rPr>
          <w:rFonts w:ascii="Times New Roman"/>
          <w:b/>
          <w:i w:val="false"/>
          <w:color w:val="000000"/>
        </w:rPr>
        <w:t xml:space="preserve"> 
10-бап</w:t>
      </w:r>
      <w:r>
        <w:br/>
      </w:r>
      <w:r>
        <w:rPr>
          <w:rFonts w:ascii="Times New Roman"/>
          <w:b/>
          <w:i w:val="false"/>
          <w:color w:val="000000"/>
        </w:rPr>
        <w:t>
Бірлескен тексерулер (инспекциялар)</w:t>
      </w:r>
    </w:p>
    <w:bookmarkEnd w:id="22"/>
    <w:bookmarkStart w:name="z59" w:id="23"/>
    <w:p>
      <w:pPr>
        <w:spacing w:after="0"/>
        <w:ind w:left="0"/>
        <w:jc w:val="both"/>
      </w:pPr>
      <w:r>
        <w:rPr>
          <w:rFonts w:ascii="Times New Roman"/>
          <w:b w:val="false"/>
          <w:i w:val="false"/>
          <w:color w:val="000000"/>
          <w:sz w:val="28"/>
        </w:rPr>
        <w:t>
      Бірлескен тексерулер Тараптар мемлекеттерінің мемлекеттік органдарының шешімімен және Үйлестіру комитетінің хабарламасынан кейін Имашев кен орнын геологиялық зерделеу, ұтымды пайдалану мен жер қойнауын қорғау барысын бақылау мен қадағалауды жүзеге асыру шеңберінде уәкілетті мемлекеттік органдардың өкілдерінен тұратын, осы мақсаттар үшін арнайы құрылатын комиссиялар бірлескен тексерулер (инспекциялар) ұйымдастырады.</w:t>
      </w:r>
    </w:p>
    <w:bookmarkEnd w:id="23"/>
    <w:bookmarkStart w:name="z60" w:id="24"/>
    <w:p>
      <w:pPr>
        <w:spacing w:after="0"/>
        <w:ind w:left="0"/>
        <w:jc w:val="left"/>
      </w:pPr>
      <w:r>
        <w:rPr>
          <w:rFonts w:ascii="Times New Roman"/>
          <w:b/>
          <w:i w:val="false"/>
          <w:color w:val="000000"/>
        </w:rPr>
        <w:t xml:space="preserve"> 
11-бап</w:t>
      </w:r>
      <w:r>
        <w:br/>
      </w:r>
      <w:r>
        <w:rPr>
          <w:rFonts w:ascii="Times New Roman"/>
          <w:b/>
          <w:i w:val="false"/>
          <w:color w:val="000000"/>
        </w:rPr>
        <w:t>
Жер қойнауын пайдаланғаны үшін төленетін төлемдер</w:t>
      </w:r>
    </w:p>
    <w:bookmarkEnd w:id="24"/>
    <w:bookmarkStart w:name="z61" w:id="25"/>
    <w:p>
      <w:pPr>
        <w:spacing w:after="0"/>
        <w:ind w:left="0"/>
        <w:jc w:val="both"/>
      </w:pPr>
      <w:r>
        <w:rPr>
          <w:rFonts w:ascii="Times New Roman"/>
          <w:b w:val="false"/>
          <w:i w:val="false"/>
          <w:color w:val="000000"/>
          <w:sz w:val="28"/>
        </w:rPr>
        <w:t>
      Тиісті Тараптың уәкілетті ұйымы жер қойнауын пайдаланғаны үшін өз мемлекетінің заңнамасында көзделген тәртіппен және шарттармен төлемдер төлейді.</w:t>
      </w:r>
      <w:r>
        <w:br/>
      </w:r>
      <w:r>
        <w:rPr>
          <w:rFonts w:ascii="Times New Roman"/>
          <w:b w:val="false"/>
          <w:i w:val="false"/>
          <w:color w:val="000000"/>
          <w:sz w:val="28"/>
        </w:rPr>
        <w:t>
</w:t>
      </w:r>
      <w:r>
        <w:rPr>
          <w:rFonts w:ascii="Times New Roman"/>
          <w:b w:val="false"/>
          <w:i w:val="false"/>
          <w:color w:val="000000"/>
          <w:sz w:val="28"/>
        </w:rPr>
        <w:t>
      Төлем Тараптардың әрқайсысы Имашев кен орнын геологиялық зерделеу және барлау жұмыстарын жүргізетін жер қойнауы учаскесі алаңының мөлшеріне қарай алынады.</w:t>
      </w:r>
    </w:p>
    <w:bookmarkEnd w:id="25"/>
    <w:bookmarkStart w:name="z63" w:id="26"/>
    <w:p>
      <w:pPr>
        <w:spacing w:after="0"/>
        <w:ind w:left="0"/>
        <w:jc w:val="left"/>
      </w:pPr>
      <w:r>
        <w:rPr>
          <w:rFonts w:ascii="Times New Roman"/>
          <w:b/>
          <w:i w:val="false"/>
          <w:color w:val="000000"/>
        </w:rPr>
        <w:t xml:space="preserve"> 
12-бап</w:t>
      </w:r>
      <w:r>
        <w:br/>
      </w:r>
      <w:r>
        <w:rPr>
          <w:rFonts w:ascii="Times New Roman"/>
          <w:b/>
          <w:i w:val="false"/>
          <w:color w:val="000000"/>
        </w:rPr>
        <w:t>
Келіспеушіліктерді шешу</w:t>
      </w:r>
    </w:p>
    <w:bookmarkEnd w:id="26"/>
    <w:bookmarkStart w:name="z64" w:id="27"/>
    <w:p>
      <w:pPr>
        <w:spacing w:after="0"/>
        <w:ind w:left="0"/>
        <w:jc w:val="both"/>
      </w:pPr>
      <w:r>
        <w:rPr>
          <w:rFonts w:ascii="Times New Roman"/>
          <w:b w:val="false"/>
          <w:i w:val="false"/>
          <w:color w:val="000000"/>
          <w:sz w:val="28"/>
        </w:rPr>
        <w:t>
      Осы Келісімнің ережелерін түсіндіруге және қолдануға қатысты Тараптар арасындағы кез келген даулар өзара консультациялар мен келіссөздер жүргізу арқылы шешіледі.</w:t>
      </w:r>
    </w:p>
    <w:bookmarkEnd w:id="27"/>
    <w:bookmarkStart w:name="z65" w:id="28"/>
    <w:p>
      <w:pPr>
        <w:spacing w:after="0"/>
        <w:ind w:left="0"/>
        <w:jc w:val="left"/>
      </w:pPr>
      <w:r>
        <w:rPr>
          <w:rFonts w:ascii="Times New Roman"/>
          <w:b/>
          <w:i w:val="false"/>
          <w:color w:val="000000"/>
        </w:rPr>
        <w:t xml:space="preserve"> 
13-бап</w:t>
      </w:r>
      <w:r>
        <w:br/>
      </w:r>
      <w:r>
        <w:rPr>
          <w:rFonts w:ascii="Times New Roman"/>
          <w:b/>
          <w:i w:val="false"/>
          <w:color w:val="000000"/>
        </w:rPr>
        <w:t>
Қорытынды ережелер</w:t>
      </w:r>
    </w:p>
    <w:bookmarkEnd w:id="28"/>
    <w:bookmarkStart w:name="z66" w:id="29"/>
    <w:p>
      <w:pPr>
        <w:spacing w:after="0"/>
        <w:ind w:left="0"/>
        <w:jc w:val="both"/>
      </w:pPr>
      <w:r>
        <w:rPr>
          <w:rFonts w:ascii="Times New Roman"/>
          <w:b w:val="false"/>
          <w:i w:val="false"/>
          <w:color w:val="000000"/>
          <w:sz w:val="28"/>
        </w:rPr>
        <w:t>
      Осы Келісім Тараптар қатысушылары болып табылатын өзге де халықаралық шарттардан туындайтын олардың құқықтары мен міндеттемелерін қозғамайды.</w:t>
      </w:r>
      <w:r>
        <w:br/>
      </w:r>
      <w:r>
        <w:rPr>
          <w:rFonts w:ascii="Times New Roman"/>
          <w:b w:val="false"/>
          <w:i w:val="false"/>
          <w:color w:val="000000"/>
          <w:sz w:val="28"/>
        </w:rPr>
        <w:t>
      Осы Келісімге жеке хаттамалармен ресімделетін өзгерістер енгізілуі мүмкін.</w:t>
      </w:r>
    </w:p>
    <w:bookmarkEnd w:id="29"/>
    <w:bookmarkStart w:name="z67" w:id="30"/>
    <w:p>
      <w:pPr>
        <w:spacing w:after="0"/>
        <w:ind w:left="0"/>
        <w:jc w:val="left"/>
      </w:pPr>
      <w:r>
        <w:rPr>
          <w:rFonts w:ascii="Times New Roman"/>
          <w:b/>
          <w:i w:val="false"/>
          <w:color w:val="000000"/>
        </w:rPr>
        <w:t xml:space="preserve"> 
14-бап</w:t>
      </w:r>
      <w:r>
        <w:br/>
      </w:r>
      <w:r>
        <w:rPr>
          <w:rFonts w:ascii="Times New Roman"/>
          <w:b/>
          <w:i w:val="false"/>
          <w:color w:val="000000"/>
        </w:rPr>
        <w:t>
Күшіне енуі және қолданылуының тоқтатылуы</w:t>
      </w:r>
    </w:p>
    <w:bookmarkEnd w:id="30"/>
    <w:bookmarkStart w:name="z68" w:id="31"/>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күнінен бастап күшіне енеді.</w:t>
      </w:r>
      <w:r>
        <w:br/>
      </w:r>
      <w:r>
        <w:rPr>
          <w:rFonts w:ascii="Times New Roman"/>
          <w:b w:val="false"/>
          <w:i w:val="false"/>
          <w:color w:val="000000"/>
          <w:sz w:val="28"/>
        </w:rPr>
        <w:t>
      __________ қаласында 2010 жылғы «___» _____ орыс және қазақ тілдерінде екі данада жасалды, әрі екі мәтіннің де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жүгінеді.</w:t>
      </w:r>
    </w:p>
    <w:bookmarkEnd w:id="3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