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9cded" w14:textId="d59cd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2009 жылғы 28 мамырдағы № 787 қаулысына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6 қыркүйектегі № 896 Қаулысы. Күші жойылды - Қазақстан Республикасы Үкіметінің 2019 жылғы 20 қарашадағы № 861 қаулысымен.</w:t>
      </w:r>
    </w:p>
    <w:p>
      <w:pPr>
        <w:spacing w:after="0"/>
        <w:ind w:left="0"/>
        <w:jc w:val="both"/>
      </w:pPr>
      <w:r>
        <w:rPr>
          <w:rFonts w:ascii="Times New Roman"/>
          <w:b w:val="false"/>
          <w:i w:val="false"/>
          <w:color w:val="ff0000"/>
          <w:sz w:val="28"/>
        </w:rPr>
        <w:t xml:space="preserve">
      Ескерту. Күші жойылды – ҚР Үкіметінің 20.11.2019 </w:t>
      </w:r>
      <w:r>
        <w:rPr>
          <w:rFonts w:ascii="Times New Roman"/>
          <w:b w:val="false"/>
          <w:i w:val="false"/>
          <w:color w:val="ff0000"/>
          <w:sz w:val="28"/>
        </w:rPr>
        <w:t>№ 861</w:t>
      </w:r>
      <w:r>
        <w:rPr>
          <w:rFonts w:ascii="Times New Roman"/>
          <w:b w:val="false"/>
          <w:i w:val="false"/>
          <w:color w:val="ff0000"/>
          <w:sz w:val="28"/>
        </w:rPr>
        <w:t xml:space="preserve"> (01.01.2020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"Ұлттық басқарушы холдинг, Ұлттық холдингтер, ұлттық компаниялар және акцияларының (қатысу үлестерінің) елу және одан да көп пайызы тікелей немесе жанама түрде ұлттық басқарушы холдингке, ұлттық холдингке, ұлттық компанияға тиесілі ұйымдар жүзеге асыратын тауарларды, жұмыстарды және көрсетілетін қызметтерді сатып алудың үлгі ережесін бекіту туралы" Қазақстан Республикасы Үкіметінің 2009 жылғы 28 мамырдағы № 787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2009 ж., № 27-28, 245-құжат) мынадай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Ұлттық басқарушы холдингтер, ұлттық холдингтер, ұлттық компаниялар және акцияларының (қатысу үлестерінің) елу және одан да көп пайызы тікелей немесе жанама түрде ұлттық басқарушы холдингке, ұлттық холдингке, ұлттық компанияға тиесілі ұйымдар жүзеге асыратын тауарларды, жұмыстарды және көрсетілетін қызметтерді сатып алудың үлгі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8-1) тармақшамен толықтырылсын:</w:t>
      </w:r>
    </w:p>
    <w:p>
      <w:pPr>
        <w:spacing w:after="0"/>
        <w:ind w:left="0"/>
        <w:jc w:val="both"/>
      </w:pPr>
      <w:r>
        <w:rPr>
          <w:rFonts w:ascii="Times New Roman"/>
          <w:b w:val="false"/>
          <w:i w:val="false"/>
          <w:color w:val="000000"/>
          <w:sz w:val="28"/>
        </w:rPr>
        <w:t>
      "8-1) стратегиялық әріптестер - тапсырыс беруші айқындайтын ұйым, оның ішінде қажетті ресурстарға (интеллектуалдық, ғылыми, әдіснамалық, білім беру, технологиялық, кадрлық) ие және мынадай:</w:t>
      </w:r>
    </w:p>
    <w:p>
      <w:pPr>
        <w:spacing w:after="0"/>
        <w:ind w:left="0"/>
        <w:jc w:val="both"/>
      </w:pPr>
      <w:r>
        <w:rPr>
          <w:rFonts w:ascii="Times New Roman"/>
          <w:b w:val="false"/>
          <w:i w:val="false"/>
          <w:color w:val="000000"/>
          <w:sz w:val="28"/>
        </w:rPr>
        <w:t>
      қазіргі заманғы әдіснамалар мен жаңа технологияларды білім беруге енгізу;</w:t>
      </w:r>
    </w:p>
    <w:p>
      <w:pPr>
        <w:spacing w:after="0"/>
        <w:ind w:left="0"/>
        <w:jc w:val="both"/>
      </w:pPr>
      <w:r>
        <w:rPr>
          <w:rFonts w:ascii="Times New Roman"/>
          <w:b w:val="false"/>
          <w:i w:val="false"/>
          <w:color w:val="000000"/>
          <w:sz w:val="28"/>
        </w:rPr>
        <w:t>
      білім берудің инновациялық мазмұны мен қазіргі заманғы білім беру бағдарламаларын әзірлеу және енгізу;</w:t>
      </w:r>
    </w:p>
    <w:p>
      <w:pPr>
        <w:spacing w:after="0"/>
        <w:ind w:left="0"/>
        <w:jc w:val="both"/>
      </w:pPr>
      <w:r>
        <w:rPr>
          <w:rFonts w:ascii="Times New Roman"/>
          <w:b w:val="false"/>
          <w:i w:val="false"/>
          <w:color w:val="000000"/>
          <w:sz w:val="28"/>
        </w:rPr>
        <w:t>
      білім беру қызметі мен оның нәтижелеріне, оның ішінде оқытудың сапасына және оқушылардың білім беру бағдарламаларын меңгеру нәтижелеріне мониторингті, сыртқы бағалауды жүзеге асыру;</w:t>
      </w:r>
    </w:p>
    <w:p>
      <w:pPr>
        <w:spacing w:after="0"/>
        <w:ind w:left="0"/>
        <w:jc w:val="both"/>
      </w:pPr>
      <w:r>
        <w:rPr>
          <w:rFonts w:ascii="Times New Roman"/>
          <w:b w:val="false"/>
          <w:i w:val="false"/>
          <w:color w:val="000000"/>
          <w:sz w:val="28"/>
        </w:rPr>
        <w:t>
      білім беру қызметінің сапасын, балалар мен педагогтарды конкурстық іріктеудің аспаптары мен технологияларын бақылау мен бағалау құралдарын әзірлеу және енгізу;</w:t>
      </w:r>
    </w:p>
    <w:p>
      <w:pPr>
        <w:spacing w:after="0"/>
        <w:ind w:left="0"/>
        <w:jc w:val="both"/>
      </w:pPr>
      <w:r>
        <w:rPr>
          <w:rFonts w:ascii="Times New Roman"/>
          <w:b w:val="false"/>
          <w:i w:val="false"/>
          <w:color w:val="000000"/>
          <w:sz w:val="28"/>
        </w:rPr>
        <w:t>
      оқу үдерісін қамтамасыз ететін кабинеттер мен зертханалар үшін жабдықтарды әзірлеу және өндіру салаларының бірінде немесе бірнешеуінде халықаралық қызмет тәжірибесі бар шетелдік ұйым.";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мазмұндағы 56), 57), 58) тармақшалармен толықтырылсын:</w:t>
      </w:r>
    </w:p>
    <w:p>
      <w:pPr>
        <w:spacing w:after="0"/>
        <w:ind w:left="0"/>
        <w:jc w:val="both"/>
      </w:pPr>
      <w:r>
        <w:rPr>
          <w:rFonts w:ascii="Times New Roman"/>
          <w:b w:val="false"/>
          <w:i w:val="false"/>
          <w:color w:val="000000"/>
          <w:sz w:val="28"/>
        </w:rPr>
        <w:t>
      "56) стратегиялық әріптестерден білім және ғылым, білім беру үдерісін әдіснамалық, әдістемелік және материалдық-техникалық қамтамасыз ету салаларындағы тауарларды, жұмыстарды және көрсетілетін қызметтерді сатып алу;</w:t>
      </w:r>
    </w:p>
    <w:p>
      <w:pPr>
        <w:spacing w:after="0"/>
        <w:ind w:left="0"/>
        <w:jc w:val="both"/>
      </w:pPr>
      <w:r>
        <w:rPr>
          <w:rFonts w:ascii="Times New Roman"/>
          <w:b w:val="false"/>
          <w:i w:val="false"/>
          <w:color w:val="000000"/>
          <w:sz w:val="28"/>
        </w:rPr>
        <w:t>
      57) білім беру бағдарламаларының мазмұнына сәйкес шетелдік арнайы оқу және көркем әдебиетті сатып алу;</w:t>
      </w:r>
    </w:p>
    <w:p>
      <w:pPr>
        <w:spacing w:after="0"/>
        <w:ind w:left="0"/>
        <w:jc w:val="both"/>
      </w:pPr>
      <w:r>
        <w:rPr>
          <w:rFonts w:ascii="Times New Roman"/>
          <w:b w:val="false"/>
          <w:i w:val="false"/>
          <w:color w:val="000000"/>
          <w:sz w:val="28"/>
        </w:rPr>
        <w:t>
      58) тапсырыс берушіге "Назарбаев Зияткерлік мектептерінің" құрылысына бөлінген жер учаскелеріндегі құрылыстарды сатып алу және бұзу бойынша жұмыстар мен көрсетілетін қызметтерді құрылтайшысы жергілікті атқарушы орган болып табылатын заңды тұлғадан сатып алу.".</w:t>
      </w:r>
    </w:p>
    <w:bookmarkStart w:name="z6" w:id="3"/>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 Осы қаулының 1-тармағының он үшінші абзацы 2013 жылғы 31 желтоқсанға дейін қолданылады.</w:t>
      </w:r>
    </w:p>
    <w:bookmarkEnd w:id="3"/>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