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1f257" w14:textId="1a1f2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қаласының "А. Жұбанов атындағы дарынды балаларға арналған қазақ орта мамандандарылған музыка мектеп-интернаты" мемлекеттік мекемесін республикалық меншікке қабылдау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6 қыркүйектегі № 901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мүлікті мемлекеттік меншіктің бір түрінен екінші түріне беру ережесін бекіту туралы" Қазақстан Республикасы Үкіметінің 2003 жылғы 22 қаңтардағы № 81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Коммуналдық меншіктен берілетін Алматы қаласының "А. Жұбанов атындағы дарынды балаларға арналған қазақ орта мамандандырылған музыка мектеп-интернаты" мемлекеттік мекемесі (бұдан әрі - мекеме) мүліктік кешен ретінде заңнамада белгіленген тәртіппен республикалық меншікке қабылданып Қазақстан Республикасы Білім және ғылым министрлігінің қарамағына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Алматы қаласының "А. Жұбанов атындағы дарынды балаларға арналған қазақ орта мамандандырылған музыка мектеп-интернаты" мемлекеттік мекемесі Қазақстан Республикасы Білім және ғылым министрлігінің "А. Жұбанов атындағы дарынды балаларға арналған республикалық қазақ мамандандырылған музыка мектеп-интернаты" мемлекеттік мекемесі болып қайта аталсын.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Білім және ғылым министрлігі заңнамада белгіленген тәртіппен: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Қаржы министрлігінің Мемлекеттік мүлік және жекешелендіру комитетімен және Алматы қаласының әкімдігімен бірлесіп, мекемені қабылдап алуды-беруді жүзеге асырсын;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мекеменің жарғысын бекітуді және оның әділет органдарында қайта тіркелуін қамтамасыз етсін;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 іске асыру жөніндегі өзге де шараларды қабылдасын.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Күші жойылды - ҚР Үкіметінің 19.08.2022 </w:t>
      </w:r>
      <w:r>
        <w:rPr>
          <w:rFonts w:ascii="Times New Roman"/>
          <w:b w:val="false"/>
          <w:i w:val="false"/>
          <w:color w:val="00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қол қойылған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