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4dd0c" w14:textId="8a4dd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8 сәуірдегі № 337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6 қыркүйектегі № 904 Қаулысы. Күші жойылды - Қазақстан Республикасы Үкіметінің 2017 жылғы 30 қаңтардағы № 29 қаулысымен.</w:t>
      </w:r>
    </w:p>
    <w:p>
      <w:pPr>
        <w:spacing w:after="0"/>
        <w:ind w:left="0"/>
        <w:jc w:val="both"/>
      </w:pPr>
      <w:r>
        <w:rPr>
          <w:rFonts w:ascii="Times New Roman"/>
          <w:b w:val="false"/>
          <w:i w:val="false"/>
          <w:color w:val="ff0000"/>
          <w:sz w:val="28"/>
        </w:rPr>
        <w:t xml:space="preserve">
      Ескерту. Күші жойылды – ҚР Үкіметінің 30.01.2017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"Астық қауіпсіздігіне қойылатын талаптар" техникалық регламентін бекіту туралы" Қазақстан Республикасы Үкіметінің 2008 жылғы 8 сәуірдегі № 337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 20, 183-құжат)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"Астық қауіпсіздігіне қойылатын талаптар" техникалық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"азық-түліктік" деген сөздерден кейін "және тұқымдық"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3-тармақтағы</w:t>
      </w:r>
      <w:r>
        <w:rPr>
          <w:rFonts w:ascii="Times New Roman"/>
          <w:b w:val="false"/>
          <w:i w:val="false"/>
          <w:color w:val="000000"/>
          <w:sz w:val="28"/>
        </w:rPr>
        <w:t xml:space="preserve"> "тұқымдық," деген сөз алынып тасталсын;</w:t>
      </w:r>
    </w:p>
    <w:bookmarkStart w:name="z7" w:id="3"/>
    <w:p>
      <w:pPr>
        <w:spacing w:after="0"/>
        <w:ind w:left="0"/>
        <w:jc w:val="both"/>
      </w:pPr>
      <w:r>
        <w:rPr>
          <w:rFonts w:ascii="Times New Roman"/>
          <w:b w:val="false"/>
          <w:i w:val="false"/>
          <w:color w:val="000000"/>
          <w:sz w:val="28"/>
        </w:rPr>
        <w:t>
      мынадай мазмұндағы 3-1, 3-2, 3-3-тармақтармен толықтырылсын:</w:t>
      </w:r>
    </w:p>
    <w:bookmarkEnd w:id="3"/>
    <w:p>
      <w:pPr>
        <w:spacing w:after="0"/>
        <w:ind w:left="0"/>
        <w:jc w:val="both"/>
      </w:pPr>
      <w:r>
        <w:rPr>
          <w:rFonts w:ascii="Times New Roman"/>
          <w:b w:val="false"/>
          <w:i w:val="false"/>
          <w:color w:val="000000"/>
          <w:sz w:val="28"/>
        </w:rPr>
        <w:t>
      "3-1. Азық-түліктік астықта:</w:t>
      </w:r>
    </w:p>
    <w:p>
      <w:pPr>
        <w:spacing w:after="0"/>
        <w:ind w:left="0"/>
        <w:jc w:val="both"/>
      </w:pPr>
      <w:r>
        <w:rPr>
          <w:rFonts w:ascii="Times New Roman"/>
          <w:b w:val="false"/>
          <w:i w:val="false"/>
          <w:color w:val="000000"/>
          <w:sz w:val="28"/>
        </w:rPr>
        <w:t>
      1) әлеуетті қауіпті химиялық қосылыстардың рұқсат етілген шекті деңгейінің және пестицидтердің қалдық мөлшерінің;</w:t>
      </w:r>
    </w:p>
    <w:p>
      <w:pPr>
        <w:spacing w:after="0"/>
        <w:ind w:left="0"/>
        <w:jc w:val="both"/>
      </w:pPr>
      <w:r>
        <w:rPr>
          <w:rFonts w:ascii="Times New Roman"/>
          <w:b w:val="false"/>
          <w:i w:val="false"/>
          <w:color w:val="000000"/>
          <w:sz w:val="28"/>
        </w:rPr>
        <w:t>
      2) қоспалардың, оның ішінде зиянды қоспаның рұқсат етілген шекті деңгейінің;</w:t>
      </w:r>
    </w:p>
    <w:p>
      <w:pPr>
        <w:spacing w:after="0"/>
        <w:ind w:left="0"/>
        <w:jc w:val="both"/>
      </w:pPr>
      <w:r>
        <w:rPr>
          <w:rFonts w:ascii="Times New Roman"/>
          <w:b w:val="false"/>
          <w:i w:val="false"/>
          <w:color w:val="000000"/>
          <w:sz w:val="28"/>
        </w:rPr>
        <w:t>
      3) зиянкестермен залалдануының;</w:t>
      </w:r>
    </w:p>
    <w:p>
      <w:pPr>
        <w:spacing w:after="0"/>
        <w:ind w:left="0"/>
        <w:jc w:val="both"/>
      </w:pPr>
      <w:r>
        <w:rPr>
          <w:rFonts w:ascii="Times New Roman"/>
          <w:b w:val="false"/>
          <w:i w:val="false"/>
          <w:color w:val="000000"/>
          <w:sz w:val="28"/>
        </w:rPr>
        <w:t>
      4) бөтен иістердің;</w:t>
      </w:r>
    </w:p>
    <w:p>
      <w:pPr>
        <w:spacing w:after="0"/>
        <w:ind w:left="0"/>
        <w:jc w:val="both"/>
      </w:pPr>
      <w:r>
        <w:rPr>
          <w:rFonts w:ascii="Times New Roman"/>
          <w:b w:val="false"/>
          <w:i w:val="false"/>
          <w:color w:val="000000"/>
          <w:sz w:val="28"/>
        </w:rPr>
        <w:t>
      5) өздігінен қызуы, микроорганизмдердің дамуы мен микотоскиндердің пайда болуы үшін қолайлы жағдайлар туғызатын жоғары ылғалдылықтың болуы адам өмірі мен денсаулығы үшін қауіпті факторлар болып табылады.</w:t>
      </w:r>
    </w:p>
    <w:p>
      <w:pPr>
        <w:spacing w:after="0"/>
        <w:ind w:left="0"/>
        <w:jc w:val="both"/>
      </w:pPr>
      <w:r>
        <w:rPr>
          <w:rFonts w:ascii="Times New Roman"/>
          <w:b w:val="false"/>
          <w:i w:val="false"/>
          <w:color w:val="000000"/>
          <w:sz w:val="28"/>
        </w:rPr>
        <w:t>
      3-2. Мыналардың:</w:t>
      </w:r>
    </w:p>
    <w:p>
      <w:pPr>
        <w:spacing w:after="0"/>
        <w:ind w:left="0"/>
        <w:jc w:val="both"/>
      </w:pPr>
      <w:r>
        <w:rPr>
          <w:rFonts w:ascii="Times New Roman"/>
          <w:b w:val="false"/>
          <w:i w:val="false"/>
          <w:color w:val="000000"/>
          <w:sz w:val="28"/>
        </w:rPr>
        <w:t>
      1) қоспалардың, оның ішінде зиянды қоспаның рұқсат етілген шекті деңгейінің;</w:t>
      </w:r>
    </w:p>
    <w:p>
      <w:pPr>
        <w:spacing w:after="0"/>
        <w:ind w:left="0"/>
        <w:jc w:val="both"/>
      </w:pPr>
      <w:r>
        <w:rPr>
          <w:rFonts w:ascii="Times New Roman"/>
          <w:b w:val="false"/>
          <w:i w:val="false"/>
          <w:color w:val="000000"/>
          <w:sz w:val="28"/>
        </w:rPr>
        <w:t>
      2) жоғары ылғалдылықтың;</w:t>
      </w:r>
    </w:p>
    <w:p>
      <w:pPr>
        <w:spacing w:after="0"/>
        <w:ind w:left="0"/>
        <w:jc w:val="both"/>
      </w:pPr>
      <w:r>
        <w:rPr>
          <w:rFonts w:ascii="Times New Roman"/>
          <w:b w:val="false"/>
          <w:i w:val="false"/>
          <w:color w:val="000000"/>
          <w:sz w:val="28"/>
        </w:rPr>
        <w:t>
      3) карантиндік арамшөптердің, зиянкестер мен аурулардың;</w:t>
      </w:r>
    </w:p>
    <w:p>
      <w:pPr>
        <w:spacing w:after="0"/>
        <w:ind w:left="0"/>
        <w:jc w:val="both"/>
      </w:pPr>
      <w:r>
        <w:rPr>
          <w:rFonts w:ascii="Times New Roman"/>
          <w:b w:val="false"/>
          <w:i w:val="false"/>
          <w:color w:val="000000"/>
          <w:sz w:val="28"/>
        </w:rPr>
        <w:t>
      4) улы арамшөптер тұқымының;</w:t>
      </w:r>
    </w:p>
    <w:p>
      <w:pPr>
        <w:spacing w:after="0"/>
        <w:ind w:left="0"/>
        <w:jc w:val="both"/>
      </w:pPr>
      <w:r>
        <w:rPr>
          <w:rFonts w:ascii="Times New Roman"/>
          <w:b w:val="false"/>
          <w:i w:val="false"/>
          <w:color w:val="000000"/>
          <w:sz w:val="28"/>
        </w:rPr>
        <w:t>
      5) зиянкестермен залалдануының болуы тұқымдық астықтың қауіпті факторлары болып табылады.</w:t>
      </w:r>
    </w:p>
    <w:p>
      <w:pPr>
        <w:spacing w:after="0"/>
        <w:ind w:left="0"/>
        <w:jc w:val="both"/>
      </w:pPr>
      <w:r>
        <w:rPr>
          <w:rFonts w:ascii="Times New Roman"/>
          <w:b w:val="false"/>
          <w:i w:val="false"/>
          <w:color w:val="000000"/>
          <w:sz w:val="28"/>
        </w:rPr>
        <w:t>
      3-3. Астықты сәйкестендіру астық легі туралы ақпаратты қамтитын ілеспе құжаттама негізінде астық дақылының осы түріне тән ботаникалық белгілерін визуалды қарау бойынша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төртінші, отыз үшінші абзацтары алынып тасталсын;</w:t>
      </w:r>
    </w:p>
    <w:bookmarkStart w:name="z9" w:id="4"/>
    <w:p>
      <w:pPr>
        <w:spacing w:after="0"/>
        <w:ind w:left="0"/>
        <w:jc w:val="both"/>
      </w:pPr>
      <w:r>
        <w:rPr>
          <w:rFonts w:ascii="Times New Roman"/>
          <w:b w:val="false"/>
          <w:i w:val="false"/>
          <w:color w:val="000000"/>
          <w:sz w:val="28"/>
        </w:rPr>
        <w:t>
      мынадай мазмұндағы 20-1-тармақпен толықтырылсын:</w:t>
      </w:r>
    </w:p>
    <w:bookmarkEnd w:id="4"/>
    <w:p>
      <w:pPr>
        <w:spacing w:after="0"/>
        <w:ind w:left="0"/>
        <w:jc w:val="both"/>
      </w:pPr>
      <w:r>
        <w:rPr>
          <w:rFonts w:ascii="Times New Roman"/>
          <w:b w:val="false"/>
          <w:i w:val="false"/>
          <w:color w:val="000000"/>
          <w:sz w:val="28"/>
        </w:rPr>
        <w:t xml:space="preserve">
      "20-1. Бидайдың, қара бидайдың, арпаның, күнбағыстың, қарақұмықтың, тарының, сұлының тұқымдық астығының ең жоғарғы қызуы 40 </w:t>
      </w:r>
      <w:r>
        <w:rPr>
          <w:rFonts w:ascii="Times New Roman"/>
          <w:b w:val="false"/>
          <w:i w:val="false"/>
          <w:color w:val="000000"/>
          <w:vertAlign w:val="superscript"/>
        </w:rPr>
        <w:t>о</w:t>
      </w:r>
      <w:r>
        <w:rPr>
          <w:rFonts w:ascii="Times New Roman"/>
          <w:b w:val="false"/>
          <w:i w:val="false"/>
          <w:color w:val="000000"/>
          <w:sz w:val="28"/>
        </w:rPr>
        <w:t xml:space="preserve">С-тан, ал кептіру агентінің температурасы - 70 </w:t>
      </w:r>
      <w:r>
        <w:rPr>
          <w:rFonts w:ascii="Times New Roman"/>
          <w:b w:val="false"/>
          <w:i w:val="false"/>
          <w:color w:val="000000"/>
          <w:vertAlign w:val="superscript"/>
        </w:rPr>
        <w:t>о</w:t>
      </w:r>
      <w:r>
        <w:rPr>
          <w:rFonts w:ascii="Times New Roman"/>
          <w:b w:val="false"/>
          <w:i w:val="false"/>
          <w:color w:val="000000"/>
          <w:sz w:val="28"/>
        </w:rPr>
        <w:t xml:space="preserve">С-тан аспауы тиіс. Бұршақты дақылдар мен күрішті кептіру кезінде тұқымдық астықтың қызуы 35 </w:t>
      </w:r>
      <w:r>
        <w:rPr>
          <w:rFonts w:ascii="Times New Roman"/>
          <w:b w:val="false"/>
          <w:i w:val="false"/>
          <w:color w:val="000000"/>
          <w:vertAlign w:val="superscript"/>
        </w:rPr>
        <w:t>о</w:t>
      </w:r>
      <w:r>
        <w:rPr>
          <w:rFonts w:ascii="Times New Roman"/>
          <w:b w:val="false"/>
          <w:i w:val="false"/>
          <w:color w:val="000000"/>
          <w:sz w:val="28"/>
        </w:rPr>
        <w:t xml:space="preserve">С-тан, ал кептіру агентінің температурасы - 60 </w:t>
      </w:r>
      <w:r>
        <w:rPr>
          <w:rFonts w:ascii="Times New Roman"/>
          <w:b w:val="false"/>
          <w:i w:val="false"/>
          <w:color w:val="000000"/>
          <w:vertAlign w:val="superscript"/>
        </w:rPr>
        <w:t>о</w:t>
      </w:r>
      <w:r>
        <w:rPr>
          <w:rFonts w:ascii="Times New Roman"/>
          <w:b w:val="false"/>
          <w:i w:val="false"/>
          <w:color w:val="000000"/>
          <w:sz w:val="28"/>
        </w:rPr>
        <w:t>С-тан аспауы тиіс.</w:t>
      </w:r>
    </w:p>
    <w:p>
      <w:pPr>
        <w:spacing w:after="0"/>
        <w:ind w:left="0"/>
        <w:jc w:val="both"/>
      </w:pPr>
      <w:r>
        <w:rPr>
          <w:rFonts w:ascii="Times New Roman"/>
          <w:b w:val="false"/>
          <w:i w:val="false"/>
          <w:color w:val="000000"/>
          <w:sz w:val="28"/>
        </w:rPr>
        <w:t xml:space="preserve">
      Ылғалдылығы 19 %-дан жоғары тұқымдық астықты кептіру кезінде тұқым ұрығының зақымдануына жол бермейтін жұмсақ режим қолданылады, бұл ретте бірінші аймақта қыздырудың шекті температурасын 5 </w:t>
      </w:r>
      <w:r>
        <w:rPr>
          <w:rFonts w:ascii="Times New Roman"/>
          <w:b w:val="false"/>
          <w:i w:val="false"/>
          <w:color w:val="000000"/>
          <w:vertAlign w:val="superscript"/>
        </w:rPr>
        <w:t>о</w:t>
      </w:r>
      <w:r>
        <w:rPr>
          <w:rFonts w:ascii="Times New Roman"/>
          <w:b w:val="false"/>
          <w:i w:val="false"/>
          <w:color w:val="000000"/>
          <w:sz w:val="28"/>
        </w:rPr>
        <w:t xml:space="preserve">С-қа, ал кептіру агентінің температурасын - 10 </w:t>
      </w:r>
      <w:r>
        <w:rPr>
          <w:rFonts w:ascii="Times New Roman"/>
          <w:b w:val="false"/>
          <w:i w:val="false"/>
          <w:color w:val="000000"/>
          <w:vertAlign w:val="superscript"/>
        </w:rPr>
        <w:t>о</w:t>
      </w:r>
      <w:r>
        <w:rPr>
          <w:rFonts w:ascii="Times New Roman"/>
          <w:b w:val="false"/>
          <w:i w:val="false"/>
          <w:color w:val="000000"/>
          <w:sz w:val="28"/>
        </w:rPr>
        <w:t>С-қа төмендету жүргізіледі.";</w:t>
      </w:r>
    </w:p>
    <w:bookmarkStart w:name="z10" w:id="5"/>
    <w:p>
      <w:pPr>
        <w:spacing w:after="0"/>
        <w:ind w:left="0"/>
        <w:jc w:val="both"/>
      </w:pPr>
      <w:r>
        <w:rPr>
          <w:rFonts w:ascii="Times New Roman"/>
          <w:b w:val="false"/>
          <w:i w:val="false"/>
          <w:color w:val="000000"/>
          <w:sz w:val="28"/>
        </w:rPr>
        <w:t>
      мынадай мазмұндағы 26-1-тармақпен толықтырылсын:</w:t>
      </w:r>
    </w:p>
    <w:bookmarkEnd w:id="5"/>
    <w:p>
      <w:pPr>
        <w:spacing w:after="0"/>
        <w:ind w:left="0"/>
        <w:jc w:val="both"/>
      </w:pPr>
      <w:r>
        <w:rPr>
          <w:rFonts w:ascii="Times New Roman"/>
          <w:b w:val="false"/>
          <w:i w:val="false"/>
          <w:color w:val="000000"/>
          <w:sz w:val="28"/>
        </w:rPr>
        <w:t>
      "26-1. Тұқымдық астықта мынадай көрсеткіштер: ылғалдылық, өнгіштік, дақылдардың және арамшөп тұқымдарының болуы бақыланады және айқындалады.";</w:t>
      </w:r>
    </w:p>
    <w:bookmarkStart w:name="z11" w:id="6"/>
    <w:p>
      <w:pPr>
        <w:spacing w:after="0"/>
        <w:ind w:left="0"/>
        <w:jc w:val="both"/>
      </w:pPr>
      <w:r>
        <w:rPr>
          <w:rFonts w:ascii="Times New Roman"/>
          <w:b w:val="false"/>
          <w:i w:val="false"/>
          <w:color w:val="000000"/>
          <w:sz w:val="28"/>
        </w:rPr>
        <w:t>
      мынадай мазмұндағы 28-1-тармақпен толықтырылсын:</w:t>
      </w:r>
    </w:p>
    <w:bookmarkEnd w:id="6"/>
    <w:p>
      <w:pPr>
        <w:spacing w:after="0"/>
        <w:ind w:left="0"/>
        <w:jc w:val="both"/>
      </w:pPr>
      <w:r>
        <w:rPr>
          <w:rFonts w:ascii="Times New Roman"/>
          <w:b w:val="false"/>
          <w:i w:val="false"/>
          <w:color w:val="000000"/>
          <w:sz w:val="28"/>
        </w:rPr>
        <w:t>
      "28-1. Сақтау кезінде тұқымдық астықтың ылғалдылығы:</w:t>
      </w:r>
    </w:p>
    <w:p>
      <w:pPr>
        <w:spacing w:after="0"/>
        <w:ind w:left="0"/>
        <w:jc w:val="both"/>
      </w:pPr>
      <w:r>
        <w:rPr>
          <w:rFonts w:ascii="Times New Roman"/>
          <w:b w:val="false"/>
          <w:i w:val="false"/>
          <w:color w:val="000000"/>
          <w:sz w:val="28"/>
        </w:rPr>
        <w:t>
      бидай, қара бидай, арпа, асбұршақ, сұлы, тритикале, жүгері, ноқат, қытай бұршақ үшін 14 %-дан аспауға;</w:t>
      </w:r>
    </w:p>
    <w:p>
      <w:pPr>
        <w:spacing w:after="0"/>
        <w:ind w:left="0"/>
        <w:jc w:val="both"/>
      </w:pPr>
      <w:r>
        <w:rPr>
          <w:rFonts w:ascii="Times New Roman"/>
          <w:b w:val="false"/>
          <w:i w:val="false"/>
          <w:color w:val="000000"/>
          <w:sz w:val="28"/>
        </w:rPr>
        <w:t>
      тары үшін 13,5 %-дан аспауға;</w:t>
      </w:r>
    </w:p>
    <w:p>
      <w:pPr>
        <w:spacing w:after="0"/>
        <w:ind w:left="0"/>
        <w:jc w:val="both"/>
      </w:pPr>
      <w:r>
        <w:rPr>
          <w:rFonts w:ascii="Times New Roman"/>
          <w:b w:val="false"/>
          <w:i w:val="false"/>
          <w:color w:val="000000"/>
          <w:sz w:val="28"/>
        </w:rPr>
        <w:t>
      күріш, жасымық, сиыржоңышқа үшін 15,0 %-дан аспауға;</w:t>
      </w:r>
    </w:p>
    <w:p>
      <w:pPr>
        <w:spacing w:after="0"/>
        <w:ind w:left="0"/>
        <w:jc w:val="both"/>
      </w:pPr>
      <w:r>
        <w:rPr>
          <w:rFonts w:ascii="Times New Roman"/>
          <w:b w:val="false"/>
          <w:i w:val="false"/>
          <w:color w:val="000000"/>
          <w:sz w:val="28"/>
        </w:rPr>
        <w:t>
      құмай, арыш, мақсары, майлы зығыр, сора үшін 13,0 %-дан аспауға;</w:t>
      </w:r>
    </w:p>
    <w:p>
      <w:pPr>
        <w:spacing w:after="0"/>
        <w:ind w:left="0"/>
        <w:jc w:val="both"/>
      </w:pPr>
      <w:r>
        <w:rPr>
          <w:rFonts w:ascii="Times New Roman"/>
          <w:b w:val="false"/>
          <w:i w:val="false"/>
          <w:color w:val="000000"/>
          <w:sz w:val="28"/>
        </w:rPr>
        <w:t>
      қыша үшін 12,0 %-дан аспауға;</w:t>
      </w:r>
    </w:p>
    <w:p>
      <w:pPr>
        <w:spacing w:after="0"/>
        <w:ind w:left="0"/>
        <w:jc w:val="both"/>
      </w:pPr>
      <w:r>
        <w:rPr>
          <w:rFonts w:ascii="Times New Roman"/>
          <w:b w:val="false"/>
          <w:i w:val="false"/>
          <w:color w:val="000000"/>
          <w:sz w:val="28"/>
        </w:rPr>
        <w:t>
      жер жаңғақ үшін 11,0 %-дан аспауға;</w:t>
      </w:r>
    </w:p>
    <w:p>
      <w:pPr>
        <w:spacing w:after="0"/>
        <w:ind w:left="0"/>
        <w:jc w:val="both"/>
      </w:pPr>
      <w:r>
        <w:rPr>
          <w:rFonts w:ascii="Times New Roman"/>
          <w:b w:val="false"/>
          <w:i w:val="false"/>
          <w:color w:val="000000"/>
          <w:sz w:val="28"/>
        </w:rPr>
        <w:t>
      күнбағыс, көкнәр тұқымдары, мақта шиті үшін 10,0 %-дан аспауға;</w:t>
      </w:r>
    </w:p>
    <w:p>
      <w:pPr>
        <w:spacing w:after="0"/>
        <w:ind w:left="0"/>
        <w:jc w:val="both"/>
      </w:pPr>
      <w:r>
        <w:rPr>
          <w:rFonts w:ascii="Times New Roman"/>
          <w:b w:val="false"/>
          <w:i w:val="false"/>
          <w:color w:val="000000"/>
          <w:sz w:val="28"/>
        </w:rPr>
        <w:t>
      күнжіт, кенедән үшін 9,0 %-дан аспауға;</w:t>
      </w:r>
    </w:p>
    <w:p>
      <w:pPr>
        <w:spacing w:after="0"/>
        <w:ind w:left="0"/>
        <w:jc w:val="both"/>
      </w:pPr>
      <w:r>
        <w:rPr>
          <w:rFonts w:ascii="Times New Roman"/>
          <w:b w:val="false"/>
          <w:i w:val="false"/>
          <w:color w:val="000000"/>
          <w:sz w:val="28"/>
        </w:rPr>
        <w:t>
      рапс, беде қыша үшін 8,0 %-дан аспауға;</w:t>
      </w:r>
    </w:p>
    <w:p>
      <w:pPr>
        <w:spacing w:after="0"/>
        <w:ind w:left="0"/>
        <w:jc w:val="both"/>
      </w:pPr>
      <w:r>
        <w:rPr>
          <w:rFonts w:ascii="Times New Roman"/>
          <w:b w:val="false"/>
          <w:i w:val="false"/>
          <w:color w:val="000000"/>
          <w:sz w:val="28"/>
        </w:rPr>
        <w:t>
      қарақұмық, ноғатық үшін: Алматы, Атырау, Жамбыл, Қызылорда, Маңғыстау, Оңтүстік Қазақстан облыстарында 14,0 %-дан аспауға, ал басқа облыстарда 15,0 %-дан аспауға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49-тармақтағы</w:t>
      </w:r>
      <w:r>
        <w:rPr>
          <w:rFonts w:ascii="Times New Roman"/>
          <w:b w:val="false"/>
          <w:i w:val="false"/>
          <w:color w:val="000000"/>
          <w:sz w:val="28"/>
        </w:rPr>
        <w:t xml:space="preserve"> "Астықты" деген сөз "Азық-түліктік астықты"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50-тармақтағы</w:t>
      </w:r>
      <w:r>
        <w:rPr>
          <w:rFonts w:ascii="Times New Roman"/>
          <w:b w:val="false"/>
          <w:i w:val="false"/>
          <w:color w:val="000000"/>
          <w:sz w:val="28"/>
        </w:rPr>
        <w:t xml:space="preserve"> "Астықтағы" деген сөз "Азық-түліктік астықтағы"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51-тармақ</w:t>
      </w:r>
      <w:r>
        <w:rPr>
          <w:rFonts w:ascii="Times New Roman"/>
          <w:b w:val="false"/>
          <w:i w:val="false"/>
          <w:color w:val="000000"/>
          <w:sz w:val="28"/>
        </w:rPr>
        <w:t xml:space="preserve"> "астықта" деген сөздің алдынан "азық-түліктік" деген сөздермен толықтырылсын;</w:t>
      </w:r>
    </w:p>
    <w:bookmarkStart w:name="z15" w:id="7"/>
    <w:p>
      <w:pPr>
        <w:spacing w:after="0"/>
        <w:ind w:left="0"/>
        <w:jc w:val="both"/>
      </w:pPr>
      <w:r>
        <w:rPr>
          <w:rFonts w:ascii="Times New Roman"/>
          <w:b w:val="false"/>
          <w:i w:val="false"/>
          <w:color w:val="000000"/>
          <w:sz w:val="28"/>
        </w:rPr>
        <w:t>
      мынадай мазмұндағы 51-1-тармақпен толықтырылсын:</w:t>
      </w:r>
    </w:p>
    <w:bookmarkEnd w:id="7"/>
    <w:p>
      <w:pPr>
        <w:spacing w:after="0"/>
        <w:ind w:left="0"/>
        <w:jc w:val="both"/>
      </w:pPr>
      <w:r>
        <w:rPr>
          <w:rFonts w:ascii="Times New Roman"/>
          <w:b w:val="false"/>
          <w:i w:val="false"/>
          <w:color w:val="000000"/>
          <w:sz w:val="28"/>
        </w:rPr>
        <w:t>
      "51-1. Тұқымдық астықта карантиндік арамшөптер (тұқымы мен жемістері), зиянкестер және аурулар бар болса, оны өткізуге және тұқымдық мақсатта пайдалануға рұқсат етілмейді. Тұқымдық астықты зақымдайтын улы арамшөптер тұқымдарының, тірі зиянкестер мен олардың личинкаларының болуы осы Техникалық регламентке 4-1-қосымшада көрсетілген мәндердің деңгейінен аспауы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10-бөлімдер</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67-тармақ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69-тармақта</w:t>
      </w:r>
      <w:r>
        <w:rPr>
          <w:rFonts w:ascii="Times New Roman"/>
          <w:b w:val="false"/>
          <w:i w:val="false"/>
          <w:color w:val="000000"/>
          <w:sz w:val="28"/>
        </w:rPr>
        <w:t xml:space="preserve"> "Астық" деген сөз "Азық-түліктік астық"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70</w:t>
      </w:r>
      <w:r>
        <w:rPr>
          <w:rFonts w:ascii="Times New Roman"/>
          <w:b w:val="false"/>
          <w:i w:val="false"/>
          <w:color w:val="000000"/>
          <w:sz w:val="28"/>
        </w:rPr>
        <w:t xml:space="preserve">, </w:t>
      </w:r>
      <w:r>
        <w:rPr>
          <w:rFonts w:ascii="Times New Roman"/>
          <w:b w:val="false"/>
          <w:i w:val="false"/>
          <w:color w:val="000000"/>
          <w:sz w:val="28"/>
        </w:rPr>
        <w:t>71-тармақтар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"70. Азық-түліктік астықтың сәйкестігін растау "Сәйкестікті растау рәсімдері" техникалық регламентінің 1-қосымшасының 7-схемасы бойынша жүзеге асырылады.</w:t>
      </w:r>
    </w:p>
    <w:p>
      <w:pPr>
        <w:spacing w:after="0"/>
        <w:ind w:left="0"/>
        <w:jc w:val="both"/>
      </w:pPr>
      <w:r>
        <w:rPr>
          <w:rFonts w:ascii="Times New Roman"/>
          <w:b w:val="false"/>
          <w:i w:val="false"/>
          <w:color w:val="000000"/>
          <w:sz w:val="28"/>
        </w:rPr>
        <w:t>
      71. Отандық және импортталатын азық-түліктік астықтың сәйкестігін растау бірыңғай рәсімдер бойынша жүзеге асырылады.";</w:t>
      </w:r>
    </w:p>
    <w:bookmarkStart w:name="z21" w:id="8"/>
    <w:p>
      <w:pPr>
        <w:spacing w:after="0"/>
        <w:ind w:left="0"/>
        <w:jc w:val="both"/>
      </w:pPr>
      <w:r>
        <w:rPr>
          <w:rFonts w:ascii="Times New Roman"/>
          <w:b w:val="false"/>
          <w:i w:val="false"/>
          <w:color w:val="000000"/>
          <w:sz w:val="28"/>
        </w:rPr>
        <w:t>
      мынадай мазмұндағы 11-1-бөлім толықтырылсын:</w:t>
      </w:r>
    </w:p>
    <w:bookmarkEnd w:id="8"/>
    <w:p>
      <w:pPr>
        <w:spacing w:after="0"/>
        <w:ind w:left="0"/>
        <w:jc w:val="both"/>
      </w:pPr>
      <w:r>
        <w:rPr>
          <w:rFonts w:ascii="Times New Roman"/>
          <w:b w:val="false"/>
          <w:i w:val="false"/>
          <w:color w:val="000000"/>
          <w:sz w:val="28"/>
        </w:rPr>
        <w:t>
      "11-1. Астықты буып-тую мен таңбалауға қойылатын талаптар</w:t>
      </w:r>
    </w:p>
    <w:bookmarkStart w:name="z22" w:id="9"/>
    <w:p>
      <w:pPr>
        <w:spacing w:after="0"/>
        <w:ind w:left="0"/>
        <w:jc w:val="both"/>
      </w:pPr>
      <w:r>
        <w:rPr>
          <w:rFonts w:ascii="Times New Roman"/>
          <w:b w:val="false"/>
          <w:i w:val="false"/>
          <w:color w:val="000000"/>
          <w:sz w:val="28"/>
        </w:rPr>
        <w:t>
      71-1. Буып-түю мен таңбалауға қойылатын талаптар тек тұқымдық астыққа ғана қатысты белгіленеді.</w:t>
      </w:r>
    </w:p>
    <w:bookmarkEnd w:id="9"/>
    <w:p>
      <w:pPr>
        <w:spacing w:after="0"/>
        <w:ind w:left="0"/>
        <w:jc w:val="both"/>
      </w:pPr>
      <w:r>
        <w:rPr>
          <w:rFonts w:ascii="Times New Roman"/>
          <w:b w:val="false"/>
          <w:i w:val="false"/>
          <w:color w:val="000000"/>
          <w:sz w:val="28"/>
        </w:rPr>
        <w:t>
      Бірегей және элиталық тұқым, бірінші ұрпақ будандары 1 %-ға дейін ауытқумен 50 кг-дан аспайтын салмақпен буып-түйіледі.</w:t>
      </w:r>
    </w:p>
    <w:p>
      <w:pPr>
        <w:spacing w:after="0"/>
        <w:ind w:left="0"/>
        <w:jc w:val="both"/>
      </w:pPr>
      <w:r>
        <w:rPr>
          <w:rFonts w:ascii="Times New Roman"/>
          <w:b w:val="false"/>
          <w:i w:val="false"/>
          <w:color w:val="000000"/>
          <w:sz w:val="28"/>
        </w:rPr>
        <w:t>
      Орам тұқымдық астықтың сақталуын қамтамасыз етуі тиіс және таңбасы немесе зат белгісі болуы керек, онда:</w:t>
      </w:r>
    </w:p>
    <w:p>
      <w:pPr>
        <w:spacing w:after="0"/>
        <w:ind w:left="0"/>
        <w:jc w:val="both"/>
      </w:pPr>
      <w:r>
        <w:rPr>
          <w:rFonts w:ascii="Times New Roman"/>
          <w:b w:val="false"/>
          <w:i w:val="false"/>
          <w:color w:val="000000"/>
          <w:sz w:val="28"/>
        </w:rPr>
        <w:t>
      тұқым өндірушінің атауы;</w:t>
      </w:r>
    </w:p>
    <w:p>
      <w:pPr>
        <w:spacing w:after="0"/>
        <w:ind w:left="0"/>
        <w:jc w:val="both"/>
      </w:pPr>
      <w:r>
        <w:rPr>
          <w:rFonts w:ascii="Times New Roman"/>
          <w:b w:val="false"/>
          <w:i w:val="false"/>
          <w:color w:val="000000"/>
          <w:sz w:val="28"/>
        </w:rPr>
        <w:t>
      дақыл;</w:t>
      </w:r>
    </w:p>
    <w:p>
      <w:pPr>
        <w:spacing w:after="0"/>
        <w:ind w:left="0"/>
        <w:jc w:val="both"/>
      </w:pPr>
      <w:r>
        <w:rPr>
          <w:rFonts w:ascii="Times New Roman"/>
          <w:b w:val="false"/>
          <w:i w:val="false"/>
          <w:color w:val="000000"/>
          <w:sz w:val="28"/>
        </w:rPr>
        <w:t>
      сорт;</w:t>
      </w:r>
    </w:p>
    <w:p>
      <w:pPr>
        <w:spacing w:after="0"/>
        <w:ind w:left="0"/>
        <w:jc w:val="both"/>
      </w:pPr>
      <w:r>
        <w:rPr>
          <w:rFonts w:ascii="Times New Roman"/>
          <w:b w:val="false"/>
          <w:i w:val="false"/>
          <w:color w:val="000000"/>
          <w:sz w:val="28"/>
        </w:rPr>
        <w:t>
      репродукция;</w:t>
      </w:r>
    </w:p>
    <w:p>
      <w:pPr>
        <w:spacing w:after="0"/>
        <w:ind w:left="0"/>
        <w:jc w:val="both"/>
      </w:pPr>
      <w:r>
        <w:rPr>
          <w:rFonts w:ascii="Times New Roman"/>
          <w:b w:val="false"/>
          <w:i w:val="false"/>
          <w:color w:val="000000"/>
          <w:sz w:val="28"/>
        </w:rPr>
        <w:t>
      сорттық тазалығының санаты;</w:t>
      </w:r>
    </w:p>
    <w:p>
      <w:pPr>
        <w:spacing w:after="0"/>
        <w:ind w:left="0"/>
        <w:jc w:val="both"/>
      </w:pPr>
      <w:r>
        <w:rPr>
          <w:rFonts w:ascii="Times New Roman"/>
          <w:b w:val="false"/>
          <w:i w:val="false"/>
          <w:color w:val="000000"/>
          <w:sz w:val="28"/>
        </w:rPr>
        <w:t>
      егіс стандартының сыныбы;</w:t>
      </w:r>
    </w:p>
    <w:p>
      <w:pPr>
        <w:spacing w:after="0"/>
        <w:ind w:left="0"/>
        <w:jc w:val="both"/>
      </w:pPr>
      <w:r>
        <w:rPr>
          <w:rFonts w:ascii="Times New Roman"/>
          <w:b w:val="false"/>
          <w:i w:val="false"/>
          <w:color w:val="000000"/>
          <w:sz w:val="28"/>
        </w:rPr>
        <w:t>
      жиналған жылы;</w:t>
      </w:r>
    </w:p>
    <w:p>
      <w:pPr>
        <w:spacing w:after="0"/>
        <w:ind w:left="0"/>
        <w:jc w:val="both"/>
      </w:pPr>
      <w:r>
        <w:rPr>
          <w:rFonts w:ascii="Times New Roman"/>
          <w:b w:val="false"/>
          <w:i w:val="false"/>
          <w:color w:val="000000"/>
          <w:sz w:val="28"/>
        </w:rPr>
        <w:t>
      тұқым легінің нөмірі;</w:t>
      </w:r>
    </w:p>
    <w:p>
      <w:pPr>
        <w:spacing w:after="0"/>
        <w:ind w:left="0"/>
        <w:jc w:val="both"/>
      </w:pPr>
      <w:r>
        <w:rPr>
          <w:rFonts w:ascii="Times New Roman"/>
          <w:b w:val="false"/>
          <w:i w:val="false"/>
          <w:color w:val="000000"/>
          <w:sz w:val="28"/>
        </w:rPr>
        <w:t>
      сорттық тазалығы;</w:t>
      </w:r>
    </w:p>
    <w:p>
      <w:pPr>
        <w:spacing w:after="0"/>
        <w:ind w:left="0"/>
        <w:jc w:val="both"/>
      </w:pPr>
      <w:r>
        <w:rPr>
          <w:rFonts w:ascii="Times New Roman"/>
          <w:b w:val="false"/>
          <w:i w:val="false"/>
          <w:color w:val="000000"/>
          <w:sz w:val="28"/>
        </w:rPr>
        <w:t>
      сорттық құжаттың және тұқымның егістік сапасын куәландыратын құжаттың атауы, нөмірі және берілген күні көрсетіледі.</w:t>
      </w:r>
    </w:p>
    <w:p>
      <w:pPr>
        <w:spacing w:after="0"/>
        <w:ind w:left="0"/>
        <w:jc w:val="both"/>
      </w:pPr>
      <w:r>
        <w:rPr>
          <w:rFonts w:ascii="Times New Roman"/>
          <w:b w:val="false"/>
          <w:i w:val="false"/>
          <w:color w:val="000000"/>
          <w:sz w:val="28"/>
        </w:rPr>
        <w:t>
      Тұқым салынған әрбір қапқа немесе контейнерге тұқымның егістік сапасын куәландыратын құжаттан басқа, деректерімен затбелгі салынады. Дәріленген тұқым салынған орамға "Дәріленген" деген жазу жазылады.";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12-бөлім</w:t>
      </w:r>
      <w:r>
        <w:rPr>
          <w:rFonts w:ascii="Times New Roman"/>
          <w:b w:val="false"/>
          <w:i w:val="false"/>
          <w:color w:val="000000"/>
          <w:sz w:val="28"/>
        </w:rPr>
        <w:t xml:space="preserve"> алынып тасталсын;</w:t>
      </w:r>
    </w:p>
    <w:bookmarkStart w:name="z24" w:id="10"/>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1-қосымша</w:t>
      </w:r>
      <w:r>
        <w:rPr>
          <w:rFonts w:ascii="Times New Roman"/>
          <w:b w:val="false"/>
          <w:i w:val="false"/>
          <w:color w:val="000000"/>
          <w:sz w:val="28"/>
        </w:rPr>
        <w:t xml:space="preserve"> осы қаулыға 1-қосымшаға сәйкес жаңа редакцияда жазылсын;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3-қосымшада</w:t>
      </w:r>
      <w:r>
        <w:rPr>
          <w:rFonts w:ascii="Times New Roman"/>
          <w:b w:val="false"/>
          <w:i w:val="false"/>
          <w:color w:val="000000"/>
          <w:sz w:val="28"/>
        </w:rPr>
        <w:t>:</w:t>
      </w:r>
    </w:p>
    <w:p>
      <w:pPr>
        <w:spacing w:after="0"/>
        <w:ind w:left="0"/>
        <w:jc w:val="both"/>
      </w:pPr>
      <w:r>
        <w:rPr>
          <w:rFonts w:ascii="Times New Roman"/>
          <w:b w:val="false"/>
          <w:i w:val="false"/>
          <w:color w:val="000000"/>
          <w:sz w:val="28"/>
        </w:rPr>
        <w:t>
      кестенің тақырыбындағы "Астықтағы" деген сөз "Азық-түліктік астықтағы" деген сөздермен ауыстырылсын;</w:t>
      </w:r>
    </w:p>
    <w:p>
      <w:pPr>
        <w:spacing w:after="0"/>
        <w:ind w:left="0"/>
        <w:jc w:val="both"/>
      </w:pPr>
      <w:r>
        <w:rPr>
          <w:rFonts w:ascii="Times New Roman"/>
          <w:b w:val="false"/>
          <w:i w:val="false"/>
          <w:color w:val="000000"/>
          <w:sz w:val="28"/>
        </w:rPr>
        <w:t>
      "Дәнді дақылдар (бидай, қара бидай, тритикале, сұлы, арпа, тары, қарақұмық, күріш, жүгері, құмай жүгері)" деген бөлімде "Пестицидтер" деген сөз "Пестицидтер*" деген сөзбен ауыстырылсын;</w:t>
      </w:r>
    </w:p>
    <w:p>
      <w:pPr>
        <w:spacing w:after="0"/>
        <w:ind w:left="0"/>
        <w:jc w:val="both"/>
      </w:pPr>
      <w:r>
        <w:rPr>
          <w:rFonts w:ascii="Times New Roman"/>
          <w:b w:val="false"/>
          <w:i w:val="false"/>
          <w:color w:val="000000"/>
          <w:sz w:val="28"/>
        </w:rPr>
        <w:t>
      мынадай мазмұндағы ескертпемен толықтырылсын:</w:t>
      </w:r>
    </w:p>
    <w:p>
      <w:pPr>
        <w:spacing w:after="0"/>
        <w:ind w:left="0"/>
        <w:jc w:val="both"/>
      </w:pPr>
      <w:r>
        <w:rPr>
          <w:rFonts w:ascii="Times New Roman"/>
          <w:b w:val="false"/>
          <w:i w:val="false"/>
          <w:color w:val="000000"/>
          <w:sz w:val="28"/>
        </w:rPr>
        <w:t>
      "* - пестицидтің қалдық мөлшерін айқындау жөніндегі тиісті әдістеме, сондай-ақ белгіленген тәртіппен бекітілген стандартты үлгі болған жағдайда қолданылады.";</w:t>
      </w:r>
    </w:p>
    <w:bookmarkStart w:name="z26" w:id="11"/>
    <w:p>
      <w:pPr>
        <w:spacing w:after="0"/>
        <w:ind w:left="0"/>
        <w:jc w:val="both"/>
      </w:pPr>
      <w:r>
        <w:rPr>
          <w:rFonts w:ascii="Times New Roman"/>
          <w:b w:val="false"/>
          <w:i w:val="false"/>
          <w:color w:val="000000"/>
          <w:sz w:val="28"/>
        </w:rPr>
        <w:t>
      осы қаулыға 2-қосымшаға сәйкес 4-1-қосымшамен толықтырылсын;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5-қосымша</w:t>
      </w:r>
      <w:r>
        <w:rPr>
          <w:rFonts w:ascii="Times New Roman"/>
          <w:b w:val="false"/>
          <w:i w:val="false"/>
          <w:color w:val="000000"/>
          <w:sz w:val="28"/>
        </w:rPr>
        <w:t xml:space="preserve"> алынып тасталсын.</w:t>
      </w:r>
    </w:p>
    <w:bookmarkStart w:name="z28" w:id="12"/>
    <w:p>
      <w:pPr>
        <w:spacing w:after="0"/>
        <w:ind w:left="0"/>
        <w:jc w:val="both"/>
      </w:pPr>
      <w:r>
        <w:rPr>
          <w:rFonts w:ascii="Times New Roman"/>
          <w:b w:val="false"/>
          <w:i w:val="false"/>
          <w:color w:val="000000"/>
          <w:sz w:val="28"/>
        </w:rPr>
        <w:t>
      2. Осы қаулы алғашқы ресми жарияланған күнінен бастап алты ай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6 қыркүйектегі</w:t>
            </w:r>
            <w:r>
              <w:br/>
            </w:r>
            <w:r>
              <w:rPr>
                <w:rFonts w:ascii="Times New Roman"/>
                <w:b w:val="false"/>
                <w:i w:val="false"/>
                <w:color w:val="000000"/>
                <w:sz w:val="20"/>
              </w:rPr>
              <w:t>№ 904 қаулысына</w:t>
            </w:r>
            <w:r>
              <w:br/>
            </w:r>
            <w:r>
              <w:rPr>
                <w:rFonts w:ascii="Times New Roman"/>
                <w:b w:val="false"/>
                <w:i w:val="false"/>
                <w:color w:val="000000"/>
                <w:sz w:val="20"/>
              </w:rPr>
              <w:t>1-қосымша</w:t>
            </w:r>
            <w:r>
              <w:br/>
            </w:r>
            <w:r>
              <w:rPr>
                <w:rFonts w:ascii="Times New Roman"/>
                <w:b w:val="false"/>
                <w:i w:val="false"/>
                <w:color w:val="000000"/>
                <w:sz w:val="20"/>
              </w:rPr>
              <w:t>"Астық қауіпсіздігіне</w:t>
            </w:r>
            <w:r>
              <w:br/>
            </w:r>
            <w:r>
              <w:rPr>
                <w:rFonts w:ascii="Times New Roman"/>
                <w:b w:val="false"/>
                <w:i w:val="false"/>
                <w:color w:val="000000"/>
                <w:sz w:val="20"/>
              </w:rPr>
              <w:t>қойылатын талаптар"</w:t>
            </w:r>
            <w:r>
              <w:br/>
            </w:r>
            <w:r>
              <w:rPr>
                <w:rFonts w:ascii="Times New Roman"/>
                <w:b w:val="false"/>
                <w:i w:val="false"/>
                <w:color w:val="000000"/>
                <w:sz w:val="20"/>
              </w:rPr>
              <w:t>техникалық регламентіне</w:t>
            </w:r>
            <w:r>
              <w:br/>
            </w:r>
            <w:r>
              <w:rPr>
                <w:rFonts w:ascii="Times New Roman"/>
                <w:b w:val="false"/>
                <w:i w:val="false"/>
                <w:color w:val="000000"/>
                <w:sz w:val="20"/>
              </w:rPr>
              <w:t>1-қосымша</w:t>
            </w:r>
          </w:p>
        </w:tc>
      </w:tr>
    </w:tbl>
    <w:bookmarkStart w:name="z31" w:id="13"/>
    <w:p>
      <w:pPr>
        <w:spacing w:after="0"/>
        <w:ind w:left="0"/>
        <w:jc w:val="left"/>
      </w:pPr>
      <w:r>
        <w:rPr>
          <w:rFonts w:ascii="Times New Roman"/>
          <w:b/>
          <w:i w:val="false"/>
          <w:color w:val="000000"/>
        </w:rPr>
        <w:t xml:space="preserve"> Кеден одағының сыртқы экономикалық</w:t>
      </w:r>
      <w:r>
        <w:br/>
      </w:r>
      <w:r>
        <w:rPr>
          <w:rFonts w:ascii="Times New Roman"/>
          <w:b/>
          <w:i w:val="false"/>
          <w:color w:val="000000"/>
        </w:rPr>
        <w:t>қызметінің тауар номенклатурасы (КО СЭҚ ТН)</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9487"/>
        <w:gridCol w:w="360"/>
      </w:tblGrid>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Позициялар атауы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бірлігі</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және меслин:</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1002 00 000 0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1003 00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1004 00 000 0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қауыздалмаған күріш (шикі күріш):</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1006 10 100 0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себуге</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басқасы: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буланған:</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1006 10 210 0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қысқа дәнді</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1006 10 230 0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орташа дәнді</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ұзын дәнді:</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1006 10 250 0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ұзындығының еніне қатысында 2 артық, бірақ 3 кем</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1006 10 270 0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ұзындығының еніне қатысында 3 тең немесе артық</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басқасы: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1006 10 920 0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қысқа дәнді</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1006 10 940 0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орташа дәнді</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ұзын дәнді:</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1006 10 960 0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ұзындығының еніне қатысында 2 артық, бірақ 3 кем</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1006 10 980 0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ұзындығының еніне қатысында 3 тең немесе артық</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қауыздалған күріш (жылтыратылмаған):</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буланған:</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1006 20 110 0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қысқа дәнді</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1006 20 130 0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орташа дәнді</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ұзын дәнді:</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1006 20 150 0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ұзындығының еніне қатысында 2 артық, бірақ 3 кем</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1006 20 170 0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ұзындығының еніне қатысында 3 тең немесе артық</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басқасы: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1006 20 920 0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қысқа дәнді</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1006 20 940 0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орташа дәнді</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ұзын дәнді:</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1006 20 960 0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ұзындығының еніне қатысында 2 артық, бірақ 3 кем</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1006 20 980 0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ұзындығының еніне қатысында 3 тең немесе артық</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жартылай жарылған немесе толықтай жарылған күріш, жалтыратылған немесе жалтыратылмаған, жылтыратылған немесе жылтыратылмаған:</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жартылай жарылған күріш:</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буланған:</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1006 30 210 0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қысқа дәнді</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1006 30 230 0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орташа дәнді</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ұзын дәнді:</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1006 30 250 0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ұзындығының еніне қатысында 2 артық, бірақ 3 кем</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1006 30 270 0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ұзындығының еніне қатысында 3 тең немесе артық</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басқасы: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1006 30 420 0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қысқа дәнді</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1006 30 440 0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орташа дәнді</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ұзын дәнді:</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1006 30 460 0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ұзындығының еніне қатысында 2 артық, бірақ 3 кем</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1006 30 480 0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ұзындығының еніне қатысында 3 тең немесе артық</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толық жарылған күріш:</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буланған:</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1006 30 610 0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қысқа дәнді</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1006 30 630 0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орташа дәнді</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ұзын дәнді:</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1006 30 650 0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ұзындығының еніне қатысында 2 артық, бірақ 3 кем</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1006 30 670 0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ұзындығының еніне қатысында 3 тек немесе артық</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басқасы: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1006 30 920 0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қысқа дәнді</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1006 30 940 0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орташа дәнді</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ұзын дәнді:</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1006 30 960 0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ұзындығының еніне қатысында 2 артық, бірақ 3 кем</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1006 30 980 0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ұзындығының еніне қатысында 3 тең немесе артық</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1006 40 000 0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жарылған күріш</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1007 00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жүгерісі:</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 тары және су бидайық тұқымы; басқа астықты дақылдар:</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1008 10 000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қарақұмық</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1008 20 000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тары: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1008 30 000 0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 бидайық тұқымы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1008 90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 астықты дақылдар:</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1008 90 100 0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тритикале (бидай - қара бидай буданы)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1008 90 900 0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басқалары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аршылған, тұқымның қабығынан тазартылған немесе тазартылмаған, жарылған немесе жарылмаған бұршақ көкөністер:</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0713 10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асбұршақ (Pisum sativum):</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0713 20 000 0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ноқат</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үрме бұршақ (Vigna spp., Phaseolus spp.):</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0713 31 000 0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үрме бұршақ түрлері Vigna mungo (L.) Hepper немесе Vigna radiata (L.) Wilczek</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0713 32 000 0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қызыл ұсақ үрме бұршақ (адзуки) (Phaseolus немесе Vigna angularis)</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0713 33</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кәдімгі үрме бұршақ, ақ ұсақ тұқымды үрме бұршақты коса (Phaseolus vulgaris):</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0713 39 000 0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басқасы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0713 40 000 0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жасымық</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0713 90 000 0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басқалары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1201 00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Қытайбұршақ, жарылған немесе жарылмаған:</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жаңғақ, қуырылмаған немесе басқа әдіспен дайындалмаған, аршылған немесе аршылмаған, жарылған немесе жарылмаған:</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1203 00 000 0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Копра</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1204 00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тұқымы, жарылған немесе жарылмаған:</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Paпс тұқымы немесе кольза, жарылған немесе жарылмаған:</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1205 10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рапс тұқымы немесе кольза, эрук қышқылдың төмен маңызымен:</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тұқымы, жарылған немесе жарылмаған:</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майлы дақылдардың тұқымдары және жемістері, жарылған немесе жарылмаған:</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1207 20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мақта шиті:</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1207 40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күнжіт тұқымы: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1207 50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қыша тұқымы: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1207 91</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көкнәр тұқымы: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1207 99</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басқалары: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6 қыркүйектегі</w:t>
            </w:r>
            <w:r>
              <w:br/>
            </w:r>
            <w:r>
              <w:rPr>
                <w:rFonts w:ascii="Times New Roman"/>
                <w:b w:val="false"/>
                <w:i w:val="false"/>
                <w:color w:val="000000"/>
                <w:sz w:val="20"/>
              </w:rPr>
              <w:t>№ 904 қаулысына</w:t>
            </w:r>
            <w:r>
              <w:br/>
            </w:r>
            <w:r>
              <w:rPr>
                <w:rFonts w:ascii="Times New Roman"/>
                <w:b w:val="false"/>
                <w:i w:val="false"/>
                <w:color w:val="000000"/>
                <w:sz w:val="20"/>
              </w:rPr>
              <w:t>2-қосымша</w:t>
            </w:r>
            <w:r>
              <w:br/>
            </w:r>
            <w:r>
              <w:rPr>
                <w:rFonts w:ascii="Times New Roman"/>
                <w:b w:val="false"/>
                <w:i w:val="false"/>
                <w:color w:val="000000"/>
                <w:sz w:val="20"/>
              </w:rPr>
              <w:t>"Астық қауіпсіздігіне</w:t>
            </w:r>
            <w:r>
              <w:br/>
            </w:r>
            <w:r>
              <w:rPr>
                <w:rFonts w:ascii="Times New Roman"/>
                <w:b w:val="false"/>
                <w:i w:val="false"/>
                <w:color w:val="000000"/>
                <w:sz w:val="20"/>
              </w:rPr>
              <w:t>қойылатын талаптар"</w:t>
            </w:r>
            <w:r>
              <w:br/>
            </w:r>
            <w:r>
              <w:rPr>
                <w:rFonts w:ascii="Times New Roman"/>
                <w:b w:val="false"/>
                <w:i w:val="false"/>
                <w:color w:val="000000"/>
                <w:sz w:val="20"/>
              </w:rPr>
              <w:t>техникалық регламентіне</w:t>
            </w:r>
            <w:r>
              <w:br/>
            </w:r>
            <w:r>
              <w:rPr>
                <w:rFonts w:ascii="Times New Roman"/>
                <w:b w:val="false"/>
                <w:i w:val="false"/>
                <w:color w:val="000000"/>
                <w:sz w:val="20"/>
              </w:rPr>
              <w:t>4-1-қосымша</w:t>
            </w:r>
          </w:p>
        </w:tc>
      </w:tr>
    </w:tbl>
    <w:bookmarkStart w:name="z34" w:id="14"/>
    <w:p>
      <w:pPr>
        <w:spacing w:after="0"/>
        <w:ind w:left="0"/>
        <w:jc w:val="left"/>
      </w:pPr>
      <w:r>
        <w:rPr>
          <w:rFonts w:ascii="Times New Roman"/>
          <w:b/>
          <w:i w:val="false"/>
          <w:color w:val="000000"/>
        </w:rPr>
        <w:t xml:space="preserve"> Тұқымдық астықтағы улы арамшөп тұқымдарының, тірі зиянкестердің</w:t>
      </w:r>
      <w:r>
        <w:br/>
      </w:r>
      <w:r>
        <w:rPr>
          <w:rFonts w:ascii="Times New Roman"/>
          <w:b/>
          <w:i w:val="false"/>
          <w:color w:val="000000"/>
        </w:rPr>
        <w:t>және олардың личинкаларының болуы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5"/>
        <w:gridCol w:w="5735"/>
        <w:gridCol w:w="5440"/>
      </w:tblGrid>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 атауы</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арамшөп тұқымының, тірі зиянкестердің және олардың личинкаларының атауы</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арпа</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Жілтесті жеміс гелиотропы</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триходесма</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сынып - рұқсат етілмейді,</w:t>
            </w:r>
            <w:r>
              <w:br/>
            </w:r>
            <w:r>
              <w:rPr>
                <w:rFonts w:ascii="Times New Roman"/>
                <w:b w:val="false"/>
                <w:i w:val="false"/>
                <w:color w:val="000000"/>
                <w:sz w:val="20"/>
              </w:rPr>
              <w:t>
3 сынып -1 килограмға 20 данадан көп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галла нематоды (бидай угрицасы)</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 рұқсат етілмейді</w:t>
            </w:r>
          </w:p>
        </w:tc>
      </w:tr>
      <w:tr>
        <w:trPr>
          <w:trHeight w:val="30" w:hRule="atLeast"/>
        </w:trPr>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 - рұқсат етілмейді,</w:t>
            </w:r>
            <w:r>
              <w:br/>
            </w:r>
            <w:r>
              <w:rPr>
                <w:rFonts w:ascii="Times New Roman"/>
                <w:b w:val="false"/>
                <w:i w:val="false"/>
                <w:color w:val="000000"/>
                <w:sz w:val="20"/>
              </w:rPr>
              <w:t>
3 сынып -1 килограмға 20 данадан көп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Қаракүйе</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Суперэлита және элита - рұқсат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афеленхі</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Суперэлита және элита -рұқсат етілмейді</w:t>
            </w:r>
          </w:p>
        </w:tc>
      </w:tr>
      <w:tr>
        <w:trPr>
          <w:trHeight w:val="30" w:hRule="atLeast"/>
        </w:trPr>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Сабақты, ергежейлі, шаңды және қатты қаракүйе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0,5 %-дан көп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Шаңды және қатты қаракүйе</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 - рұқсат етілмейді</w:t>
            </w:r>
          </w:p>
        </w:tc>
      </w:tr>
      <w:tr>
        <w:trPr>
          <w:trHeight w:val="30" w:hRule="atLeast"/>
        </w:trPr>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Жілтесті жеміс гелиотропы</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триходесма</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Қаракүйе</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кейінгі репродукциялар -0,5 %-дан көп емес, Көбейту питомнигі, суперэлита және элита -0,1 %-дан көп емес</w:t>
            </w:r>
          </w:p>
        </w:tc>
      </w:tr>
      <w:tr>
        <w:trPr>
          <w:trHeight w:val="30" w:hRule="atLeast"/>
        </w:trPr>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Жілтесті жеміс гелиотропы</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триходесма</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 - рұқсат етілмейді,</w:t>
            </w:r>
            <w:r>
              <w:br/>
            </w:r>
            <w:r>
              <w:rPr>
                <w:rFonts w:ascii="Times New Roman"/>
                <w:b w:val="false"/>
                <w:i w:val="false"/>
                <w:color w:val="000000"/>
                <w:sz w:val="20"/>
              </w:rPr>
              <w:t>
2 сынып -1 килограмға 20 данадан көп емес</w:t>
            </w:r>
          </w:p>
        </w:tc>
      </w:tr>
      <w:tr>
        <w:trPr>
          <w:trHeight w:val="30" w:hRule="atLeast"/>
        </w:trPr>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Құмай жүгері</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Жілтесті жеміс гелиотропы</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триходесма</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5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Қаракүйе</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кейінгі репродукциялар -0,5 %-дан көп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Көбейту питомнигі, суперэлита және элита - рұқсат етілмейді</w:t>
            </w:r>
          </w:p>
        </w:tc>
      </w:tr>
      <w:tr>
        <w:trPr>
          <w:trHeight w:val="30" w:hRule="atLeast"/>
        </w:trPr>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Асбұршак</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Жілтесті жеміс гелиотропы</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триходесма</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килограмға 10 данадан көп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Асбұршақ дән қоңызы</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килограмға 10 данадан көп емес</w:t>
            </w:r>
          </w:p>
        </w:tc>
      </w:tr>
      <w:tr>
        <w:trPr>
          <w:trHeight w:val="30" w:hRule="atLeast"/>
        </w:trPr>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Ноқат</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Жілтесті жеміс гелиотропы</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триходесма</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r>
      <w:tr>
        <w:trPr>
          <w:trHeight w:val="30" w:hRule="atLeast"/>
        </w:trPr>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бұршақ, маш, жасымық, ноғатық</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Жілтесті жеміс гелиотропы</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триходесма</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 - рұқсат етілмейді,</w:t>
            </w:r>
            <w:r>
              <w:br/>
            </w:r>
            <w:r>
              <w:rPr>
                <w:rFonts w:ascii="Times New Roman"/>
                <w:b w:val="false"/>
                <w:i w:val="false"/>
                <w:color w:val="000000"/>
                <w:sz w:val="20"/>
              </w:rPr>
              <w:t>
2 сынып -1 килограмға 20 данадан көп емес</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Нағыз күйе зиянкестерінің (Tineidae), қан көбелегі (Pyzalidae)</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r>
      <w:tr>
        <w:trPr>
          <w:trHeight w:val="30" w:hRule="atLeast"/>
        </w:trPr>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Paпс</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тамырдәрі</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Теңбіл убалдырған</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меңдуана</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 жатаған, у сарғалдақ</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сарыбасша</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 - рұқсат етілмейді,</w:t>
            </w:r>
            <w:r>
              <w:br/>
            </w:r>
            <w:r>
              <w:rPr>
                <w:rFonts w:ascii="Times New Roman"/>
                <w:b w:val="false"/>
                <w:i w:val="false"/>
                <w:color w:val="000000"/>
                <w:sz w:val="20"/>
              </w:rPr>
              <w:t>
2 сынып -1 килограмға 20 данадан көп емес</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 - рұқсат етілмейді,</w:t>
            </w:r>
            <w:r>
              <w:br/>
            </w:r>
            <w:r>
              <w:rPr>
                <w:rFonts w:ascii="Times New Roman"/>
                <w:b w:val="false"/>
                <w:i w:val="false"/>
                <w:color w:val="000000"/>
                <w:sz w:val="20"/>
              </w:rPr>
              <w:t>
3 сынып -1 килограмға 20 данадан көп емес</w:t>
            </w:r>
          </w:p>
        </w:tc>
      </w:tr>
      <w:tr>
        <w:trPr>
          <w:trHeight w:val="30" w:hRule="atLeast"/>
        </w:trPr>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жаңғақ</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 - рұқсат етілмейді,</w:t>
            </w:r>
            <w:r>
              <w:br/>
            </w:r>
            <w:r>
              <w:rPr>
                <w:rFonts w:ascii="Times New Roman"/>
                <w:b w:val="false"/>
                <w:i w:val="false"/>
                <w:color w:val="000000"/>
                <w:sz w:val="20"/>
              </w:rPr>
              <w:t>
2 сынып -1 килограмға 20 данадан көп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склероциалды шірік (Selerotium rolfsii Sace)</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