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d942" w14:textId="45ad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21 шілдедегі № 779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9 қыркүйектегі № 917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«Бюджеттік бағдарламалардың тиімділігін бағалауды жүргізу ережесін бекіту туралы» Қазақстан Республикасы Үкіметінің 2004 жылғы 21 шілдедегі № 779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28, 363-құжат)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