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42647" w14:textId="2d426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"2010 - 2012 жылдарға арналған республикалық бюджет туралы" Қазақстан Республикасының Заңына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10 қыркүйектегі № 920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«2010 - 2012 жылдарға арналған республикалық бюджет туралы» Қазақстан Республикасының Заңына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«2010 - 2012 жылдарға арналған республикалық бюджет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«2010 - 2012 жылдарға арналған республикалық бюджет туралы» 2009 жылғы 7 желтоқсандағы Қазақстан Республикасының Заңына (Қазақстан Республикасы Парламентінің Жаршысы, 2009 ж., № 23 (119-құжат) мынадай өзгерістер мен толықтырулар енгізілсін:</w:t>
      </w:r>
      <w:r>
        <w:br/>
      </w:r>
      <w:r>
        <w:rPr>
          <w:rFonts w:ascii="Times New Roman"/>
          <w:b w:val="false"/>
          <w:i w:val="false"/>
          <w:color w:val="000000"/>
          <w:sz w:val="28"/>
        </w:rPr>
        <w:t>
      1) 1-бапта:</w:t>
      </w:r>
      <w:r>
        <w:br/>
      </w:r>
      <w:r>
        <w:rPr>
          <w:rFonts w:ascii="Times New Roman"/>
          <w:b w:val="false"/>
          <w:i w:val="false"/>
          <w:color w:val="000000"/>
          <w:sz w:val="28"/>
        </w:rPr>
        <w:t>
      1) тармақшада:</w:t>
      </w:r>
      <w:r>
        <w:br/>
      </w:r>
      <w:r>
        <w:rPr>
          <w:rFonts w:ascii="Times New Roman"/>
          <w:b w:val="false"/>
          <w:i w:val="false"/>
          <w:color w:val="000000"/>
          <w:sz w:val="28"/>
        </w:rPr>
        <w:t>
      «3 278 387 645» деген цифрлар «3 413 771 966» деген цифрлармен ауыстырылсын;</w:t>
      </w:r>
      <w:r>
        <w:br/>
      </w:r>
      <w:r>
        <w:rPr>
          <w:rFonts w:ascii="Times New Roman"/>
          <w:b w:val="false"/>
          <w:i w:val="false"/>
          <w:color w:val="000000"/>
          <w:sz w:val="28"/>
        </w:rPr>
        <w:t>
      « 1748 919 671» деген цифрлар «1 886 864 566» деген цифрлармен ауыстырылсын;</w:t>
      </w:r>
      <w:r>
        <w:br/>
      </w:r>
      <w:r>
        <w:rPr>
          <w:rFonts w:ascii="Times New Roman"/>
          <w:b w:val="false"/>
          <w:i w:val="false"/>
          <w:color w:val="000000"/>
          <w:sz w:val="28"/>
        </w:rPr>
        <w:t>
      «61 816 072» деген цифрлар «59 711 418» деген цифрлармен ауыстырылсын;</w:t>
      </w:r>
      <w:r>
        <w:br/>
      </w:r>
      <w:r>
        <w:rPr>
          <w:rFonts w:ascii="Times New Roman"/>
          <w:b w:val="false"/>
          <w:i w:val="false"/>
          <w:color w:val="000000"/>
          <w:sz w:val="28"/>
        </w:rPr>
        <w:t>
      «26 748 312» деген цифрлар «26 378 092» деген цифрлармен ауыстырылсын;</w:t>
      </w:r>
      <w:r>
        <w:br/>
      </w:r>
      <w:r>
        <w:rPr>
          <w:rFonts w:ascii="Times New Roman"/>
          <w:b w:val="false"/>
          <w:i w:val="false"/>
          <w:color w:val="000000"/>
          <w:sz w:val="28"/>
        </w:rPr>
        <w:t>
      «1 440 903 590» деген цифрлар «1 440 817 890» деген цифрлармен ауыстырылсын;</w:t>
      </w:r>
      <w:r>
        <w:br/>
      </w:r>
      <w:r>
        <w:rPr>
          <w:rFonts w:ascii="Times New Roman"/>
          <w:b w:val="false"/>
          <w:i w:val="false"/>
          <w:color w:val="000000"/>
          <w:sz w:val="28"/>
        </w:rPr>
        <w:t>
      2) тармақшадағы «3 873 418 366» деген цифрлар «3 897 666 677» деген цифрлармен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«29 511 098» деген цифрлар «35 467 864» деген цифрлармен ауыстырылсын;</w:t>
      </w:r>
      <w:r>
        <w:br/>
      </w:r>
      <w:r>
        <w:rPr>
          <w:rFonts w:ascii="Times New Roman"/>
          <w:b w:val="false"/>
          <w:i w:val="false"/>
          <w:color w:val="000000"/>
          <w:sz w:val="28"/>
        </w:rPr>
        <w:t>
      «128 990 009» деген цифрлар «138 985 636» деген цифрлармен ауыстырылсын;</w:t>
      </w:r>
      <w:r>
        <w:br/>
      </w:r>
      <w:r>
        <w:rPr>
          <w:rFonts w:ascii="Times New Roman"/>
          <w:b w:val="false"/>
          <w:i w:val="false"/>
          <w:color w:val="000000"/>
          <w:sz w:val="28"/>
        </w:rPr>
        <w:t>
      «99 478 911» деген цифрлар «103 517 772» деген цифрлармен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«179 099 459» деген цифрлар «284 278 703» деген цифрлармен ауыстырылсын;</w:t>
      </w:r>
      <w:r>
        <w:br/>
      </w:r>
      <w:r>
        <w:rPr>
          <w:rFonts w:ascii="Times New Roman"/>
          <w:b w:val="false"/>
          <w:i w:val="false"/>
          <w:color w:val="000000"/>
          <w:sz w:val="28"/>
        </w:rPr>
        <w:t>
      «179 599 459» деген цифрлар «284 778 703» деген цифрлармен ауыстырылсын;</w:t>
      </w:r>
      <w:r>
        <w:br/>
      </w:r>
      <w:r>
        <w:rPr>
          <w:rFonts w:ascii="Times New Roman"/>
          <w:b w:val="false"/>
          <w:i w:val="false"/>
          <w:color w:val="000000"/>
          <w:sz w:val="28"/>
        </w:rPr>
        <w:t>
      5) тармақшадағы «4,6» деген цифрлар «4,2» деген цифрлармен ауыстырылсын;</w:t>
      </w:r>
      <w:r>
        <w:br/>
      </w:r>
      <w:r>
        <w:rPr>
          <w:rFonts w:ascii="Times New Roman"/>
          <w:b w:val="false"/>
          <w:i w:val="false"/>
          <w:color w:val="000000"/>
          <w:sz w:val="28"/>
        </w:rPr>
        <w:t>
      2) 7-баптың бірінші бөлігіндегі «120 871 573» деген цифрлар «120 785 873» деген цифрлармен ауыстырылсын;</w:t>
      </w:r>
      <w:r>
        <w:br/>
      </w:r>
      <w:r>
        <w:rPr>
          <w:rFonts w:ascii="Times New Roman"/>
          <w:b w:val="false"/>
          <w:i w:val="false"/>
          <w:color w:val="000000"/>
          <w:sz w:val="28"/>
        </w:rPr>
        <w:t>
      3) 13-бапта:</w:t>
      </w:r>
      <w:r>
        <w:br/>
      </w:r>
      <w:r>
        <w:rPr>
          <w:rFonts w:ascii="Times New Roman"/>
          <w:b w:val="false"/>
          <w:i w:val="false"/>
          <w:color w:val="000000"/>
          <w:sz w:val="28"/>
        </w:rPr>
        <w:t>
      бірінші бөлікте:</w:t>
      </w:r>
      <w:r>
        <w:br/>
      </w:r>
      <w:r>
        <w:rPr>
          <w:rFonts w:ascii="Times New Roman"/>
          <w:b w:val="false"/>
          <w:i w:val="false"/>
          <w:color w:val="000000"/>
          <w:sz w:val="28"/>
        </w:rPr>
        <w:t>
      екінші абзацтағы «3 297 750» деген цифрлар «2 590 269» деген цифрлармен ауыстырылсын;</w:t>
      </w:r>
      <w:r>
        <w:br/>
      </w:r>
      <w:r>
        <w:rPr>
          <w:rFonts w:ascii="Times New Roman"/>
          <w:b w:val="false"/>
          <w:i w:val="false"/>
          <w:color w:val="000000"/>
          <w:sz w:val="28"/>
        </w:rPr>
        <w:t>
      үшінші абзацтағы «8 956 655» деген цифрлар «10 001 916» деген цифрлармен ауыстырылсын;</w:t>
      </w:r>
      <w:r>
        <w:br/>
      </w:r>
      <w:r>
        <w:rPr>
          <w:rFonts w:ascii="Times New Roman"/>
          <w:b w:val="false"/>
          <w:i w:val="false"/>
          <w:color w:val="000000"/>
          <w:sz w:val="28"/>
        </w:rPr>
        <w:t>
      төртінші абзацтағы «14 700» деген цифрлар «14 518» деген цифрлармен ауыстырылсын;</w:t>
      </w:r>
      <w:r>
        <w:br/>
      </w:r>
      <w:r>
        <w:rPr>
          <w:rFonts w:ascii="Times New Roman"/>
          <w:b w:val="false"/>
          <w:i w:val="false"/>
          <w:color w:val="000000"/>
          <w:sz w:val="28"/>
        </w:rPr>
        <w:t>
      алтыншы абзацтағы «375 760» деген цифрлар «337 973» деген цифрлармен ауыстырылсын;</w:t>
      </w:r>
      <w:r>
        <w:br/>
      </w:r>
      <w:r>
        <w:rPr>
          <w:rFonts w:ascii="Times New Roman"/>
          <w:b w:val="false"/>
          <w:i w:val="false"/>
          <w:color w:val="000000"/>
          <w:sz w:val="28"/>
        </w:rPr>
        <w:t>
      жетінші абзацтағы «15 108 249» деген цифрлар «14 700 984» деген цифрлармен ауыстырылсын;</w:t>
      </w:r>
      <w:r>
        <w:br/>
      </w:r>
      <w:r>
        <w:rPr>
          <w:rFonts w:ascii="Times New Roman"/>
          <w:b w:val="false"/>
          <w:i w:val="false"/>
          <w:color w:val="000000"/>
          <w:sz w:val="28"/>
        </w:rPr>
        <w:t>
      сегізінші абзацтағы «2 086 785» деген цифрлар «2 026 145» деген цифрлармен ауыстырылсын;</w:t>
      </w:r>
      <w:r>
        <w:br/>
      </w:r>
      <w:r>
        <w:rPr>
          <w:rFonts w:ascii="Times New Roman"/>
          <w:b w:val="false"/>
          <w:i w:val="false"/>
          <w:color w:val="000000"/>
          <w:sz w:val="28"/>
        </w:rPr>
        <w:t>
      тоғызыншы абзацтағы «213 774» деген цифрлар «202 346» деген цифрлармен ауыстырылсын;</w:t>
      </w:r>
      <w:r>
        <w:br/>
      </w:r>
      <w:r>
        <w:rPr>
          <w:rFonts w:ascii="Times New Roman"/>
          <w:b w:val="false"/>
          <w:i w:val="false"/>
          <w:color w:val="000000"/>
          <w:sz w:val="28"/>
        </w:rPr>
        <w:t>
      оныншы абзацтағы «453 785» деген цифрлар «453 467» деген цифрлармен ауыстырылсын;</w:t>
      </w:r>
      <w:r>
        <w:br/>
      </w:r>
      <w:r>
        <w:rPr>
          <w:rFonts w:ascii="Times New Roman"/>
          <w:b w:val="false"/>
          <w:i w:val="false"/>
          <w:color w:val="000000"/>
          <w:sz w:val="28"/>
        </w:rPr>
        <w:t>
      он бірінші абзацтағы «2 908 760» деген цифрлар «2 789 272» деген цифрлармен ауыстырылсын;</w:t>
      </w:r>
      <w:r>
        <w:br/>
      </w:r>
      <w:r>
        <w:rPr>
          <w:rFonts w:ascii="Times New Roman"/>
          <w:b w:val="false"/>
          <w:i w:val="false"/>
          <w:color w:val="000000"/>
          <w:sz w:val="28"/>
        </w:rPr>
        <w:t>
      он екінші абзац алып тасталсын;</w:t>
      </w:r>
      <w:r>
        <w:br/>
      </w:r>
      <w:r>
        <w:rPr>
          <w:rFonts w:ascii="Times New Roman"/>
          <w:b w:val="false"/>
          <w:i w:val="false"/>
          <w:color w:val="000000"/>
          <w:sz w:val="28"/>
        </w:rPr>
        <w:t>
      он үшінші абзацтағы «4 214 832» деген цифрлар «4 153 631» деген цифрлармен ауыстырылсын;</w:t>
      </w:r>
      <w:r>
        <w:br/>
      </w:r>
      <w:r>
        <w:rPr>
          <w:rFonts w:ascii="Times New Roman"/>
          <w:b w:val="false"/>
          <w:i w:val="false"/>
          <w:color w:val="000000"/>
          <w:sz w:val="28"/>
        </w:rPr>
        <w:t>
      он төртінші абзацтағы «297 178» деген цифрлар «90 979» деген цифрлармен ауыстырылсын;</w:t>
      </w:r>
      <w:r>
        <w:br/>
      </w:r>
      <w:r>
        <w:rPr>
          <w:rFonts w:ascii="Times New Roman"/>
          <w:b w:val="false"/>
          <w:i w:val="false"/>
          <w:color w:val="000000"/>
          <w:sz w:val="28"/>
        </w:rPr>
        <w:t>
      он бесінші абзацтағы «63 256» деген цифрлар «56 049» деген цифрлармен ауыстырылсын;</w:t>
      </w:r>
      <w:r>
        <w:br/>
      </w:r>
      <w:r>
        <w:rPr>
          <w:rFonts w:ascii="Times New Roman"/>
          <w:b w:val="false"/>
          <w:i w:val="false"/>
          <w:color w:val="000000"/>
          <w:sz w:val="28"/>
        </w:rPr>
        <w:t>
      он тоғызыншы абзацтағы «2 868 600» деген цифрлар «3 019 649» деген цифрлармен ауыстырылсын;</w:t>
      </w:r>
      <w:r>
        <w:br/>
      </w:r>
      <w:r>
        <w:rPr>
          <w:rFonts w:ascii="Times New Roman"/>
          <w:b w:val="false"/>
          <w:i w:val="false"/>
          <w:color w:val="000000"/>
          <w:sz w:val="28"/>
        </w:rPr>
        <w:t>
      мынадай мазмұндағы жиырма бірінші және жиырма екінші абзацтармен толықтырылсын:</w:t>
      </w:r>
      <w:r>
        <w:br/>
      </w:r>
      <w:r>
        <w:rPr>
          <w:rFonts w:ascii="Times New Roman"/>
          <w:b w:val="false"/>
          <w:i w:val="false"/>
          <w:color w:val="000000"/>
          <w:sz w:val="28"/>
        </w:rPr>
        <w:t>
      «мемлекеттік атаулы әлеуметтік көмек төлеуге - 1 115 973 мың теңге;</w:t>
      </w:r>
      <w:r>
        <w:br/>
      </w:r>
      <w:r>
        <w:rPr>
          <w:rFonts w:ascii="Times New Roman"/>
          <w:b w:val="false"/>
          <w:i w:val="false"/>
          <w:color w:val="000000"/>
          <w:sz w:val="28"/>
        </w:rPr>
        <w:t>
      18 жасқа дейінгі балаларға мемлекеттік жәрдемақылар төлеуге - 2 967 928 мың теңге.»;</w:t>
      </w:r>
      <w:r>
        <w:br/>
      </w:r>
      <w:r>
        <w:rPr>
          <w:rFonts w:ascii="Times New Roman"/>
          <w:b w:val="false"/>
          <w:i w:val="false"/>
          <w:color w:val="000000"/>
          <w:sz w:val="28"/>
        </w:rPr>
        <w:t>
      екінші бөлікте:</w:t>
      </w:r>
      <w:r>
        <w:br/>
      </w:r>
      <w:r>
        <w:rPr>
          <w:rFonts w:ascii="Times New Roman"/>
          <w:b w:val="false"/>
          <w:i w:val="false"/>
          <w:color w:val="000000"/>
          <w:sz w:val="28"/>
        </w:rPr>
        <w:t>
      «он екінші және» деген сөздер алып тасталсын;</w:t>
      </w:r>
      <w:r>
        <w:br/>
      </w:r>
      <w:r>
        <w:rPr>
          <w:rFonts w:ascii="Times New Roman"/>
          <w:b w:val="false"/>
          <w:i w:val="false"/>
          <w:color w:val="000000"/>
          <w:sz w:val="28"/>
        </w:rPr>
        <w:t>
      «он тоғызыншы» деген сөздерден кейін «, жиырма бірінші және жиырма екінші» деген сөздермен толықтырылсын;</w:t>
      </w:r>
      <w:r>
        <w:br/>
      </w:r>
      <w:r>
        <w:rPr>
          <w:rFonts w:ascii="Times New Roman"/>
          <w:b w:val="false"/>
          <w:i w:val="false"/>
          <w:color w:val="000000"/>
          <w:sz w:val="28"/>
        </w:rPr>
        <w:t>
      4) 13-1-баптың бірінші бөлігіндегі «11 277 344» деген цифрлар «11 271 765» деген цифрлармен ауыстырылсын;</w:t>
      </w:r>
      <w:r>
        <w:br/>
      </w:r>
      <w:r>
        <w:rPr>
          <w:rFonts w:ascii="Times New Roman"/>
          <w:b w:val="false"/>
          <w:i w:val="false"/>
          <w:color w:val="000000"/>
          <w:sz w:val="28"/>
        </w:rPr>
        <w:t>
      5) 14-баптың бірінші бөлігіндегі «100 000 000» деген цифрлар «101 638 965» деген цифрлармен ауыстырылсын;</w:t>
      </w:r>
      <w:r>
        <w:br/>
      </w:r>
      <w:r>
        <w:rPr>
          <w:rFonts w:ascii="Times New Roman"/>
          <w:b w:val="false"/>
          <w:i w:val="false"/>
          <w:color w:val="000000"/>
          <w:sz w:val="28"/>
        </w:rPr>
        <w:t>
      6) 15-баптың бірінші бөлігіндегі «21 105 840» деген цифрлар «22 137 335» деген цифрлармен ауыстырылсын;</w:t>
      </w:r>
      <w:r>
        <w:br/>
      </w:r>
      <w:r>
        <w:rPr>
          <w:rFonts w:ascii="Times New Roman"/>
          <w:b w:val="false"/>
          <w:i w:val="false"/>
          <w:color w:val="000000"/>
          <w:sz w:val="28"/>
        </w:rPr>
        <w:t>
      7) 18-баптың бірінші бөлігіндегі «426 629» деген цифрлар «268 291» деген цифрлармен ауыстырылсын;</w:t>
      </w:r>
      <w:r>
        <w:br/>
      </w:r>
      <w:r>
        <w:rPr>
          <w:rFonts w:ascii="Times New Roman"/>
          <w:b w:val="false"/>
          <w:i w:val="false"/>
          <w:color w:val="000000"/>
          <w:sz w:val="28"/>
        </w:rPr>
        <w:t>
      8) 19-баптың бірінші бөлігінде:</w:t>
      </w:r>
      <w:r>
        <w:br/>
      </w:r>
      <w:r>
        <w:rPr>
          <w:rFonts w:ascii="Times New Roman"/>
          <w:b w:val="false"/>
          <w:i w:val="false"/>
          <w:color w:val="000000"/>
          <w:sz w:val="28"/>
        </w:rPr>
        <w:t>
      бірінші абзацтағы «42 587 659» деген цифрлар «40 828 570» деген цифрлармен ауыстырылсын;</w:t>
      </w:r>
      <w:r>
        <w:br/>
      </w:r>
      <w:r>
        <w:rPr>
          <w:rFonts w:ascii="Times New Roman"/>
          <w:b w:val="false"/>
          <w:i w:val="false"/>
          <w:color w:val="000000"/>
          <w:sz w:val="28"/>
        </w:rPr>
        <w:t>
      үшінші абзацтағы «2 497 397» деген цифрлар «3 429 554» деген цифрлармен ауыстырылсын;</w:t>
      </w:r>
      <w:r>
        <w:br/>
      </w:r>
      <w:r>
        <w:rPr>
          <w:rFonts w:ascii="Times New Roman"/>
          <w:b w:val="false"/>
          <w:i w:val="false"/>
          <w:color w:val="000000"/>
          <w:sz w:val="28"/>
        </w:rPr>
        <w:t>
      төртінші абзацтағы «16 593 560» деген цифрлар «14 205 685» деген цифрлармен ауыстырылсын;</w:t>
      </w:r>
      <w:r>
        <w:br/>
      </w:r>
      <w:r>
        <w:rPr>
          <w:rFonts w:ascii="Times New Roman"/>
          <w:b w:val="false"/>
          <w:i w:val="false"/>
          <w:color w:val="000000"/>
          <w:sz w:val="28"/>
        </w:rPr>
        <w:t>
      бесінші абзацтағы «5 004 050» деген цифрлар «3 214 995» деген цифрлармен ауыстырылсын;</w:t>
      </w:r>
      <w:r>
        <w:br/>
      </w:r>
      <w:r>
        <w:rPr>
          <w:rFonts w:ascii="Times New Roman"/>
          <w:b w:val="false"/>
          <w:i w:val="false"/>
          <w:color w:val="000000"/>
          <w:sz w:val="28"/>
        </w:rPr>
        <w:t>
      алтыншы абзацтағы «1 062 338» деген цифрлар «1 492 338» деген цифрлармен ауыстырылсын;</w:t>
      </w:r>
      <w:r>
        <w:br/>
      </w:r>
      <w:r>
        <w:rPr>
          <w:rFonts w:ascii="Times New Roman"/>
          <w:b w:val="false"/>
          <w:i w:val="false"/>
          <w:color w:val="000000"/>
          <w:sz w:val="28"/>
        </w:rPr>
        <w:t>
      жетінші абзацтағы «2 059 078» деген цифрлар «1 513 025» деген цифрлармен ауыстырылсын;</w:t>
      </w:r>
      <w:r>
        <w:br/>
      </w:r>
      <w:r>
        <w:rPr>
          <w:rFonts w:ascii="Times New Roman"/>
          <w:b w:val="false"/>
          <w:i w:val="false"/>
          <w:color w:val="000000"/>
          <w:sz w:val="28"/>
        </w:rPr>
        <w:t>
      мынадай мазмұндағы оныншы және он бірінші абзацтармен толықтырылсын:</w:t>
      </w:r>
      <w:r>
        <w:br/>
      </w:r>
      <w:r>
        <w:rPr>
          <w:rFonts w:ascii="Times New Roman"/>
          <w:b w:val="false"/>
          <w:i w:val="false"/>
          <w:color w:val="000000"/>
          <w:sz w:val="28"/>
        </w:rPr>
        <w:t>
      «Шортанды-Щучье» учаскелеріндегі «Астана-Щучье» тасжолының бойында орман екпелерін егуге - 56 072 мың теңге;</w:t>
      </w:r>
      <w:r>
        <w:br/>
      </w:r>
      <w:r>
        <w:rPr>
          <w:rFonts w:ascii="Times New Roman"/>
          <w:b w:val="false"/>
          <w:i w:val="false"/>
          <w:color w:val="000000"/>
          <w:sz w:val="28"/>
        </w:rPr>
        <w:t>
      балық шаруашылығы саласындағы мемлекеттік монополия субъектісін арнайы жабдықтармен және теңіз техникасымен жаңарту үшін -1 545 665 мың теңге.»;</w:t>
      </w:r>
      <w:r>
        <w:br/>
      </w:r>
      <w:r>
        <w:rPr>
          <w:rFonts w:ascii="Times New Roman"/>
          <w:b w:val="false"/>
          <w:i w:val="false"/>
          <w:color w:val="000000"/>
          <w:sz w:val="28"/>
        </w:rPr>
        <w:t>
      9) 20-баптың бірінші бөлігіндегі «502 463» деген цифрлар «650 776» деген цифрлармен ауыстырылсын;</w:t>
      </w:r>
      <w:r>
        <w:br/>
      </w:r>
      <w:r>
        <w:rPr>
          <w:rFonts w:ascii="Times New Roman"/>
          <w:b w:val="false"/>
          <w:i w:val="false"/>
          <w:color w:val="000000"/>
          <w:sz w:val="28"/>
        </w:rPr>
        <w:t xml:space="preserve">
      10) 21-баптың бірінші бөлігінде: </w:t>
      </w:r>
      <w:r>
        <w:br/>
      </w:r>
      <w:r>
        <w:rPr>
          <w:rFonts w:ascii="Times New Roman"/>
          <w:b w:val="false"/>
          <w:i w:val="false"/>
          <w:color w:val="000000"/>
          <w:sz w:val="28"/>
        </w:rPr>
        <w:t>
      «4 874 512» деген цифрлар «4 872 670» деген цифрлармен ауыстырылсын;</w:t>
      </w:r>
      <w:r>
        <w:br/>
      </w:r>
      <w:r>
        <w:rPr>
          <w:rFonts w:ascii="Times New Roman"/>
          <w:b w:val="false"/>
          <w:i w:val="false"/>
          <w:color w:val="000000"/>
          <w:sz w:val="28"/>
        </w:rPr>
        <w:t>
      «2 331 193» деген цифрлар «2 330 625» деген цифрлармен ауыстырылсын;</w:t>
      </w:r>
      <w:r>
        <w:br/>
      </w:r>
      <w:r>
        <w:rPr>
          <w:rFonts w:ascii="Times New Roman"/>
          <w:b w:val="false"/>
          <w:i w:val="false"/>
          <w:color w:val="000000"/>
          <w:sz w:val="28"/>
        </w:rPr>
        <w:t>
      «2 543 319» деген цифрлар «2 542 045» деген цифрлармен ауыстырылсын;</w:t>
      </w:r>
      <w:r>
        <w:br/>
      </w:r>
      <w:r>
        <w:rPr>
          <w:rFonts w:ascii="Times New Roman"/>
          <w:b w:val="false"/>
          <w:i w:val="false"/>
          <w:color w:val="000000"/>
          <w:sz w:val="28"/>
        </w:rPr>
        <w:t>
      11) 22-баптың бірінші бөлігіндегі «234 000» деген цифрлар «233 220» деген цифрлармен ауыстырылсын;</w:t>
      </w:r>
      <w:r>
        <w:br/>
      </w:r>
      <w:r>
        <w:rPr>
          <w:rFonts w:ascii="Times New Roman"/>
          <w:b w:val="false"/>
          <w:i w:val="false"/>
          <w:color w:val="000000"/>
          <w:sz w:val="28"/>
        </w:rPr>
        <w:t>
      12) 23-баптың бірінші бөлігінде:</w:t>
      </w:r>
      <w:r>
        <w:br/>
      </w:r>
      <w:r>
        <w:rPr>
          <w:rFonts w:ascii="Times New Roman"/>
          <w:b w:val="false"/>
          <w:i w:val="false"/>
          <w:color w:val="000000"/>
          <w:sz w:val="28"/>
        </w:rPr>
        <w:t>
      «26 977 780» деген цифрлар «28 755 239» деген цифрлармен ауыстырылсын;</w:t>
      </w:r>
      <w:r>
        <w:br/>
      </w:r>
      <w:r>
        <w:rPr>
          <w:rFonts w:ascii="Times New Roman"/>
          <w:b w:val="false"/>
          <w:i w:val="false"/>
          <w:color w:val="000000"/>
          <w:sz w:val="28"/>
        </w:rPr>
        <w:t>
      «13 067 034» деген цифрлар «14 873 103» деген цифрлармен ауыстырылсын;</w:t>
      </w:r>
      <w:r>
        <w:br/>
      </w:r>
      <w:r>
        <w:rPr>
          <w:rFonts w:ascii="Times New Roman"/>
          <w:b w:val="false"/>
          <w:i w:val="false"/>
          <w:color w:val="000000"/>
          <w:sz w:val="28"/>
        </w:rPr>
        <w:t>
      «13 910 746» деген цифрлар «13 882 136» деген цифрлармен ауыстырылсын;</w:t>
      </w:r>
      <w:r>
        <w:br/>
      </w:r>
      <w:r>
        <w:rPr>
          <w:rFonts w:ascii="Times New Roman"/>
          <w:b w:val="false"/>
          <w:i w:val="false"/>
          <w:color w:val="000000"/>
          <w:sz w:val="28"/>
        </w:rPr>
        <w:t>
      13) 24-баптың бірінші бөлігіндегі «3 123 802» деген цифрлар «3 110 925» деген цифрлармен ауыстырылсын;</w:t>
      </w:r>
      <w:r>
        <w:br/>
      </w:r>
      <w:r>
        <w:rPr>
          <w:rFonts w:ascii="Times New Roman"/>
          <w:b w:val="false"/>
          <w:i w:val="false"/>
          <w:color w:val="000000"/>
          <w:sz w:val="28"/>
        </w:rPr>
        <w:t>
      14) 26-баптың бірінші бөлігіндегі «4 890 950» деген цифрлар «5 626 461» деген цифрлармен ауыстырылсын;</w:t>
      </w:r>
      <w:r>
        <w:br/>
      </w:r>
      <w:r>
        <w:rPr>
          <w:rFonts w:ascii="Times New Roman"/>
          <w:b w:val="false"/>
          <w:i w:val="false"/>
          <w:color w:val="000000"/>
          <w:sz w:val="28"/>
        </w:rPr>
        <w:t>
      15) 27-бап мынадай редакцияда жазылсын:</w:t>
      </w:r>
      <w:r>
        <w:br/>
      </w:r>
      <w:r>
        <w:rPr>
          <w:rFonts w:ascii="Times New Roman"/>
          <w:b w:val="false"/>
          <w:i w:val="false"/>
          <w:color w:val="000000"/>
          <w:sz w:val="28"/>
        </w:rPr>
        <w:t>
      «27-бап. 2010 жылға арналған республикалық бюджетте облыстық бюджеттерге, Астана және Алматы қалаларының бюджеттеріне 2009 - 2011 жылдарға арналған «Нұрлы көш» бағдарламасын іске асыру шеңберінде:</w:t>
      </w:r>
      <w:r>
        <w:br/>
      </w:r>
      <w:r>
        <w:rPr>
          <w:rFonts w:ascii="Times New Roman"/>
          <w:b w:val="false"/>
          <w:i w:val="false"/>
          <w:color w:val="000000"/>
          <w:sz w:val="28"/>
        </w:rPr>
        <w:t>
      тұрғын үй салуға және (немесе) сатып алуға 8 968 499 мың теңге сомасында;</w:t>
      </w:r>
      <w:r>
        <w:br/>
      </w:r>
      <w:r>
        <w:rPr>
          <w:rFonts w:ascii="Times New Roman"/>
          <w:b w:val="false"/>
          <w:i w:val="false"/>
          <w:color w:val="000000"/>
          <w:sz w:val="28"/>
        </w:rPr>
        <w:t>
      жылыжай шаруашылығын дамыту саласында жұмыспен қамтуды қамтамасыз етуге 850 598 мың теңге сомасында кредит беруге қаражат көзделсін.</w:t>
      </w:r>
      <w:r>
        <w:br/>
      </w:r>
      <w:r>
        <w:rPr>
          <w:rFonts w:ascii="Times New Roman"/>
          <w:b w:val="false"/>
          <w:i w:val="false"/>
          <w:color w:val="000000"/>
          <w:sz w:val="28"/>
        </w:rPr>
        <w:t>
      Көрсетілген кредит беру сомасын облыстық бюджеттерге, Астана және Алматы қалаларының бюджеттеріне бөлу және оларды пайдалану тәртібі Қазақстан Республикасы Үкіметінің шешімі негізінде айқындалады.»;</w:t>
      </w:r>
      <w:r>
        <w:br/>
      </w:r>
      <w:r>
        <w:rPr>
          <w:rFonts w:ascii="Times New Roman"/>
          <w:b w:val="false"/>
          <w:i w:val="false"/>
          <w:color w:val="000000"/>
          <w:sz w:val="28"/>
        </w:rPr>
        <w:t>
      16) 28-бапта:</w:t>
      </w:r>
      <w:r>
        <w:br/>
      </w:r>
      <w:r>
        <w:rPr>
          <w:rFonts w:ascii="Times New Roman"/>
          <w:b w:val="false"/>
          <w:i w:val="false"/>
          <w:color w:val="000000"/>
          <w:sz w:val="28"/>
        </w:rPr>
        <w:t>
      «5 060 000» деген цифрлар «5 042 609» деген цифрлармен ауыстырылсын;</w:t>
      </w:r>
      <w:r>
        <w:br/>
      </w:r>
      <w:r>
        <w:rPr>
          <w:rFonts w:ascii="Times New Roman"/>
          <w:b w:val="false"/>
          <w:i w:val="false"/>
          <w:color w:val="000000"/>
          <w:sz w:val="28"/>
        </w:rPr>
        <w:t>
      «60 000» деген цифрлар «42 609» деген цифрлармен ауыстырылсын;</w:t>
      </w:r>
      <w:r>
        <w:br/>
      </w:r>
      <w:r>
        <w:rPr>
          <w:rFonts w:ascii="Times New Roman"/>
          <w:b w:val="false"/>
          <w:i w:val="false"/>
          <w:color w:val="000000"/>
          <w:sz w:val="28"/>
        </w:rPr>
        <w:t>
      17) 29-баптың бірінші бөлігінде:</w:t>
      </w:r>
      <w:r>
        <w:br/>
      </w:r>
      <w:r>
        <w:rPr>
          <w:rFonts w:ascii="Times New Roman"/>
          <w:b w:val="false"/>
          <w:i w:val="false"/>
          <w:color w:val="000000"/>
          <w:sz w:val="28"/>
        </w:rPr>
        <w:t>
      екінші абзацтағы «12 500 000» деген цифрлар «10 766 883» деген цифрлармен ауыстырылсын;</w:t>
      </w:r>
      <w:r>
        <w:br/>
      </w:r>
      <w:r>
        <w:rPr>
          <w:rFonts w:ascii="Times New Roman"/>
          <w:b w:val="false"/>
          <w:i w:val="false"/>
          <w:color w:val="000000"/>
          <w:sz w:val="28"/>
        </w:rPr>
        <w:t>
      үшінші абзацтағы «40 737 050» деген цифрлар «38 632 757» деген цифрлармен ауыстырылсын;</w:t>
      </w:r>
      <w:r>
        <w:br/>
      </w:r>
      <w:r>
        <w:rPr>
          <w:rFonts w:ascii="Times New Roman"/>
          <w:b w:val="false"/>
          <w:i w:val="false"/>
          <w:color w:val="000000"/>
          <w:sz w:val="28"/>
        </w:rPr>
        <w:t>
      18) 31-баптағы «36 880 234» деген цифрлар «44 379 364» деген цифрлармен ауыстырылсын;</w:t>
      </w:r>
      <w:r>
        <w:br/>
      </w:r>
      <w:r>
        <w:rPr>
          <w:rFonts w:ascii="Times New Roman"/>
          <w:b w:val="false"/>
          <w:i w:val="false"/>
          <w:color w:val="000000"/>
          <w:sz w:val="28"/>
        </w:rPr>
        <w:t>
      19) 32-баптағы «1 817 293» деген цифрлар «1 804 675» деген цифрлармен ауыстырылсын;</w:t>
      </w:r>
      <w:r>
        <w:br/>
      </w:r>
      <w:r>
        <w:rPr>
          <w:rFonts w:ascii="Times New Roman"/>
          <w:b w:val="false"/>
          <w:i w:val="false"/>
          <w:color w:val="000000"/>
          <w:sz w:val="28"/>
        </w:rPr>
        <w:t>
      20) 34-баптағы «8 562 585» деген цифрлар «5 888 474» деген цифрлармен ауыстырылсын;</w:t>
      </w:r>
      <w:r>
        <w:br/>
      </w:r>
      <w:r>
        <w:rPr>
          <w:rFonts w:ascii="Times New Roman"/>
          <w:b w:val="false"/>
          <w:i w:val="false"/>
          <w:color w:val="000000"/>
          <w:sz w:val="28"/>
        </w:rPr>
        <w:t>
      21) көрсетілген Заңға 1, 4-қосымшалар осы Заңға 1, 2-қосымшаларға сәйкес редакцияда жазылсын.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2010 жылғы 1 қаңтардан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both"/>
      </w:pPr>
      <w:r>
        <w:rPr>
          <w:rFonts w:ascii="Times New Roman"/>
          <w:b w:val="false"/>
          <w:i w:val="false"/>
          <w:color w:val="000000"/>
          <w:sz w:val="28"/>
        </w:rPr>
        <w:t xml:space="preserve">"2010-2012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Заңына өзгерістер мен толықтырулар</w:t>
      </w:r>
      <w:r>
        <w:br/>
      </w:r>
      <w:r>
        <w:rPr>
          <w:rFonts w:ascii="Times New Roman"/>
          <w:b w:val="false"/>
          <w:i w:val="false"/>
          <w:color w:val="000000"/>
          <w:sz w:val="28"/>
        </w:rPr>
        <w:t>
енгізу туралы" Қазақстан Республикасының</w:t>
      </w:r>
      <w:r>
        <w:br/>
      </w:r>
      <w:r>
        <w:rPr>
          <w:rFonts w:ascii="Times New Roman"/>
          <w:b w:val="false"/>
          <w:i w:val="false"/>
          <w:color w:val="000000"/>
          <w:sz w:val="28"/>
        </w:rPr>
        <w:t xml:space="preserve">
2010 жылғы " " N Заңына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"2010-2012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2009 жылғы 7 желтоқсандағы   </w:t>
      </w:r>
      <w:r>
        <w:br/>
      </w:r>
      <w:r>
        <w:rPr>
          <w:rFonts w:ascii="Times New Roman"/>
          <w:b w:val="false"/>
          <w:i w:val="false"/>
          <w:color w:val="000000"/>
          <w:sz w:val="28"/>
        </w:rPr>
        <w:t xml:space="preserve">
№ 219-IV Заңына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2010 жылға арналған республикалық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53"/>
        <w:gridCol w:w="833"/>
        <w:gridCol w:w="6573"/>
        <w:gridCol w:w="329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3 413 771 966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түсiмдер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1 886 864 566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847 931 445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Корпорациялық табыс салығы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847 931 445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739 705 157</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Қосылған құн салығы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590 434 358</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Акциздер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20 553 198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басқа да ресурстарды пайдаланғаны үшін түсетін түсімдер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124 744 907</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Кәсіпкерлік және кәсіби қызметті жүргізгені үшін алынатын алымдар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1 621 721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Ойын бизнесіне салық</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2 350 973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сауда мен сыртқы операцияларға салынатын салықтар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288 930 264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 төлемдерi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265 874 589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сауда мен операцияларға салынатын басқа да салықтар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23 055 675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11 990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11 990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мәндi іс-әрекеттердi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10 285 710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баж</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10 285 710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59 711 418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42 717 995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кәсіпорындардың таза кірісі бөлігінің түсімдері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1 650 000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акциялардың мемлекеттік пакеттеріне дивидендтер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меншіктегі заңды тұлғаларға қатысу үлесіне кірістер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52 740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мүлікті жалға беруден түсетін кірістер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24 563 382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Бюджет қаражатын банк шоттарына орналастырғаны үшін сыйақылар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220 710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бюджеттен берілген кредиттер бойынша сыйақылар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1 947 682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меншіктен түсетін басқа да кірістер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4 283 481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бюджеттен қаржыландырылатын мемлекеттiк мекемелердiң тауарларды (жұмыстарды, қызметтерді) өткiзуiнен түсетiн түсiмдер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1 969 421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1 969 421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мемлекеттiк мекемелер ұйымдастыратын мемлекеттiк сатып алуды өткiзуден түсетiн ақша түсiмдерi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39 094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бюджеттен қаржыландырылатын мемлекеттік мекемелер ұйымдастыратын мемлекеттiк сатып алуды өткiзуден түсетiн ақша түсiмдерi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39 094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өсімпұлдар, санкциялар, өндiрiп алулар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2 618 033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секторы ұйымдарынан түсетін түсімдерді қоспағанда, мемлекеттiк бюджеттен қаржыландырылатын, сондай-ақ Қазақстан Республикасы Ұлттық Банкінiң бюджетiнен (шығыстар сметасынан) ұсталатын және қаржыландырылатын мемлекеттiк мекемелер салатын айыппұлдар, өсімпұлдар, санкциялар, өндiрiп алулар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2 618 033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Гранттар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1 172 028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көмек</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1 172 028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11 194 847</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салықтық емес түсiмдер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11 194 847</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Негiзгi капиталды сатудан түсетiн түсiмдер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26 378 092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мекемелерге бекiтiлген мемлекеттiк мүлiктi сату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мекемелерге бекiтiлген мемлекеттiк мүлiктi сату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материалдық резервтен тауарлар сату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26 178 092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материалдық резервтен тауарлар caту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26 178 092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түсiмдері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1 440 817 890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Төмен тұрған мемлекеттік басқару органдарынан алынатын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240 817 890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бюджеттерден, Астана және Алматы қалаларының бюджеттерiнен алынатын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240 817 890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қордан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1 200 000 000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бюджетте Ұлттық қордан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1 200 000 000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755"/>
        <w:gridCol w:w="1025"/>
        <w:gridCol w:w="7958"/>
        <w:gridCol w:w="3587"/>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45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IІ. Шығындар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3 897 666 677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161 504 731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Президентінiң Әкiмшілігі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2 516 265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қызметін қамтамасыз ету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2 183 933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Мемлекеттiң iшкi және сыртқы саясатының стратегиялық аспектілерiн болжамды-талдамалық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143 213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Мұрағат қорының, баспа басылымдарының сақталуын қамтамасыз ету және оларды арнайы пайдалану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151 550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9 667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гендерлік теңдікті қамтамасыз ету және отбасы жағдайын жақсарту шараларын жетілдіру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27 902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Парламентiнiң Шаруашылық басқармасы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7 573 100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Парламентiнiң қызметін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7 280 495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Парламентінің Шаруашылық басқармасын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292 605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2 562 573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Премьер-Министрiнiң қызметін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1 513 622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Премьер-Министрінің Кеңсесін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1 048 951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 құқықтары жөніндегі ұлттық орталық</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57 285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Адамның және азаматтың құқықтары мен бостандықтарының сақталуы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53 949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Адам құқықтары жөніндегі ұлттық орталықты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3 336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iстер министрлiгi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11 306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Елдің қоғамдық тәртіп саласындағы саяси мүдделерiн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11 306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30 639 241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қызметті үйлестіру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5 048 849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шекараны делимитациялау және демаркациялау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240 144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Сыртқы істер министрлігін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816 608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іссапарлар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2 474 622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Сыртқы істер министрлігінің ғимараттарын, үй-жайлары мен құрылыстарын күрделі жөндеу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100 167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58 585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дипломатиялық өкілдіктерін орналастыру үшін шетелде жылжымайтын мүлік объектілерін сатып алу және салу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3 308 437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Шетелдерде Қазақстан Республикасы азаматтарының құқықтары мен мүдделерін қорғау және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5 865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Тәуелсіз Мемлекеттер Достастығының жарғылық және басқа да органдарында Қазақстан Республикасының мүддесін білдіру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147 973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 Қазақстан Республикасының мүддесін білдіру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14 709 042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бюджетіне шетел мемлекеттерінің дипломатиялық өкілдіктерінің құрылысы үшін жер учаскелерін сатып алуға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101 462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3 627 487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63 375 708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жоспарлауды, мемлекеттік бюджеттің атқарылуын және оның атқарылуына бақылауды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35 969 699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 қаржыландырылатын инвестициялық жобалардың аудитін жүзеге асыру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24 378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Тарату және банкроттық рәсімдерді жүргізу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130 302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инвестициялық жобаларға мониторинг жүргізу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11 550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Кинологиялық орталығының қызметтері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78 503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 қызметін жаңғырту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120 267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Жекешелендіру, мемлекеттік мүлікті басқару, жекешелендіруден кейінгі қызмет, осымен байланысты дауларды реттеу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383 455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Жеңілдікті тұрғын үй кредиттері бойынша бағамдық айырманы төлеу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12 601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Қаржы министрлігінің ғимараттарын, үй-жайлары мен құрылыстарын күрделі жөндеу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244 720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Қаржы министрлігін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1 401 922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Кедендік сараптама жүргізу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17 960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құрылыс жинақ салымдары бойынша сыйлықақылар төлеу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1 804 675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Оқу-әдістемелік орталығының қызметтері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47 723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Кедендік бақылау және кедендік инфрақұрылым объектілерін салу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3 954 073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Меншікті мониторинг өткізу және оның нәтижелерін пайдалану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Қазынашылықтың ақпараттық жүйесін құру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350 122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"КААЖ" және "Электрондық кеден" ақпараттық жүйесін құру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477 886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мемлекеттік сатып алу" автоматтандырылған интеграцияланған ақпараттық жүйесін дамыту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70 070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Қазынашылық объектілерін салу және реконструкциялау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3 723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заңнамасын өзгертуге байланысты салық органдарының ақпараттық жүйелерін жаңғырту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1 845 161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органдарының ақпаратты қабылдау және өңдеу орталықтарын құру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594 030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бақылау жүргізудің ақпараттық жүйесін құру және дамыту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399 706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"е-Қаржымині" интеграцияланған автоматтандырылған ақпараттық жүйесін жасау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2 113 049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Саяси партияларды қаржыландыру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5 217 850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кешенінің жалға алынған мүлігін есепке алу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16 643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кешенінің объектілерін бағалау және жылжымайтын мүлікке құқықтарды тіркеу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337 359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әкімшілігін жүргізуді реформалау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35 706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7 428 737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 және бюджеттiк жоспарлау министрлігі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3 016 794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Экономикалық саясатты, мемлекеттік жоспарлау мен басқару жүйесін қалыптастыру және дамыту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1 252 871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жоспарлау саласында ақпараттық жүйені құру және дамыту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110 235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Жұмылдыру дайындығы мен жұмылдыруды жетілдіру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31 132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инвестициялар және концессия мәселелері бойынша құжаттаманы бағалау және сараптау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443 943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егемен кредиттік рейтингін қайта қарау мәселелері бойынша халықаралық рейтингілік агенттіктерімен өзара іс-қимыл</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30 900</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ұйымдармен бірге жүзеге асырылатын жобаларды зерттеулерді іске асыруды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856 500</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экономикалық форумын жыл сайын өткізуді қамтамасыз ету қызметтері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284 416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Экономика және бюджеттік жоспарлау министрлігін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6 797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Бiлiм және ғылым министрлiгi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10 352 849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сыйлықтар және стипендиялар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82 380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Ғылымды қамтамасыз ету саласындағы мемлекеттік ұйымдарды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31 231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Iргелi және қолданбалы ғылыми зерттеулер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10 239 238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бюджеттiң атқарылуын бақылау жөніндегі есеп комитетi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632 012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атқарылуын бақылауды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575 637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бұзушылықтарды зерттеу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50 000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бюджеттiң атқарылуын бақылау жөніндегі есеп комитетін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6 375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Алматы қаласының өңірлік қаржы орталығының қызметін реттеу агенттігі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525 975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Әлемдік стандарттарға сай бәсекеге қабілетті қаржы орталығын дамыту үшін жағдайлар жасау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513 264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Алматы қаласының өңірлік қаржы орталығының қызметін реттеу агенттігін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құралдарын пайдалану саласындағы зерттеулер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Ақпараттандыру және байланыс агенттігі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6 417 919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Ақпараттандыру және байланыс саласындағы инфрақұрылымды және бәсекелік нарықты дамыту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693 662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Ақпараттандыру және байланыс агенттігін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100 062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Ведомствоаралық ақпараттық жүйелердің жұмыс істеуін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4 457 415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деректер базасын құру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275 577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органдардың ақпараттық инфрақұрылымын құру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778 366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Е-әкімдіктер және е-үкімет инфрақұрылымдарын интеграциялау жөніндегі іс-шаралар кешенін әзірлеу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112 837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5 756 324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қызмет саласында және салааралық үйлестіруде мемлекеттік статистиканы реттеу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4 341 130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деректерді жинау және өңдеу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1 200 128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статистика саласындағы қолданбалы ғылыми зерттеулер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15 914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санақ өткізу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15 386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Статистика агенттігінің ғимараттарын, үй-жайлары мен құрылыстарын күрделі жөндеу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43 181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Статистика агенттігін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13 713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деректерді тарату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92 872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"е-Статистика" интеграцияланған ақпарат жүйесін құру және дамыту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34 000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Мемлекеттiк қызмет iстерi агенттiгi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740 163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қызмет саласындағы бірыңғай мемлекеттік саясатты қалыптастыру және іске асыру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542 459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Республиканың мемлекеттiк қызмет кадрларын тестілеу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87 455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қызметшілердің шетелдерде біліктілігін арттыру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107 744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Мемлекеттік қызмет істері агенттігін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2 505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Конституциялық Кеңесi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224 438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Конституциясының республика аумағындағы үстемдігін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223 539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Конституциялық Кеңесін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Орталық сайлау комиссиясы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827 433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өткiзуді ұйымдастыру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674 736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өткiзу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152 697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26 275 346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Премьер-Министрдің және мемлекеттік органдардың басқа да лауазымды тұлғаларының қызметін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23 020 179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органдар үшiн автомашиналар паркiн жаңарту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2 058 011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660 741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Тұңғыш Президенті Қорының іс-шаралар өткізу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67 447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ведомстволық бағыныстағы ұйымдарының ғимараттарын, үй-жайлары мен құрылыстарын күрделі жөндеу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468 968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210 081 690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51 350 620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техногендік сипаттағы төтенше жағдайлардың алдын алу және оларды жою саласындағы мемлекеттік саясатты қалыптастыру және іске асыру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5 927 494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техногендік сипаттағы төтенше жағдайлардың алдын алу және жою</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21 726 876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жағдайлардан қорғау объектілерін салу және реконструкциялау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21 275 482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Өрт қауіпсіздігі саласында сынақтарды талдау және жүргізу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10 399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Төтенше жағдайлар министрлігін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23 242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 мен мекемелер мамандарын төтенше жағдай ахуалында іс-әрекет жасауға даярлау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14 489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саласындағы қолданбалы ғылыми зерттеулер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52 300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Төтенше жағдайлар министрлігінің ғимараттарын, үй-жайлары мен құрылыстарын күрделі жөндеу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16 435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Төтенше жағдайлар министрлігінің ведомстволық бағыныстағы мекемелерін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2 200 393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Төтенше жағдайлар министрлігінің ведомстволық бағыныстағы мекемелерінің ғимараттарын, үй-жайлары мен құрылыстарын күрделі жөндеу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103 510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155 575 805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Қорғанысты ұйымдастыру және Қазақстан Республикасының Қарулы Күштері саласындағы мемлекеттік саясатты айқындау және іске асыру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1 405 620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Күштердің объектілерін салу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7 503 145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Салааралық мемлекеттік бағдарлама шеңберінде қару-жарақ, әскери және өзге де техниканы, байланыс жүйелерін жаңғырту, қалпына келтіру және сатып алу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32 528 368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 тылдық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20 194 901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Қорғаныс министрлiгiнің ведомстволық бағыныстағы мекемелерін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405 836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қызметті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4 354 180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мүдделерді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365 202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қызметшілердің тәрбиелік және моральдық психологиялық даярлығын арттыру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221 015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Әскерге шақырылуға дейінгілерді әскери-техникалық мамандықтар бойынша даярлау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182 339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 материалдық-техникалық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576 577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жауынгерлік әзірлігін арттыру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84 729 754</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ғимараттарын, үй-жайлары мен құрылыстарын күрделі жөндеу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2 222 452</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Әскери қызметшілерді тұрғын үймен қамтамасыз ету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852 320</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 саласындағы зерттеулер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34 096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Республикалық ұланы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3 155 265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Күзетілетін адамдардың, объектілердің қауiпсiздiгiн және дәстүрлі рәсімдердің орындалуын қамтамасыз етуге қатысу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3 155 265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314 407 257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Премьер-Министрінің Кеңсесі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598 665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органдарда және мекемелерде ақпаратты техникалық қорғауды қамтамасыз ету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30 392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мекемелерді фельдъегерлік байланыспен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528 232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19 504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қауіпсіздік саласындағы мемлекеттік органдар мен мекемелердің мамандарын даярлау және олардың біліктілігін арттыру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20 537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iстер министрлiгi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80 561 052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қорғау және қоғамдық қауіпсіздікті қамтамасыз ету саласында мемлекеттік саясаттың іске асырылуын ұйымдастыру және айқындау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26 204 504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процеске қатысатын адамдардың құқықтары мен бостандықтарын қорғауды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99 607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қауіпсіздікті қамтамасыз ету бойынша ішкі әскерлердің қызметтері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24 003 074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iстер министрлiгiнің қызметін қамтамасыз ету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497 930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жүйені дамыту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360 236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пен қауіпсіздік объектілерін салу, реконструкциялау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2 350 532</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Деректер берудің спутниктік желісі мен телефонияны жаңғырту және дамыту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159 000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сақтау және қоғамдық қауіпсіздікті қамтамасыз ету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13 543 526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Жүргізуші куәліктерін, көлік құралдарын мемлекеттік тіркеу үшін құжаттар, нөмір белгілерін дайындау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3 238 859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Жедел-іздестіру қызметтерін жүзеге асыру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5 202 458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тергеуге дейін және тергеуде заңгерлік көмек көрсетуі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381 312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Нашақорлықтың және есірткі бизнесінің алдын алу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42 328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ғимараттарын, үй-жайлары мен құрылыстарын күрделі жөндеу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16 742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473 643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ведомстволық бағыныстағы мекемелерін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83 539</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 ведомстволық бағыныстағы мекемелерінің ғимараттарын, үй-жайлары мен құрылыстарын күрделі жөндеу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68 736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ішкі әскерлерін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560 539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ішкі әскерлерінің ғимараттарын, үй-жайлары мен құрылыстарын күрделі жөндеу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97 864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облысының бюджетіне Маңғыстау облысы Ішкі істер департаментіне материалдық-техникалық жарақтандыруға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404 275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халықаралық маңызы бар іс-шараларды өткізу кезінде қоғамдық тәртіпті сақтау және қауіпсіздікті қамтамасыз етуге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1 063 393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Мак операциясын жүргізу үшін облыстық бюджеттеріне және Астана және Алматы қалаларының бюджеттеріне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56 049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871 108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Терроризмге және экстремизм мен сепаратизмнің өзге де көріністеріне қарсы күрес</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781 798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Әділет министрлігі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54 277 782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қызметін құқықтық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6 220 753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сараптамаларын жүргiзу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1 248 023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Сотталғандарды және тергеу-қамауға алынған адамдарды ұстау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24 139 007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 объектілерін салу және реконструкциялау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85 495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заңгерлік көмек көрсетуі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277 084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Нормативтік құқықтық актілерді, халықаралық шарттардың жобаларын әзірлеу және сараптау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1 372 408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Зияткерлік меншік құқықтарын қорғау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12 239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Құқықтық насихат</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33 601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азаматтарының паспорттары мен жеке куәліктерін дайындау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6 765 998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жүйесінің органдарын және мекемелерін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154 282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жазасын өтеген адамдарды оңалтуды ұйымдастыру және жүзеге асыру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41 000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жүйесінің органдары мен мекемелерінің ғимараттарын, үй-жайлары мен құрылыстарын күрделі жөндеу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453 900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Әділет органдарының ғимараттарын, үй-жайлары мен құрылыстарын күрделі жөндеу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127 733</w:t>
            </w:r>
          </w:p>
        </w:tc>
      </w:tr>
      <w:tr>
        <w:trPr>
          <w:trHeight w:val="72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Әділет органдарын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836 268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жүйесінің қызметін үйлестіру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2 613 901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мүдделерін білдіру және қорғау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1 808 713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заң шығару институтының қызметін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248 459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халыққа "жалғыз терезе" принципі бойынша қызмет көрсетуге берілетін ағымдағы нысаналы трансферттер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7 836 918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құқықтық насихаттау саласындағы зерттеулер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қауiпсiздiк комитеті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118 606 845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қауiпсiздiктi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110 867 208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қауіпсіздік жүйесін дамыту бағдарламасы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7 739 637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"Сырбар" сыртқы барлау қызметі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5 709 194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барлауды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5 709 194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Жоғарғы Соты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25 528 961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Жоғары сот органының азаматтардың және ұйымдардың құқықтарын, бостандықтары мен заңдық мүдделерін соттық қорғауды қамтамасыз ету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1 678 984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сот жүйесі органдарының бірыңғай автоматтандырылған ақпараттық-талдау жүйесін құру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244 747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процесіне қатысушы тұлғалардың құқықтары мен бостандықтарын қорғауды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18 269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Судьяларды тұрғын үймен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Жекелеген негіздер бойынша тәркіленіп республикалық меншікке түскен мүлікті бағалау, сақтау және сату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86 671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билігінің жергілікті органдарының сот төрелігін іске асыруын және сот шешімдерінің орындалуын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21 401 844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билігінің жергілікті органдарының сот төрелігін іске асыруға әкімшілік етуін және сот шешімдерінің орындалуын қамтамасыз етуі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539 454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жүйесі органдарының ғимараттарын, үй-жайлары мен құрылыстарын күрделі жөндеу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165 450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жүйесі органдарын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385 942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актілерін орындау мақсатында түскен тыйым салынған мүлікті бағалау, сақтау және өткізу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7 600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15 265 237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заңдардың және заңға бағынысты актілердің дәлме-дәл және бірізді қолданылуына жоғары қадағалауды жүзеге асыру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11 328 023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Криминалдық және жедел есеп жүргiзу жөніндегі мемлекетаралық ақпараттық өзара іс-қимыл</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прокуратураның Құқықтық статистика және арнаулы есепке алу комитетінің ақпараттық жүйесін құру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377 708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372 320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ғимараттарын, үй-жайлары мен құрылыстарын күрделі жөндеу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391 713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органдарды, заңды тұлғаларды құқықтық статистика және арнайы есептер саласындағы есепке алу, статистикалық ақпараттармен қамтамасыз ету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2 578 516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Прокуратура органдары үшін объектілер салу, реконструкциялау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216 588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агенттiгi (қаржы полициясы)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8 917 308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қатынастардағы және экономикалық қылмыстағы жемқорлық деңгейін төмендету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6 977 634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процеске қатысатын адамдардың құқықтары мен бостандықтарын қорғауды қамтамасыз ету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176 239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Бірыңғай автоматтандырылған ақпараттық-телекоммуникациялық жүйені құру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43 000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Экономикалық қылмысқа және сыбайлас жемқорлыққа қарсы күрес агенттігін (қаржы полициясын)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103 598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Экономикалық қылмысқа және сыбайлас жемқорлыққа қарсы күрес агенттігінің (қаржы полициясының) ғимараттарын, үй-жайлары мен құрылыстарын күрделі жөндеу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37 588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полициясы органдарының жедел-іздестіру қызметі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1 567 102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тергеуге дейін және тергеуде заңгерлік көмек көрсетуі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12 147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Күзет қызметі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4 942 213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Мемлекеттер басшылары мен жекелеген лауазымды адамдардың қауiпсiздiгiн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4 942 213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216 683 464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істер министрлігі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4 472 139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Кадрлардың бiлiктiлiгiн арттыру және қайта даярлау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176 407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кәсіптік білімі бар мамандар даярлау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3 684 288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611 444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331 582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кәсіптік білімі бар мамандар даярлау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331 582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1 823 485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Спортта дарындылық көрсеткен балаларды оқыту және тәрбиелеу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1 641 022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15 823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166 640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министрлігі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20 243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мәдениет ұйымдары кадрларының біліктілігін арттыру және оларды қайта даярлау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20 243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7 916 015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Мамандандырылған білім беру ұйымдарында жалпы білім беру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203 476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кәсіптік білімі бар мамандар даярлау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7 243 789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468 750</w:t>
            </w:r>
          </w:p>
        </w:tc>
      </w:tr>
      <w:tr>
        <w:trPr>
          <w:trHeight w:val="24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217 972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шаруашылық саласындағы білім беру объектілерін салу және реконструкциялау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217 972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даму және сауда министрлігі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163 772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саласындағы басшы қызметкерлер мен менеджерлердің біліктілігін арттыру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163 772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Әділет министрлігі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813 391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 үшін мамандар даярлау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813 391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184 707 353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және ғылым саласында мемлекеттік саясатты қалыптастыру және іске асыру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2 224 394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бағдарламалары бойынша оқып жатқандарға әлеуметтік қолдау көрсету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272 512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зерттеулерді коммерцияландыру жобасы бойынша инновациялық жүйенің желілерін дамыту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214 499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және ғылым объектілерін салу және реконструкциялау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10 793 636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ұйымдары үшін оқулықтар мен оқу-әдістемелік кешендерді әзірлеу және байқаудан өткізу, білім беру саласында қызмет көрсететін республикалық ұйымдар және шетелдегі қазақ диаспорасы үшін оқу әдебиетін шығару және жеткізу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355 499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Дарынды балаларды оқыту және тәрбиелеу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4 531 846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мектеп олимпиадаларын, конкурстарды, республикалық маңызы бар мектептен тыс іс-шаралар өткізу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869 269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8 549 489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үшін берілетін нысаналы даму трансферттері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42 998 216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кәсіптік лицейлер үшін шетелдік ағылшын тілі оқытушыларын тартуға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233 220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қолданбалы ғылыми зерттеулер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147 126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пен өнер саласында мамандар даярлау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2 801 284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кәсіптік білімі бар мамандар даярлау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38 053 446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Үкіметаралық келісім бойынша міндеттемелердің орындалуы ("Нұр-Мүбарак" ислам мәдениеті Египет университеті)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40 819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білім беру ұйымдары кадрларының бiлiктiлiгiн арттыру және қайта даярлау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222 682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жүйесін әдістемелік қамтамасыз ету және білім беру қызметтерінің сапасын талдау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938 454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"Болашақ" бағдарламасы шеңберінде шетелдегі жоғары оқу орындарында мамандар даярлау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16 131 968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жаңадан іске қосылатын білім беру объектілерін ұстауға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10 001 916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 бағдарламалары бойынша білім алушыларға әлеуметтік қолдау көрсету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15 604 638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азаматтарының қазақ тілін білу деңгейін "Қазтест" бағдарламасы бойынша бағалау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51 285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ұйымдарының ғимараттарын, үй-жайлары мен құрылыстарын күрделі жөндеу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386 013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Білім және ғылым министрлігін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19 048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ұйымдарын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655 061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2 330 625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Сенім білдірілген агенттердің білім беру кредиттерін қайтару жөніндегі қызметтеріне ақы төлеу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61 059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сапасын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850 368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2 542 045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1 275 233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бюджетіне "Astana Knowledge city" АҚ жарғылық капиталын ұлғайтуға берілетін нысаналы даму трансферттері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16 982 026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"Өзін-өзі тану" кабинеттері үшін жабдықтарды сатып алуға арналған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14 518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"Өзін-өзі тану" пәні бойынша мектепке дейінгі білім беру ұйымдарын, орта білім беру, техникалық және кәсіптік білім беру ұйымдарын, біліктілікті арттыру институттарын оқу материалдарымен қамтамасыз етуге арналған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1 519 609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білімді жаңғырту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270 000</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оқитындардың стипендияларының мөлшерін ұлғайтуға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2 720 604</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Білім беру жүйесін жетілдіру саласындағы зерттеулер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37 685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7 261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министрлiгi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14 521 898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123 562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білімі бар мамандар даярлау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8 924 090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 беру бағдарламалары бойынша оқитындарға әлеуметтік қолдау көрсету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2 975 028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денсаулық сақтау ұйымдары кадрларының біліктілігін арттыру және қайта даярлау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1 184 872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жүйесінің мемлекеттік білім беру ұйымдарын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116 195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 мемлекеттік білім беру ұйымдарының ғимараттарын, үй-жайлары мен құрылыстарын күрделі жөндеу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457 454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объектілерін салу және реконструкциялау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31 398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318 978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оқитындардың стипендияларының мөлшерін ұлғайтуға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390 321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техгологиялар министрлігі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11 803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 мамандардың біліктілігін арттыру және қайта даярлау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11 803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саласындағы мамандарды қайта даярлау және олардың біліктілігін арттыруды ұйымдастыру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Мемлекеттiк қызмет iстерi агенттiгi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1 087 674</w:t>
            </w:r>
          </w:p>
        </w:tc>
      </w:tr>
      <w:tr>
        <w:trPr>
          <w:trHeight w:val="5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қызметшілерді даярлау, қайта даярлау және олардың бiлiктiлiгiн арттыру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1 087 674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агенттігі (қаржы полициясы)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518 183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кәсіптік білімі бар мамандар даярлау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518 183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27 954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Дәрігерлерді шетелдерде қайта даярлау және мамандандыру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27 954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360 142 891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Ішкi iстер министрлігі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1 771 301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қызметшiлердi, құқық қорғау органдарының қызметкерлерiн және олардың отбасы мүшелерiн емдеу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1 771 301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3 290 371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 медициналық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3 290 371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Бiлiм және ғылым министрлiгi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348 697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Балалардың сауықтырылуын, оңалтылуын және демалысын ұйымдастыру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348 697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министрлiгi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350 351 784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саясатты және қызмет көрсетулерді мемлекеттік реттеуді үйлестіру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8 826 794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денсаулық сақтау объектілерін салу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90 887 799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халықтың санитарлық-эпидемиологиялық салауаттылығын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8 252 633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қаласының бюджетіне сейсмотұрақтылығы күшейтілетін денсаулық сақтау объектілерін күрделі жөндеуге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361 314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медицина резервін сақтау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37 108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қолданбалы ғылыми зерттеулер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1 059 029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13 882 136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Денсаулық сақтау министрлігінің ғимараттарын, үй-жайлары мен құрылыстарын күрделі жөндеу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46 995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Денсаулық сақтау министрлігін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144 930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объектілерін салу және реконструкциялау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17 478 458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Сот-медицина сараптамасы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1 627 092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тарихи мұра құндылықтарын сақтау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7 756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сақтаудың ақпараттық жүйелерін құру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592 154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мемлекеттік денсаулық сақтау ұйымдарының ғимараттарын, үй-жайлары мен құрылыстарын күрделі жөндеу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599 641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мемлекеттік денсаулық сақтау ұйымдарын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3 039 356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Ауылдық (селолық) жерлердегі денсаулық сақтауда ұтқыр және телемедицинаны дамыту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744 713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жаңадан іске қосылатын денсаулық сақтау объектілерін ұстауға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2 590 269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дәрілік заттарды, вакциналарды және басқа да иммунобиологиялық препараттарды сатып алуға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14 700 984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 реформалау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4 081 380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Ауруханалық басқару саласындағы халықаралық стандарттарды енгізу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1 159 961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деңгейде қаржыландырылатын бағыттарды қоспағанда, тегін медициналық көмектің кепілдік берілген көлемін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164 782 206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14 873 103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сақтауды ақпараттандыру және телемедицинаны дамыту саласындағы инвестициялық бағдарламаларды іске асыруды қамтамасыз ету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495 147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 жетілдіру саласындағы зерттеулер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74 826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4 380 738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Ессентуки қаласындағы "Қазақстан" санаториінің қызметін мемлекеттік қолдау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21 220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халықтың санитарлық-эпидемиологиялық салауаттылығы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102 555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санаттарына медициналық көмек көрсету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3 420 193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Медициналық ұйымдарды техникалық және ақпараттық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57 909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медициналық ұйымдарын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706 893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Кешенді медициналық ақпараттық жүйені құру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71 968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әлеуметтік қамсыздандыру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928 492 626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928 492 626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 халықты жұмыспен қамту, әлеуметтік қорғау және көші-қон саласындағы қызметті ұйымдастыру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2 621 385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Зейнетақы бағдарламасы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557 556 682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әлеуметтiк жәрдемақылар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115 607 711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мемлекеттiк жәрдемақылар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55 378 345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Жерлеуге берiлетiн жәрдемақы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2 145 528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Оралмандарға әлеуметтік көмек көрсету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8 548 863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Балалы отбасыларға берілетін мемлекеттік жәрдемақылар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43 212 412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Семей ядролық сынақ полигонында ядролық сынақтардың салдарынан зардап шеккендерге төленетін біржолғы мемлекеттік ақшалай өтемақылар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268 291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Еңбек және халықты әлеуметтiк қорғау министрлігін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97 288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Ақталған азаматтарға - жаппай саяси қуғын-сүргін құрбандарына бiржолғы ақшалай өтемақы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Әлеуметтік-еңбек саласында бірыңғай ақпараттық жүйе құру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596 762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Еңбекті қорғау саласындағы қолданбалы ғылыми зерттеулер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90 178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Зейнетақылар мен жәрдемақылар төлеуді қамтамасыз ету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13 346 348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Жұмыспен қамту және кедейшілік базасы бойынша ақпараттық-талдамалық қамтамасыз ету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89 561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әлеуметтік қызметтер стандарттарын енгізуге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2 026 145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 тұлғаның қызметі тоқтатылған жағдайда, сот мемлекетке жүктеген адам өмiрi мен денсаулығына келтiрiлген зиянды өтеу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Арнаулы мемлекеттік жәрдемақылар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6 452 685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жаңадан іске қосылатын әлеуметтік қамсыздандыру объектілерін ұстауға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337 973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әлеуметтік қамсыздандыру объектілерін салуға және реконструкциялауға берілетін нысаналы даму трансферттері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5 727 000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үкіметтік емес секторда мемлекеттік әлеуметтік тапсырысты орналастыруға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453 467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Мүгедектерге протездік-ортопедиялық көмек көрсетуді әдістемелік қамтамасыз ету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23 951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медициналық-әлеуметтік мекемелерде күндіз емделу бөлімшелері желісін дамытуға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202 346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медициналық-әлеуметтік мекемелерде тамақтану нормаларын ұлғайтуға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2 789 272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Оралмандарды тарихи отанына қоныстандыру және бастапқы бейімдеу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152 574</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әлеуметтік қорғау ұйымдарын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420 108</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атаулы әлеуметтік көмек төлеуге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1 115 973</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18 жасқа дейінгі балаларға мемлекеттік жәрдемақылар төлеуге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2 967 928</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Ұлы Отан соғысындағы Жеңістің 65-жылдығына орай Ұлы Отан соғысының қатысушылары мен мүгедектеріне Тәуелсіз Мемлекеттер Достастығы елдері бойынша, Қазақстан Республикасындағы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90 979</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Ұлы Отан соғысындағы Жеңістің 65-жылдығына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 оқу орындарында әскери қызмет өткерген "1941-1945 жж.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жылдарына тылда кемінде алты ай жұмыс істеген (қызмет өткерген) адамдарға біржолғы материалдық көмек төлеуге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4 153 631</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Мүгедектердің құқықтары туралы БҰҰ Конвенциясы шеңберінде мүмкіндіктері шектеулі адамдарды әлеуметтік қорғау жүйесін жетілдіру және арнаулы әлеуметтік қызметтер ұсыну жүйесін дамыту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40 275</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 жұмыспен қамту, әлеуметтік қорғау және халықтың көші-қоны саласындағы зерттеулер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80 000</w:t>
            </w:r>
          </w:p>
        </w:tc>
      </w:tr>
      <w:tr>
        <w:trPr>
          <w:trHeight w:val="61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Өңірлік жұмыспен қамту және кадрларды қайта даярлау стратегиясын іске асыру шеңберінде халықты жұмыспен қамтуды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101 638 965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136 319 213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136 319 213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облысының облыстық бюджетіне Приозерск қаласының инфрақұрылымын қолдауға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537 958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 объектілерін паспорттандыру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55 045 602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32 610 600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19 807 808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10 692 465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қалалар мен елді мекендерді көркейтуге берілетін нысаналы даму трансферттері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8 330 884</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облысының бюджетіне тұрғын үйлерді  және инженерлік-коммуникациялық инфрақұрылымды салу үшін уәкілетті ұйымның жарғылық капиталын қалыптастыруға берілетін нысаналы даму трансферттері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4 983 616</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Шығыс-Қазақстан облысының облыстық бюджетіне Қазақстан Республикасы мен Ресей Федерациясы арасындағы VII ынтымақтастық Форумының өтуіне байланысты Өскемен қаласында абаттандыру және инфрақұрылымдарды жөндеу жұмыстарын жүргізуге нысаналы ағымдағы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1 500 000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Инженерлік желілердің техникалық жағдайын бағалауды жүргізу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және Алматы қалаларының бюджеттеріне коммуналдық техника сатып алуға берілетін нысаналы ағымдағы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1 600 280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130 071 546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112 617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құндылықтарды сақтау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112 617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86 452 961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Туризм, дене шынықтыру және спорт саласындағы мемлекеттік саясатты іске асыру мақсатында тиімді мемлекеттік басқаруды және салааралық, өңіраралық үйлестіруді қамтамасыз ету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608 352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 объектілерін салу және реконструкциялау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16 298 296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Бұқаралық спортты және спорттың ұлттық түрлерiн дамытуды қолдау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103 828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 саласындағы қолданбалы ғылыми зерттеулер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42 800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сыйлықтар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спорт объектiлерiн дамытуға берiлетін нысаналы даму трансферттері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30 640 578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Қазақстанның туристік имиджін қалыптастыру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285 366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жетiстiктер спортын дамыту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4 870 676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Спорттың ведомстволық бағыныстағы ұйымдарын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110 595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Спорттың ведомстволық бағыныстағы ұйымдарының ғимараттарын, үй-жайлары мен құрылыстарын күрделі жөндеу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276 311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Туризм және спорт министрлігін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3 940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2011 жылы 7 қысқы Азия Ойындарын ұйымдастыру және өткізу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33 108 669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Туризм инфрақұрылымын дамыту және құру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3 320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министрлігі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19 403 781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мемлекеттік саясатты қалыптастыру және іске асыру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484 658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қолданбалы ғылыми зерттеулер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173 213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қайраткерлерді ынталандыру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50 708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тiлдi және Қазақстан халқының басқа да тілдерiн дамыту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668 938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мәдениет объектілерін дамытуға берілетін нысаналы даму трансферттері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1 996 055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Мәдениет  министрлігін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4 161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фильмдер шығару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4 957 976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объектілерін салу, реконструкциялау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86 149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және мәдени іс-шаралар өткізу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2 613 347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Театр-концерт ұйымдарының жұмыс істеуін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4 132 497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мұраларды сақтауды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1 300 942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мемлекеттік ұйымдарды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24 139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саяси тұрақтылық және қоғамдық келiсiм саласында мемлекеттiк саясатты жүргізу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1 441 183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 ескерткіштерін жаңғырту, салу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565 323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 халқының мәдени мұрасын жүйелеу және жинақтау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38 500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көпшілік кітапханалардағы ақпаратқа қол жеткізуді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674 504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Діни сенім бостандығы саласындағы мемлекеттік саясатты іске асыру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21 725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Дін мәселелері бойынша ғылыми-зерттеу және талдау қызметтері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53 109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дін саласында халықаралық ынтымақтастықты дамытуға жәрдемдесу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82 557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дін, конфессияаралық қатынастар саласындағы әлеуметтанушылық зерттеулер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34 097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министрлiгi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1 239 746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Ғылыми-тарихи құндылықтарға қолжетімділікті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9 567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ғылыми-техникалық және ғылыми-педагогикалық ақпараттың қолжетімділігін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547 200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Жастар саясаты және азаматтарды патриоттық тәрбиелеу жөнінде іс-шаралар жүргізу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682 979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11 826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маңызды кітапханаларда ақпаратқа қол жеткізуді қамтамасыз ету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11 826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министрлігі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21 217 688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Ақпарат саласындағы қайраткерлерді ынталандыру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5 017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 саласындағы мемлекеттік ұйымдарды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1 779 484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маңызды әдебиет түрлерін басып шығару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1 103 382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Баспа мұрағаты мен мұрағат құжаттарының сақталуын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күресті насихаттау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90 526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17 509 279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1 632 927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332 562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Щучье-Бурабай курортты аймағының инфрақұрылымын дамыту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1 300 365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87 343 627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248 410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Сейсмологиялық ақпарат мониторингі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248 410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министрлiгi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12 825 754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газ және мұнай-химия өнеркәсібі саласындағы қызметті үйлестіру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544 708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Пайдалану құқығы мұнай-газ жобалары жөніндегі мердігерлерге берілуі тиіс мемлекеттiк мүлiктi есепке алуды жүргізуді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20 981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Мұнай және газ министрлігін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3 229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операцияларын жүргізуге арналған келісім-шарттарда, сондай-ақ мұнай өнімдерін тасымалдау, қайта өңдеу және өткізу кезінде мемлекет мүддесін білдіру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12 120 833</w:t>
            </w:r>
          </w:p>
        </w:tc>
      </w:tr>
      <w:tr>
        <w:trPr>
          <w:trHeight w:val="55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өндіру салалары қызметінің ашықтығы бастамасын іске асыру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16 050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үкімет құру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69 953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74 269 463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Геология және жер қойнауын пайдалану саласындағы қолданбалы ғылыми зерттеулер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минералдық ресурстар саласындағы технологиялық сипаттағы қолданбалы ғылыми зерттеулер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884 205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Отын-энергетика кешендегі нормативтік-техникалық базаны жетілдіру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150 656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Уран кеніштерін консервациялау және жою, техногендік қалдықтарды көму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871 298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көмір бассейні шахталарының жабылуын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543 951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бюджетіне электрмен жабдықтау кабелін жөндеу қалпына келтіру жұмыстарын жүргізу үшін берілетін ағымдағы нысаналы трансфеттер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482 300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аумағында радиациялық қауіпсіздікті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932 055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Геологиялық ақпаратты қалыптастыру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199 023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Өңірлік, геологиялық түсіру, іздестіру-бағалау және іздестіру-барлау жұмыстары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3 575 974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Минералдық-шикізат базасы, жер қойнауын пайдалану, жер асты сулары және қауіпті геологиялық процестер мониторингі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743 237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Өздігінен төгіліп жатқан мұнай және гидрогеологиялық ұңғымаларды жою және консервациялау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448 411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"Қарағандышахтатарату" республикалық мемлекеттік мамандандырылған кәсіпорнына берілген, жабылған шахталар қызметкерлеріне келтірілген зиянды өтеу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130 006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Ядролық сынақтардың мониторингі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136 352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Қазақстандық Токамак термоядролық материалтану реакторын құру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250 895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Ядролық медицина және биофизика орталығын құру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1 433 705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63 055 512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"Бурабай" геофизикалық обсерваториясын көшіру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399 883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193 409 887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179 423 898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 орман, аңшылық және балық шаруашылығы, ауылдық аумақтар және аграрлық ғылымды дамыту саласында мемлекеттік саясатты қалыптастыру және іске асыру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9 204 742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Жердің мелиоративтік жай-күйін сақтау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173 112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дақылдарының аса қауіпті зиянды организмдерімен күрес жүргізу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2 780 784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Зертханалық талдау жүргізу және карантиндік объектілермен жасырын залалдануды анықтау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71 716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Тұқымдық және көшет материалының сорттық және себу сапаларын анықтау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256 630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техникасының қаржы лизингі бойынша сыйақы ставкасын өтеу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39 549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 және ерекше қорғалатын табиғи аумақтардың инфрақұрылым объектілерін салу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90 472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эпизоотияға қарсы шараларды жүргізуге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5 504 538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3 019 649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Ветеринариялық зертханаларды, биосақтау орны мен ведомстволық бағыныстағы мекеменің ғимаратын салу, реконструкциялау және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983 625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облысының бюджетіне балық шаруашылығы саласындағы мемлекеттік монополия субъектісін арнайы жабдықтармен және теңіз техникасымен жаңартуға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1 545 665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шаруашылық дақылдарының сорттарын сынақтан өткізу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193 384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Ирригациялық және дренаждық жүйелерді жетілдіру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154 000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атқарушы органдардың ветеринария саласындағы құрылымдарын ұстауға берілетін нысаналы даму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2 751 529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шаруашылығын жекешелендiруден кейiнгі қолдау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24 652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25 145 003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объектілерін қорғау саласындағы әдіснамалық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30 804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облысының бюджетіне "Шортанды - Щучинск" учаскесінде "Астана - Щучинск" тас жолының бойында орман екпе ағаштарын құруға берілетін ағымдағы нысаналы даму трансферттері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56 072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өндірісін агрохимиялық және агроклиматтық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45 241</w:t>
            </w:r>
          </w:p>
        </w:tc>
      </w:tr>
      <w:tr>
        <w:trPr>
          <w:trHeight w:val="79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Фитосанитарлық мониторинг, диагностика және болжауды жүзеге асыру жөніндегі әдіснамалық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1 093 254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2009 жылғы астықты экспортқа шығарғанда көлік шығындарының құнын арзандату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7 778 866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облысының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Сырдария өзенiнiң арнасын реттеу және Арал теңiзiнiң солтүстiк бөлiгiн сақтау (1-ші фаза)</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395 023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Сумен жабдықтау жүйесін салу және реконструкциялау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9 705 902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Гидротехникалық құрылыстарды реконструкциялау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17 306 416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Өскемен қаласында жер асты суларын қорғау және өнеркәсіп ағындыларын тазарту объектілерін дамыту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532 557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берумен байланысы жоқ республикалық су шаруашылығы объектілерін пайдалану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2 563 500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Балық ресурстарын мемлекеттік есепке алу және оның кадастры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124 287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Балық ресурстарын молайту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746 583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Ерекше қорғалатын табиғи аумақтарды сақтау мен дамытуды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3 716 433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Нұра және Есіл өзендері бассейнінің қоршаған ортасын оңалту және басқару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3 264 604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кешені саласындағы қолданбалы ғылыми зерттеулер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2 800 921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Ормандарды сақтау және республиканың орманды аумақтарын ұлғайту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1 977 055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шаруашылығы жүйелеріне және гидротехникалық ғимараттарына тексеру жүргізу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 және орман шаруашылығы салаларының дамуын нормативтiк-әдiстемелiк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100 527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99 674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Карантиндік зиянкестерді, өсімдіктер мен арамшөптердің ауруларын анықтау, оқшаулау және жою</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785 793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Өсімдік шаруашылығындағы сақтандыруды қолдау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өнімдері өндірісін басқару жүйелерін субсидиялау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42 609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Жануарлар ауруларының диагностикасы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4 698 725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Эпизоотияға қарсы іс-шаралар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1 724 000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Шаруашылықаралық арналар мен гидромелиоративтік құрылыстардың аса апатты учаскелерін күрделі жөндеу және қалпына келтіру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756 706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Аграрлық ғылым саласындағы мемлекеттік сыйлықтар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өнімінің бәсекеге қабілеттілігін арттыру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1 060 281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субъектілерін өтеусіз негізде ақпараттық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273 907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Жануарлар мен құстардың қауіпті және созылмалы жұқпалы ауруларының ошақтарын жою</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1 138 618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ресурстарға астықты сатып алу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11 250 000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Азық-түлік астығы мемлекеттік резервінің астығын сақтау және ауыстыру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850 800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ресурстарын қорғау және пайдалану саласында схемаларды, су шаруашылығы баланстарын және нормативтерін әзірлеу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123 072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су кадастрын жасау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9 283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Табиғат қорғаушылық су жіберуді жүргізу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486 200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тұқымы сапасын сараптау, орман тұқымы базасы объектілерін есепке алу және аттестаттау, ормандардың санитарлық жай-күйін бағалау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23 783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 саласындағы ормандарды қорғау, сақтау және ұдайы өсіру, орман пайдалану және оқу-өндірістік қызметті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32 360</w:t>
            </w:r>
          </w:p>
        </w:tc>
      </w:tr>
      <w:tr>
        <w:trPr>
          <w:trHeight w:val="64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Тұрақты орман тұқымдары базасын қалыптастыру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70 178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Орман-аңшылық шаруашылығын орналастыру және орман шаруашылығын жобалау, орман және жануарлар дүниесі саласындағы есепке алу және биологиялық негіздемелер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421 378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жасыл желекті аймағын құру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1 850 951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Орманды әуеден қорғау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1 003 817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Киіктердің, сирек кездесетін және құрып бара жатқан жабайы жануарлардың түрлерін сақтау және олардың санын қалпына келтіру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250 087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министрлігінің ғимараттарын, үй жайлары мен құрылыстарын күрделі жөндеу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50 374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министрлігі мемлекеттік мекемелерін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281 475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министрлігін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78 129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және өзге де берешектерді өтеу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543 574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Ветеринариядағы мониторинг, референция, зертханалық диагностика және әдіснама</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106 564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тұқым шаруашылығын қолдауға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2 087 532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асыл тұқымды мал шаруашылығын қолдауға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3 429 554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көктемгі егіс және егін жинау жұмыстарын жүргізу үшін қажетті жанар-жағар май және басқа да тауар-материалдық құндылықтарының құнын арзандатуға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14 205 685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ауыл шаруашылығы тауарларын өндірушілерге су жеткізу бойынша көрсетілетін қызметтердің құнын субсидиялауға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1 492 338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жеміс-жидек дақылдарының және жүзімнің көп жылдық көшеттерін отырғызу және өсіруді қамтамасыз етуге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1 513 025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мал шаруашылығы өнімдерінің өнімділігін және сапасын арттыруды субсидиялауға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13 130 000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қазақстандық мақта талшығының сапасына сараптама жасауға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153 704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өндірілетін ауыл шаруашылығы дақылдарының өнімділігі мен сапасын арттыруды қолдауға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3 214 995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ресурстарын бірыңғай басқару және су пайдаланудың тиімділігін арттыру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193 397</w:t>
            </w:r>
          </w:p>
        </w:tc>
      </w:tr>
      <w:tr>
        <w:trPr>
          <w:trHeight w:val="85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ауылдық елді мекендердің әлеуметтік саласының мамандарын әлеуметтік қолдау шараларын іске асыру үшін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650 776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өнімін қайта өңдеу кәсіпорындарына олардың негізгі және айналым қаражатын толықтыруға қаржы институттары беретін кредиттер, жабдықтар лизингі бойынша сыйақы ставкасын субсидиялау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өнімдерін өңдейтін кәсіпорындарға арналған жабдықтардың қаржы лизингі бойынша сыйақы ставкасын өтеу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1 579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малдарын бірдейлендіруді ұйымдастыру мен жүргізу қызметі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1 142 125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кешені салаларын басқарудың бірыңғай автоматтандырылған "Е-Agriculture" жүйесін құру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268 946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8 304 788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1 801 615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Сапалы және сандық көрсеткіштерді (экологиялық нормативтер мен талаптар) әзірлеу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42 975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 қорғау саласындағы ғылыми зерттеулер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210 660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ортаның жай-күйіне бақылау жүргізу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706 981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4 872 863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қоршаған ортаны қорғау министрлігін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16 325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мекемелердің ғимараттарын, үй-жайлары мен құрылыстарын күрделі жөндеу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15 164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 ластануларды жою</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қызметті жаңғырту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572 253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Стратегиялық, трансшекаралық және экологиялық қауіпті объектілерге мемлекеттік экологиялық сараптама жүргізу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4 245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басқару деңгейлері арасындағы өкілеттіктердің аражігін ажырату шеңберінде әкімшілік функцияларға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29 707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Жер ресурстарын басқару агенттiгi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5 353 380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Елдің экономикалық дамуына және ұлттық қауіпсіздікті нығайтуға көмектесетін жерді тиімді пайдалануға және қорғауға жағдай жасау, геодезиялық және картографиялық қамтамасыз ету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567 850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Жер ресурстарын басқару агенттігін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6 283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Жер-кадастрлық жұмыстар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2 560 502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Топография-геодезиялық және картографиялық өнімдерді және олардың сақталуын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2 019 386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Жерлердің мониторингін жүргізу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69 549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Топырақтың агрохимиялық құрамын анықтау бойынша ғылыми-әдістемелік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129 810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327 821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 мен жануарлар дүниесін күзету, қорғау, молайту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327 821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Өнеркәсiп, сәулет, қала құрылысы және құрылыс қызметі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8 500 512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және минералдық ресурстар министрлігі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361 945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индустриялық мұнай-химия технопаркі" арнайы экономикалық аймағының жұмыс істеуін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33 092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328 853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6 562 821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Технологиялық сипаттағы қолданбалы ғылыми зерттеулер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2 114 176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 сақтауды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290 918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"Инвестор - 2020" бағыты шеңберінде индустриялық-инновациялық инфрақұрылымды дамыту үшін берілетін нысаналы даму трансферттері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3 947 727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Халықаралық ұйымдармен бірлесіп жүзеге асырылатын жобаларды зерттеуді іске асыруды қамтамасыз ету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1 575 746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Құрылыс саласындағы қолданбалы ғылыми зерттеулер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 саласындағы нормативтік-техникалық құжаттарды жетілдіру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1 517 746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Құрылыс және тұрғын үй-коммуналдық шаруашылық саласындағы зерттеулер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287 827 288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281 024 502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 саласындағы саясатты қалыптастыру, үйлестіру және бақылау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2 495 936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автомобиль жолдарын дамыту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126 226 685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автожолдарды күрделі, орташа және ағымдағы жөндеу, ұстау, көгалдандыру, диагностикалау және аспаптық құралдармен тексеру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21 950 000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Әуе кемелерінің ұшу қауіпсіздігін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282 218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жолдарының кеме жүретін жағдайда болуын қамтамасыз ету және шлюздердi ұстау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4 540 012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Әуе көлігі инфрақұрылымын салу және реконструкциялау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5 476 206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облысаралық қатынастар бойынша темір жол жолаушылар тасымалдарын субсидиялау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16 733 800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 саласындағы қолданбалы ғылыми зерттеулер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22 674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қаласының бюджетіне облыстық және аудандық маңызы бар автомобиль жолдарын және Астана қаласының көшелерін күрделі және орташа жөндеуге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22 137 335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суларда жүзетін "өзен-теңіз" кемелерін жіктеуді және олардың техникалық қауіпсіздігін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119 467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Жол-құрылыс және жөндеу жұмыстарын орындаудың сапасын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259 431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Жүйелі ішкі авиатасымалдарды субсидиялау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881 489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көлігі инфрақұрылымын салу және реконструкциялау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476 904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Көлік және коммуникация министрлігін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256 000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Көліктік бақылау бекеттерінің желілерін салу және реконструкциялау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126 348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78 613 165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"Transport tower" әкімшілік-технологиялық кешені ғимаратын ұстау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426 832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181 230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Ұшқыштарды бастапқы даярлауды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181 230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1 152 963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қызметі саласындағы саясатты қалыптастыру, үйлестіру және бақылау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190 830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 саласындағы қолданбалы ғылыми зерттеулер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730 660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Үкіметаралық келісім аясында агент банктерге бюджеттік кредиттерді өтеу бойынша қызметтерді төлеу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4 323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және хабар тарату ғарыш аппараттарымен басқаруды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129 618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қызметі саласындағы техникалық регламенттерді және стандарттарды әзірлеу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18 532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Ресей Федерациясы жалдау құрамына кірмеген және құрамынан шығарылған "Байқоңыр" кешені объектілерінің сақталуын қамтамасыз 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Ақпарат және байланыс министрлігі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5 468 593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Радиожиілік спектрінің және радиоэлектрондық құралдардың мониторинг жүйесін техникалық сүйемелдеу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242 121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Ауылдағы байланыс операторларының әмбебап байланыс қызметтерін ұсыну жөніндегі залалдарын субсидиялау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5 226 472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122 167 118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Парламентінің Шаруашылық басқармасы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1 722 054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Парламентінің Шаруашылық басқармасы ғимараттарын, құрылыстарын салу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1 722 054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6 088 474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резервті қалыптастыру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4 584 504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резервті сақтау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1 303 970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Төтенше жағдайлар және азаматтық қорғаныс корпоративтік ақпараттық-коммуникациялық жүйесін құру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Табиғи монополияларды реттеу агенттігі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912 306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Инфрақұрылымдық экономика салаларының тиімді жұмыс істеуін және дамуын қамтамасыз ету бойынша табиғи монополиялар субъектілерінің қызметін реттеу саласындағы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912 306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5 815 838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Өкiлдiк шығындар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5 756 265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Қазақстанда тұратын этностардың тарихи шығу елдерімен қатынастарын нығайту және шетелде Қазақстан Республикасындағы этникалық келісімді насихаттау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59 573</w:t>
            </w:r>
          </w:p>
        </w:tc>
      </w:tr>
      <w:tr>
        <w:trPr>
          <w:trHeight w:val="70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44 479 364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бюджеттік инвестициялық жобалардың техникалық-экономикалық негіздемелерін әзірлеу немесе түзету, сондай-ақ қажетті сараптама жүргізу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Үкіметінің резерві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43 779 364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даму және сауда министрлігі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18 509 237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Концессиялық жобалардың техникалық-экономикалық негіздемелерін әзірлеу немесе түзету, сондай-ақ оларға қажетті сараптамалар жүргізу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115 380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сауда және мемлекеттік басқару саласындағы қолданбалы зерттеулерді жүргізу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1 469 300</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облысының облыстық бюджетіне "Байқоңыр" кешеніндегі Қазақстан Республикасы Президентінің арнайы өкілінің қызметін қамтамасыз етуге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18 498</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"Бизнестің жол картасы - 2020" бағдарламасы шеңберінде жеке меншік кәсіпкерлікті қолдауға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9 005 244</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"Бизнестің жол картасы - 2020" бағдарламасы шеңберінде индустриялық инфрақұрылымды жетілдіруге берілетін ағымдағы нысаналы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4 800 000</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"Бизнестің жол картасы - 2020" бағдарламасы шеңберінде жекеменшік кәсіпкерлікті қолдау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1 250 000</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"Бизнестің жол картасы - 2020" бағдарламасы шеңберінде қаржылық агент көрсететін қызметтерді төлеу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366 000</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Кәсіпкерлік саласында Қазақстан Республикасының мүдделеріне өкілдік етуді қамтамасыз ету, сондай-ақ Қазақстан Республикасы мен Еуропалық Одақ елдері арасында ынтымақтастықты нығайтуға жәрдемдесу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10 000</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"Экспорттаушы - 2020" бағыты шеңберінде қазақстандық тауарлардың экспортын сыртқы нарыққа жылжытуға жәрдемдесу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1 474 815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9 901 674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экономикасының шикізаттық емес секторының бәсекеге қабілеттілігін және оның әлемдік шаруашылық байланыстары жүйесіне кірігуін, отандық тұтынушыны сапасыз өнімдерден қорғауды, елді мекендер мен аумақтарды орнықты дамытуды қалыптастыруды қамтамасыз ету жөніндегі, электроэнергетика, геология, отын-энергетика кешені, көмір өнеркәсібі және атом энергетикасын пайдалану саласындағы қызметті үйлестіру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2 221 877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Стандарттау, сертификаттау, метрология және сапа жүйесі саласындағы қолданбалы ғылыми зерттеулер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35 814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инновациялық жүйе институттарының (технопарктердің) қызметтеріне ақы төлеу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саласындағы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1 976 722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Инновациялық белсенділікті ынталандыруды қамтамасыз ету бойынша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186 570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Үдемелі индустриялық-инновациялық дамуының мемлекеттік бағдарламасын жүргізу бойынша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479 598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"Инвестор - 2020" бағыты шеңберінде Қазақстан Республикасына инвестициялар тартуға жәрдемдесу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364 200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"Экспорттаушы - 2020" бағыты шеңберінде қазақстандық тауарлардың экспортын сыртқы нарыққа жылжытуға жәрдемдесу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1 253 950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"Өнімділік - 2020" бағыты шеңберінде инновациялық гранттар беру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1 725 000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технологиялар паркі" АЭА қатысушылардың іс-қимылын үйлестіруді қамтамасыз ету, қызметті регламенттеу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23 157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Индустрия және жаңа технологиялар министрлігін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133 573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сауда саласында Қазақстан Республикасының мүддесін білдіруді қамтамасыз ету, сонымен қатар Қазақстан Республикасы мен шетелдер арасындағы сауда-экономикалық байланыстарды дамытуға жәрдемдесу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17 368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Тауарларды, жұмыстарды және қызметтерді сатып алу кезінде қазақстандық қамту мониторингі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470 395</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"Өнімділік - 2020" бағыты шеңберінде қазіргі замануи басқарушылық технологияларды енгізу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165 000</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индустриялық-инновациялық даму саласындағы зерттеулер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348 450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министрлiгi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2 363 292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мониторинг жүргізу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2 329 317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орнықты даму қағидаттарын енгізу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33 975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566 634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бірыңғай ақпараттық-талдау жүйесін құру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566 634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Алматы қаласының өңірлік қаржы орталығының қызметін реттеу агенттігі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Халықтың қаржылық сауаттылығын арттыру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Бәсекелестікті қорғау агенттігі (Монополияға қарсы агенттік)</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493 416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Бәсекелестікті қорғау, монополиялық қызметті шектеу және жосықсыз бәсекеге жол бермеуді қамтамасыз ету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489 541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Бәсекелестікті қорғау жөніндегі агенттігін материалдық-техникалық жарақтандыру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3 875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7 196 373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Құрылыс және тұрғын үй-коммуналдық шаруашылық саласындағы қызметті үйлестіру жөніндегі қызметтер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196 373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бюджеттеріне үлескерлер қатысқан аяқталмаған тұрғын үй объектілерін салуға қатысу үшін уәкілетті ұйымның жарғылық капиталын ұлғайтуға берілетін нысаналы даму трансферттері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7 000 000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23 918 456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Президентi Іс басқармасының объектiлерiн салу және реконструкциялау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19 391 713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Ғимараттар сатып алу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4 526 743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95 360 386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95 360 386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Үкiметтiк борышқа қызмет көрсету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95 360 386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645 354 441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645 354 441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субвенциялар беру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645 354 441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35 467 864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138 985 636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850 598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әлеуметтік қорғау министрлiгi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850 598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2009-2011 жылдарға арналған "Нұрлы көш" бағдарламасының қатысушыларының жылыжай шаруашылығын дамыту саласында жұмыспен қамтуды қамтамасыз етуге кредит беру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850 598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32 168 499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тұрғын-үй коммуналдық шаруашылық істері агенттігі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32 168 499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тұрғын үй салуға және (немесе) сатып алуға кредит беру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32 168 499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84 675 947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84 675 947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субъектілерін қолдау жөніндегі іс-шараларды жүргізу үшін "КазАгро" ұлттық басқарушы холдингі АҚ-ын несиелеу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80 000 000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шаруашылығын жекешелендіруден кейінгі қолдау жөніндегі жобаға кредит беру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1 115 187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3 560 760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21 290 592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2 487 592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кепілдіктер бойынша міндеттемелерді орындау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1 887 592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Үкіметінің бюджеттер бойынша қолма-қол ақша тапшылығын жабуға арналған резерві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министрлігі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18 803 000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тұрақтылығын қамтамасыз ету үшін "Самұрық-Қазына" ұлттық әл-ауқат қоры" АҚ кредит беру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18 803 000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53"/>
        <w:gridCol w:w="813"/>
        <w:gridCol w:w="6733"/>
        <w:gridCol w:w="319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103 517 772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103 517 772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102 912 827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берілген бюджеттік кредиттерді өтеу</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102 912 827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Төленген мемлекеттік кепілдіктер бойынша талаптарды қайтару</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604 945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Төленген мемлекеттік кепілдіктер бойынша талаптарды заңды тұлғалардың қайтаруы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604 945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53"/>
        <w:gridCol w:w="793"/>
        <w:gridCol w:w="6793"/>
        <w:gridCol w:w="313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Қаржы активтерімен жасалатын операциялар бойынша сальдо</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284 278 703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284 778 703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мемлекеттік қызметтер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845 193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774 543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ұйымдарының акцияларын сатып алу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656 723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"Ақпараттық-есептеу орталығы" Акционерлік қоғамының жарғылық капиталын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117 820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70 650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"Түрік академиясы" АҚ-ның жарғылық капиталын қалыптастыру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70 650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министрлігі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инжиниринг" ұлттық компаниясы" АҚ жарғылық капиталын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665 695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665 695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Әділет министрлігі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665 695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Әділет министрлігі Тіркеу қызметі және құқықтық көмек көрсету комитетінің ақпараттық-өндірістік орталығы" республикалық мемлекеттік кәсіпорнының жарғылық капиталын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665 695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27 299 487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Премьер-Министрінің Кеңсесі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14 082 026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АҚ жарғылық капиталын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14 082 026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13 217 461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орталығы" АҚ жарғылық капиталын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Өркениетті мектептері" АҚ жарғылық капиталын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12 717 461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3 653 097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3 653 097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Лизинг жағдайында, медициналық техниканы жеткізуді жүзеге асыратын ұйымның жарғылық капиталын қалыптастыру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Денсаулық сақтау министрлігі акционерлік қоғамдарының жарғылық капиталдарын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53 097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15 843 700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13 204 800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"2011 жылғы 7-қысқы Азия ойындарын ұйымдастыру комитетінің атқарушы дирекциясы" АҚ жарғылық капиталын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13 204 800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министрлігі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 қызметтерін жүзеге асыратын заңды тұлғалардың жарғылық капиталдарын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министрлігі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1 638 900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 саласындағы заңды тұлғалардың жарғылық капиталдарын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1 638 900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39 391 469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министрлігі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38 666 786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кешенді дамытуда ынталандыру жөніндегі мемлекеттік саясатты іске асыру үшін "ҚазАгро" ұлттық холдингі" АҚ жарғылық капиталын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35 410 000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кешенді ғылыми-техникалық дамыту үшін "ҚазАгроИнновация" АҚ жарғылық капиталын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2 543 886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079</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Машина-трактор паркін жаңарту және техникалық құралдарымен жарақтандыру үшін су шаруашылығы объектілерін пайдаланатын Су ресурстары комитетінің республикалық мемлекеттік кәсіпорындарының жарғылық капиталын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712 900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министрлігі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724 683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Авиациялық метеорологиялық бекеттерді жаңғырту және техникалық жабдықтау үшін "Қазаэросервис" АҚ жарғылық капиталын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724 683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 және коммуникация</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15 517 803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Көлік және коммуникация министрлігі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1 750 000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"Казахавтожол" республикалық мемлекеттік кәсіпорнының жарғылық капиталын қалыптастыру және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1 750 000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13 767 803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7 955 603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Нысаналы ғарыш жүйелерін, технологияларды құру және пайдалану үшін "Ғарыштық байланыс және радиоэлектрондық құралдардың электромагниттік үйлесімділігі республикалық орталығы" АҚ жарғылық капиталын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5 812 200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177 562 259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298 486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"Резерв" республикалық мемлекеттік кәсіпорнына бағыныстағы ведомстволардың жарғылық капиталын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298 486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министрлігі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173 807 151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"Өнімділік - 2020" бағыты шеңбері ретінде индустриялық-инновациялық инфрақұрылым дамытуға заңды тұлғалардың жарғылық капиталдарын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"Экспорттаушы - 2020" бағыты шеңберінде индустриялық-инновациялық құрылымды дамытуға заңды тұлғалардың жарғылық капиталдарын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"Инвестор - 2020" бағыты шеңберінде индустриялық-инновациялық құрылымды дамытуға заңды тұлғалардың жарғылық капиталдарын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29 259 284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Ұлттық экономиканың бәсекеге қабілеттілігі мен тұрақтылығын қамтамасыз ету үшін "Самұрық-Қазына" ұлттық әл-ауқат қоры" АҚ жарғылық капиталдарын ұлғайту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139 947 867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Инновациялық-индустриялық инфрақұрылымды дамытуға заңды тұлғалардың жарғылық капиталдарын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 жарақ пен әскери техниканы жаңғыртуды қамтамасыз ету үшін "Қазақстан инжинирнг" ҰҚ" АҚ жарғылық капиталын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Ақпарат және байланыс министрлігі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1 998 221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"Зерде" ұлттық инфокоммуникациялық холдингі" АҚ жарғылық капиталын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1 998 221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1 458 401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Президентi телерадиокешені" ҰАҚ жарғылық капиталын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1 458 401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53"/>
        <w:gridCol w:w="793"/>
        <w:gridCol w:w="6833"/>
        <w:gridCol w:w="309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түсімдер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түсімдер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түсімдер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ел ішінде сатудан түсетін түсімдер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3"/>
        <w:gridCol w:w="3133"/>
      </w:tblGrid>
      <w:tr>
        <w:trPr>
          <w:trHeight w:val="45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-803 641 278</w:t>
            </w:r>
          </w:p>
        </w:tc>
      </w:tr>
      <w:tr>
        <w:trPr>
          <w:trHeight w:val="45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803 641 278</w:t>
            </w:r>
          </w:p>
        </w:tc>
      </w:tr>
    </w:tbl>
    <w:p>
      <w:pPr>
        <w:spacing w:after="0"/>
        <w:ind w:left="0"/>
        <w:jc w:val="both"/>
      </w:pPr>
      <w:r>
        <w:rPr>
          <w:rFonts w:ascii="Times New Roman"/>
          <w:b w:val="false"/>
          <w:i w:val="false"/>
          <w:color w:val="000000"/>
          <w:sz w:val="28"/>
        </w:rPr>
        <w:t xml:space="preserve">"2010-2012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Заңына өзгерістер мен толықтырулар</w:t>
      </w:r>
      <w:r>
        <w:br/>
      </w:r>
      <w:r>
        <w:rPr>
          <w:rFonts w:ascii="Times New Roman"/>
          <w:b w:val="false"/>
          <w:i w:val="false"/>
          <w:color w:val="000000"/>
          <w:sz w:val="28"/>
        </w:rPr>
        <w:t>
енгізу туралы Қазақстан Республикасының</w:t>
      </w:r>
      <w:r>
        <w:br/>
      </w:r>
      <w:r>
        <w:rPr>
          <w:rFonts w:ascii="Times New Roman"/>
          <w:b w:val="false"/>
          <w:i w:val="false"/>
          <w:color w:val="000000"/>
          <w:sz w:val="28"/>
        </w:rPr>
        <w:t xml:space="preserve">
2010 жылғы " " N Заңына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"2010-2012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2009 жылғы 7 желтоқсандағы   </w:t>
      </w:r>
      <w:r>
        <w:br/>
      </w:r>
      <w:r>
        <w:rPr>
          <w:rFonts w:ascii="Times New Roman"/>
          <w:b w:val="false"/>
          <w:i w:val="false"/>
          <w:color w:val="000000"/>
          <w:sz w:val="28"/>
        </w:rPr>
        <w:t xml:space="preserve">
№ 219-IV Заңына       </w:t>
      </w:r>
      <w:r>
        <w:br/>
      </w:r>
      <w:r>
        <w:rPr>
          <w:rFonts w:ascii="Times New Roman"/>
          <w:b w:val="false"/>
          <w:i w:val="false"/>
          <w:color w:val="000000"/>
          <w:sz w:val="28"/>
        </w:rPr>
        <w:t xml:space="preserve">
4-ҚОСЫМША         </w:t>
      </w:r>
    </w:p>
    <w:p>
      <w:pPr>
        <w:spacing w:after="0"/>
        <w:ind w:left="0"/>
        <w:jc w:val="left"/>
      </w:pPr>
      <w:r>
        <w:rPr>
          <w:rFonts w:ascii="Times New Roman"/>
          <w:b/>
          <w:i w:val="false"/>
          <w:color w:val="000000"/>
        </w:rPr>
        <w:t xml:space="preserve"> Қазақстан Республикасының Ұлттық қорына жіберілетін</w:t>
      </w:r>
      <w:r>
        <w:br/>
      </w:r>
      <w:r>
        <w:rPr>
          <w:rFonts w:ascii="Times New Roman"/>
          <w:b/>
          <w:i w:val="false"/>
          <w:color w:val="000000"/>
        </w:rPr>
        <w:t>
2010 жылға арналған бюджетке түсімдердің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33"/>
        <w:gridCol w:w="753"/>
        <w:gridCol w:w="6973"/>
        <w:gridCol w:w="307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1 880 811 243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1 880 311 243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681 061 485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Корпорациялық табыс салығы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681 061 485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1 199 249 758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басқа ресурстарды пайдаланғаны үшін түсетін түсімдер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1 199 249 758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мекемелермен салынатын айыппұлдар, өсімпұлдар, санкциялар, өндіріп алулар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мекемелермен мұнай секторы кәсіпорындарына салынатын айыппұлдар, өсімпұлдар, санкциялар, өндіріп алулар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салықтық емес түсімдер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Жерді сату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қаржы активтерін сатудан түсетін түсімдер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ел ішінде сатудан түсетін түсімдер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