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f3555" w14:textId="09f35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14 желтоқсандағы № 2099 қаулысына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10 қыркүйектегі № 923 Қаулысы. Күші жойылды - Қазақстан Республикасы Yкiметiнiң 2017 жылғы 9 маусымдағы № 357 қаулысымен (алғашқы ресми жарияланған күнінен бастап қолданысқа енгізіледі)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Үкіметінің 09.06.2017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"Қарағанды облысы Ақтоғай ауданының бұрынғы әскери объект - "Дарьял-У" радиолокациялық станциясы аумағының экологиялық жағдайын зерделеу жөніндегі ведомствоаралық комиссия құру туралы" Қазақстан Республикасы Үкіметінің 2009 жылғы 14 желтоқсандағы № 2099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Ведомствоаралық комиссияның құрамына мыналар енгізілсін: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"Рақымбеков               - Қарағанды облысы әкімінің орынбасары",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Төлеутай Сатайұлы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"Нұхұлы                   - Қазақстан Республикасы Білім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Алтынбек                    ғылым министрлігі Ғылым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төрағасының орынбасары";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мына: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"Ким                      - Қазақстан Республикасы Энергетика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Александр Афанасьевич       минералдық ресурстар министрлігі Атом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энергетикасы комитеті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орынбасары"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деген жол мынадай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"Ким                      - Қазақстан Республикасы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Александр Афанасьевич       жаңа технологиялар министрлігі Атом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энергиясы комитеті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орынбасары";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көрсетілген құрамнан А.Ж. Дүйсебаев, В.В. Могильный, Б.Н. Сәрсенов шығарылсын.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