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d4000" w14:textId="41d40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мәселелері</w:t>
      </w:r>
    </w:p>
    <w:p>
      <w:pPr>
        <w:spacing w:after="0"/>
        <w:ind w:left="0"/>
        <w:jc w:val="both"/>
      </w:pPr>
      <w:r>
        <w:rPr>
          <w:rFonts w:ascii="Times New Roman"/>
          <w:b w:val="false"/>
          <w:i w:val="false"/>
          <w:color w:val="000000"/>
          <w:sz w:val="28"/>
        </w:rPr>
        <w:t>Қазақстан Республикасы Үкіметінің 2010 жылғы 11 қыркүйектегі № 928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Төтенше жағдайлар министрлігі Ақмола облысының Төтенше жағдайлар департаменті Щучье ауданының Төтенше жағдайлар бөлімі» мемлекеттік мекемесі «Қазақстан Республикасы Төтенше жағдайлар министрлігі Ақмола облысының Төтенше жағдайлар департаменті Бурабай ауданының Төтенше жағдайлар бөлімі» мемлекеттік мекемесі болып қайта аталсын.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 заңнамада белгіленген тәртіппен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15.08.2014 </w:t>
      </w:r>
      <w:r>
        <w:rPr>
          <w:rFonts w:ascii="Times New Roman"/>
          <w:b w:val="false"/>
          <w:i w:val="false"/>
          <w:color w:val="000000"/>
          <w:sz w:val="28"/>
        </w:rPr>
        <w:t>N 938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