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aa96" w14:textId="fa9a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13 қыркүйектегі № 930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Министрлер Кабинетінің және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930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Министрлер Кабинетінің және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Үкіметінің күші жойылған кейбір шешімдерінің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«Қызметтік тұрғын үй-жай берілетін қызметкерлер санаттарының тізбесін бекіту туралы» Қазақстан Республикасы Министрлер Кабинетінің 1993 жылғы 3 маусымдағы № 455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1993 ж., № 21, 262-құжат).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 Министрлер Кабинетінің 1993 жылғы 3 маусымдағы № 455 қаулысына толықтыру енгізу туралы» Қазақстан Республикасы Министрлер Кабинетінің 1995 жылғы 8 қыркүйектегі № 1240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«Қазақстан Республикасы Үкіметінің кейбір шешімдеріне өзгертулер енгізу және күші жойылған деп тану туралы» Қазақстан Республикасы Үкіметінің 1996 жылғы 20 тамыздағы № 1031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өзгертулердің 9-тармағы (Қазақстан Республикасының ПҮАЖ-ы, 1996 ж., № 35, 327-құжат).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«Қазақстан Республикасы Министрлер Кабинетінің 1993 жылғы 3 маусымдағы № 455 қаулысына өзгерістер енгізу туралы» Қазақстан Республикасы Үкіметінің 2000 жылғы 4 тамыздағы № 1203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34, 411-құжат).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«Қазақстан Республикасы Министрлер Кабинетінің 1993 жылғы 3 маусымдағы № 455 қаулысына толықтыру енгізу туралы» Қазақстан Республикасы Үкіметінің 2004 жылғы 6 мамырдағы № 505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20, 257-құжат).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