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38342" w14:textId="49383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Республикалық маңызы бар Кендірлі-Қаясан мемлекеттік табиғи қорығы аймағының аумағын азайту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2010 жылғы 14 қыркүйектегі № 942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«Ерекше қорғалатын табиғи аумақтар туралы» Қазақстан Республикасының 2006 жылғы 7 шілдедегі Заңының </w:t>
      </w:r>
      <w:r>
        <w:rPr>
          <w:rFonts w:ascii="Times New Roman"/>
          <w:b w:val="false"/>
          <w:i w:val="false"/>
          <w:color w:val="000000"/>
          <w:sz w:val="28"/>
        </w:rPr>
        <w:t>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Республикалық маңызы бар Кендірлі-Қаясан мемлекеттік табиғи қорығы аймағының аумағы 710 га азайтылсын.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Маңғыстау облысының әкімдігі Қазақстан Республикасының заңнамасында белгіленген тәртіппен осы қаулының 1-тармағында көрсетілген аумақтан жер учаскелерін «Өзен - Түрікменстанмен мемлекеттік шекара» темір жол желісінің құрылысына беруді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04.09.2015 </w:t>
      </w:r>
      <w:r>
        <w:rPr>
          <w:rFonts w:ascii="Times New Roman"/>
          <w:b w:val="false"/>
          <w:i w:val="false"/>
          <w:color w:val="000000"/>
          <w:sz w:val="28"/>
        </w:rPr>
        <w:t>№ 745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