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6b18" w14:textId="d476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 құралдарына, психотроптық заттар мен прекурсорларға 2011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2010 жылғы 15 қыркүйектегі № 952 Қаулысы</w:t>
      </w:r>
    </w:p>
    <w:p>
      <w:pPr>
        <w:spacing w:after="0"/>
        <w:ind w:left="0"/>
        <w:jc w:val="both"/>
      </w:pPr>
      <w:bookmarkStart w:name="z1" w:id="0"/>
      <w:r>
        <w:rPr>
          <w:rFonts w:ascii="Times New Roman"/>
          <w:b w:val="false"/>
          <w:i w:val="false"/>
          <w:color w:val="000000"/>
          <w:sz w:val="28"/>
        </w:rPr>
        <w:t>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халықаралық квоталарды бекіту үшін қоса беріліп отырған Қазақстан Республикасының есірткі құралдарына, психотроптық заттар мен прекурсорларға 2011 жылға арналған қажеттілік нормаларын Біріккен Ұлттар Ұйымының Есірткіні бақылау жөніндегі халықаралық комитетінің штаб-пәтеріне (Вена, Австрия Республикасы) жіберсін.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халықаралық квоталарды бекіткеннен кейін есірткі құралдарына, психотроптық заттар мен прекурсорларға 2011 жылға арналған мемлекеттік квотаны бекіту үшін соның шегінде лицензиялары бар заңды тұлғалар олардың айналымын жүзеге асыратын қажеттілік есебін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15 қыркүйектегі</w:t>
      </w:r>
      <w:r>
        <w:br/>
      </w:r>
      <w:r>
        <w:rPr>
          <w:rFonts w:ascii="Times New Roman"/>
          <w:b w:val="false"/>
          <w:i w:val="false"/>
          <w:color w:val="000000"/>
          <w:sz w:val="28"/>
        </w:rPr>
        <w:t xml:space="preserve">
№ 952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есірткі құралдарына, психотроптық заттар мен прекурсорларға 2011 жылға арналған қажеттілік нормалары Есірткі құралдарына қажеттіліктердің жылдық есептеулері, синтетикалық есірткілерді дайындау көлемі, апиынды өндіру және апиын өндіруде өзге мақсаттарда апиын көкнәрін өсіру көлемі</w:t>
      </w:r>
    </w:p>
    <w:bookmarkEnd w:id="2"/>
    <w:p>
      <w:pPr>
        <w:spacing w:after="0"/>
        <w:ind w:left="0"/>
        <w:jc w:val="both"/>
      </w:pPr>
      <w:r>
        <w:rPr>
          <w:rFonts w:ascii="Times New Roman"/>
          <w:b w:val="false"/>
          <w:i w:val="false"/>
          <w:color w:val="000000"/>
          <w:sz w:val="28"/>
        </w:rPr>
        <w:t>      1961 жылғы Есірткі құралдары туралы бірыңғай конвенция: 1, 12, 19-баптар.</w:t>
      </w:r>
      <w:r>
        <w:br/>
      </w:r>
      <w:r>
        <w:rPr>
          <w:rFonts w:ascii="Times New Roman"/>
          <w:b w:val="false"/>
          <w:i w:val="false"/>
          <w:color w:val="000000"/>
          <w:sz w:val="28"/>
        </w:rPr>
        <w:t xml:space="preserve">
      1961 жылғы Есірткі құралдары туралы бірыңғай конвенцияға түзетулер енгізу туралы 1972 жылғы 25 наурыздағы Хаттама: 5 және 9-баптар.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3"/>
      </w:tblGrid>
      <w:tr>
        <w:trPr>
          <w:trHeight w:val="30" w:hRule="atLeast"/>
        </w:trPr>
        <w:tc>
          <w:tcPr>
            <w:tcW w:w="1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i w:val="false"/>
                <w:color w:val="000000"/>
                <w:sz w:val="20"/>
              </w:rPr>
              <w:t>  КҮНІ:</w:t>
            </w:r>
            <w:r>
              <w:br/>
            </w:r>
            <w:r>
              <w:rPr>
                <w:rFonts w:ascii="Times New Roman"/>
                <w:b w:val="false"/>
                <w:i w:val="false"/>
                <w:color w:val="000000"/>
                <w:sz w:val="20"/>
              </w:rPr>
              <w:t>
</w:t>
            </w:r>
            <w:r>
              <w:rPr>
                <w:rFonts w:ascii="Times New Roman"/>
                <w:b/>
                <w:i w:val="false"/>
                <w:color w:val="000000"/>
                <w:sz w:val="20"/>
              </w:rPr>
              <w:t xml:space="preserve">ВЕДОМСТВО: </w:t>
            </w:r>
            <w:r>
              <w:rPr>
                <w:rFonts w:ascii="Times New Roman"/>
                <w:b w:val="false"/>
                <w:i w:val="false"/>
                <w:color w:val="000000"/>
                <w:sz w:val="20"/>
                <w:u w:val="single"/>
              </w:rPr>
              <w:t>Қазақстан Республикасы Ішкі істер министрлігінің</w:t>
            </w:r>
            <w:r>
              <w:br/>
            </w:r>
            <w:r>
              <w:rPr>
                <w:rFonts w:ascii="Times New Roman"/>
                <w:b w:val="false"/>
                <w:i w:val="false"/>
                <w:color w:val="000000"/>
                <w:sz w:val="20"/>
              </w:rPr>
              <w:t>
</w:t>
            </w:r>
            <w:r>
              <w:rPr>
                <w:rFonts w:ascii="Times New Roman"/>
                <w:b w:val="false"/>
                <w:i w:val="false"/>
                <w:color w:val="000000"/>
                <w:sz w:val="20"/>
                <w:u w:val="single"/>
              </w:rPr>
              <w:t>Есірткі бизнесіне қарсы күрес және есірткі айналымын бақылау комитеті</w:t>
            </w:r>
            <w:r>
              <w:br/>
            </w:r>
            <w:r>
              <w:rPr>
                <w:rFonts w:ascii="Times New Roman"/>
                <w:b w:val="false"/>
                <w:i w:val="false"/>
                <w:color w:val="000000"/>
                <w:sz w:val="20"/>
              </w:rPr>
              <w:t>
</w:t>
            </w:r>
            <w:r>
              <w:rPr>
                <w:rFonts w:ascii="Times New Roman"/>
                <w:b/>
                <w:i w:val="false"/>
                <w:color w:val="000000"/>
                <w:sz w:val="20"/>
              </w:rPr>
              <w:t xml:space="preserve">ЖАУАПТЫ ЛАУАЗЫМДЫ АДАМНЫҢ Т.А.Ә: </w:t>
            </w:r>
            <w:r>
              <w:rPr>
                <w:rFonts w:ascii="Times New Roman"/>
                <w:b w:val="false"/>
                <w:i w:val="false"/>
                <w:color w:val="000000"/>
                <w:sz w:val="20"/>
                <w:u w:val="single"/>
              </w:rPr>
              <w:t>Сүлейменов Жанат Қуанышұлы</w:t>
            </w:r>
            <w:r>
              <w:rPr>
                <w:rFonts w:ascii="Times New Roman"/>
                <w:b/>
                <w:i w:val="false"/>
                <w:color w:val="000000"/>
                <w:sz w:val="20"/>
              </w:rPr>
              <w:t xml:space="preserve">АТАҒЫ/ЛАУАЗЫМЫ: </w:t>
            </w:r>
            <w:r>
              <w:rPr>
                <w:rFonts w:ascii="Times New Roman"/>
                <w:b w:val="false"/>
                <w:i w:val="false"/>
                <w:color w:val="000000"/>
                <w:sz w:val="20"/>
                <w:u w:val="single"/>
              </w:rPr>
              <w:t>Қазақстан Республикасы Ішкі істер министрлігі</w:t>
            </w:r>
            <w:r>
              <w:br/>
            </w:r>
            <w:r>
              <w:rPr>
                <w:rFonts w:ascii="Times New Roman"/>
                <w:b w:val="false"/>
                <w:i w:val="false"/>
                <w:color w:val="000000"/>
                <w:sz w:val="20"/>
              </w:rPr>
              <w:t>
</w:t>
            </w:r>
            <w:r>
              <w:rPr>
                <w:rFonts w:ascii="Times New Roman"/>
                <w:b w:val="false"/>
                <w:i w:val="false"/>
                <w:color w:val="000000"/>
                <w:sz w:val="20"/>
                <w:u w:val="single"/>
              </w:rPr>
              <w:t>Есірткі бизнесіне қарсы күрес және есірткі айналымын бақылау комитетінің төрағасы</w:t>
            </w:r>
          </w:p>
          <w:p>
            <w:pPr>
              <w:spacing w:after="20"/>
              <w:ind w:left="20"/>
              <w:jc w:val="both"/>
            </w:pPr>
            <w:r>
              <w:rPr>
                <w:rFonts w:ascii="Times New Roman"/>
                <w:b w:val="false"/>
                <w:i w:val="false"/>
                <w:color w:val="000000"/>
                <w:sz w:val="20"/>
              </w:rPr>
              <w:t>ҚОЛЫ:____________</w:t>
            </w:r>
            <w:r>
              <w:br/>
            </w:r>
            <w:r>
              <w:rPr>
                <w:rFonts w:ascii="Times New Roman"/>
                <w:b w:val="false"/>
                <w:i w:val="false"/>
                <w:color w:val="000000"/>
                <w:sz w:val="20"/>
              </w:rPr>
              <w:t>
</w:t>
            </w:r>
            <w:r>
              <w:rPr>
                <w:rFonts w:ascii="Times New Roman"/>
                <w:b w:val="false"/>
                <w:i w:val="false"/>
                <w:color w:val="000000"/>
                <w:sz w:val="20"/>
                <w:u w:val="single"/>
              </w:rPr>
              <w:t>Есептеу 2011 күнтізбелік жылға жатады.</w:t>
            </w:r>
          </w:p>
        </w:tc>
      </w:tr>
    </w:tbl>
    <w:p>
      <w:pPr>
        <w:spacing w:after="0"/>
        <w:ind w:left="0"/>
        <w:jc w:val="both"/>
      </w:pPr>
      <w:r>
        <w:rPr>
          <w:rFonts w:ascii="Times New Roman"/>
          <w:b w:val="false"/>
          <w:i w:val="false"/>
          <w:color w:val="000000"/>
          <w:sz w:val="28"/>
          <w:u w:val="single"/>
        </w:rPr>
        <w:t>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3"/>
      </w:tblGrid>
      <w:tr>
        <w:trPr>
          <w:trHeight w:val="30" w:hRule="atLeast"/>
        </w:trPr>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бір данада ЕСІРТКІНІ БАҚЫЛАУ ЖӨНІНДЕГІ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w:t>
            </w:r>
            <w:r>
              <w:br/>
            </w:r>
            <w:r>
              <w:rPr>
                <w:rFonts w:ascii="Times New Roman"/>
                <w:b w:val="false"/>
                <w:i w:val="false"/>
                <w:color w:val="000000"/>
                <w:sz w:val="20"/>
              </w:rPr>
              <w:t>
Р.O.Вох 5ОО, A-1400 Vienna, Austria</w:t>
            </w:r>
            <w:r>
              <w:br/>
            </w:r>
            <w:r>
              <w:rPr>
                <w:rFonts w:ascii="Times New Roman"/>
                <w:b w:val="false"/>
                <w:i w:val="false"/>
                <w:color w:val="000000"/>
                <w:sz w:val="20"/>
              </w:rPr>
              <w:t>
Теlероnе: (+43-1) 26060-4277 Facsivile: (+43 1) 26060 5867/5868</w:t>
            </w:r>
            <w:r>
              <w:br/>
            </w:r>
            <w:r>
              <w:rPr>
                <w:rFonts w:ascii="Times New Roman"/>
                <w:b w:val="false"/>
                <w:i w:val="false"/>
                <w:color w:val="000000"/>
                <w:sz w:val="20"/>
              </w:rPr>
              <w:t>
Теlеgraphic address: UNATIONS VIENNA Теlех: 135612 uno а</w:t>
            </w:r>
            <w:r>
              <w:br/>
            </w:r>
            <w:r>
              <w:rPr>
                <w:rFonts w:ascii="Times New Roman"/>
                <w:b w:val="false"/>
                <w:i w:val="false"/>
                <w:color w:val="000000"/>
                <w:sz w:val="20"/>
              </w:rPr>
              <w:t>
Е-mail: secretariat@incd.ord Internet address: http//www.incd.ord/</w:t>
            </w:r>
          </w:p>
        </w:tc>
      </w:tr>
    </w:tbl>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Page 5</w:t>
      </w:r>
    </w:p>
    <w:p>
      <w:pPr>
        <w:spacing w:after="0"/>
        <w:ind w:left="0"/>
        <w:jc w:val="left"/>
      </w:pPr>
      <w:r>
        <w:rPr>
          <w:rFonts w:ascii="Times New Roman"/>
          <w:b/>
          <w:i w:val="false"/>
          <w:color w:val="000000"/>
        </w:rPr>
        <w:t xml:space="preserve"> I бөлім</w:t>
      </w:r>
      <w:r>
        <w:br/>
      </w:r>
      <w:r>
        <w:rPr>
          <w:rFonts w:ascii="Times New Roman"/>
          <w:b/>
          <w:i w:val="false"/>
          <w:color w:val="000000"/>
        </w:rPr>
        <w:t>
Есірткі құралдарына қажеттіліктердің жылдық есептеулері</w:t>
      </w:r>
      <w:r>
        <w:br/>
      </w:r>
      <w:r>
        <w:rPr>
          <w:rFonts w:ascii="Times New Roman"/>
          <w:b/>
          <w:i w:val="false"/>
          <w:color w:val="000000"/>
        </w:rPr>
        <w:t>
(БАРЛЫҚ ЕЛДЕР МЕН АУМАҚТАР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Елдегі немесе аумақтағы практика жүргізуші дәрігерлердің саны:</w:t>
            </w:r>
            <w:r>
              <w:br/>
            </w:r>
            <w:r>
              <w:rPr>
                <w:rFonts w:ascii="Times New Roman"/>
                <w:b/>
                <w:i w:val="false"/>
                <w:color w:val="000000"/>
                <w:sz w:val="20"/>
              </w:rPr>
              <w:t>
дәрігерлер: 60656; тіс дәрігерлері: 4492; ветеринарлар: 9760Дәріханалар саны: 441</w:t>
            </w:r>
            <w:r>
              <w:br/>
            </w:r>
            <w:r>
              <w:rPr>
                <w:rFonts w:ascii="Times New Roman"/>
                <w:b/>
                <w:i w:val="false"/>
                <w:color w:val="000000"/>
                <w:sz w:val="20"/>
              </w:rPr>
              <w:t>
Ауруханалар саны: 1020; Ауруханалардағы жалпы орын саны: 121246
Әдісті баяндау
Есептеулерді белгілеуге арналған әдіс - эмпирикалық
</w:t>
            </w:r>
          </w:p>
        </w:tc>
      </w:tr>
    </w:tbl>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Page 7</w:t>
      </w:r>
    </w:p>
    <w:p>
      <w:pPr>
        <w:spacing w:after="0"/>
        <w:ind w:left="0"/>
        <w:jc w:val="left"/>
      </w:pPr>
      <w:r>
        <w:rPr>
          <w:rFonts w:ascii="Times New Roman"/>
          <w:b/>
          <w:i w:val="false"/>
          <w:color w:val="000000"/>
        </w:rPr>
        <w:t xml:space="preserve"> II бөлім</w:t>
      </w:r>
      <w:r>
        <w:br/>
      </w:r>
      <w:r>
        <w:rPr>
          <w:rFonts w:ascii="Times New Roman"/>
          <w:b/>
          <w:i w:val="false"/>
          <w:color w:val="000000"/>
        </w:rPr>
        <w:t>
Есірткі құралдарына қажеттіліктердің жылдық есептеулері</w:t>
      </w:r>
      <w:r>
        <w:br/>
      </w:r>
      <w:r>
        <w:rPr>
          <w:rFonts w:ascii="Times New Roman"/>
          <w:b/>
          <w:i w:val="false"/>
          <w:color w:val="000000"/>
        </w:rPr>
        <w:t>
(БАРЛЫҚ ЕЛДЕР МЕН АУМАҚТАР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713"/>
        <w:gridCol w:w="953"/>
        <w:gridCol w:w="1373"/>
        <w:gridCol w:w="833"/>
        <w:gridCol w:w="913"/>
        <w:gridCol w:w="973"/>
        <w:gridCol w:w="1113"/>
        <w:gridCol w:w="693"/>
        <w:gridCol w:w="1033"/>
        <w:gridCol w:w="633"/>
        <w:gridCol w:w="613"/>
        <w:gridCol w:w="853"/>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 медициналық және ғылыми мақсаттарда тұтынуға арналған мөлшері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қойма қорын толықтыруға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Есептеуге жататын жылдың 31 желтоқсанындағы жағдай бойынша қоймадағы қорда сақталуға тиіс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басқа да есірткі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1961 жылғы Конвенцияның III тізіміне енгізілген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1961 жылғы Конвенция қолданылмайтын заттар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есірткі құралдары, препараттар немесе заттар елдің ішінде немесе экспортқа тұтыну үшін арналғанына қарамастан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Ацетилдендірілген апиын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Просидол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Экгонин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О-6-Моноацетилморфин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0-3-Моноацетилморфин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Омнопон дәрілік препаратын дайындауды ескере отырып</w:t>
      </w:r>
    </w:p>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Page 10</w:t>
      </w:r>
    </w:p>
    <w:p>
      <w:pPr>
        <w:spacing w:after="0"/>
        <w:ind w:left="0"/>
        <w:jc w:val="left"/>
      </w:pPr>
      <w:r>
        <w:rPr>
          <w:rFonts w:ascii="Times New Roman"/>
          <w:b/>
          <w:i w:val="false"/>
          <w:color w:val="000000"/>
        </w:rPr>
        <w:t xml:space="preserve"> III бөлім</w:t>
      </w:r>
      <w:r>
        <w:br/>
      </w:r>
      <w:r>
        <w:rPr>
          <w:rFonts w:ascii="Times New Roman"/>
          <w:b/>
          <w:i w:val="false"/>
          <w:color w:val="000000"/>
        </w:rPr>
        <w:t>
Синтетикалық есірткі құралдарын дайындау көлемінің жылдық есептеулері</w:t>
      </w:r>
      <w:r>
        <w:br/>
      </w:r>
      <w:r>
        <w:rPr>
          <w:rFonts w:ascii="Times New Roman"/>
          <w:b/>
          <w:i w:val="false"/>
          <w:color w:val="000000"/>
        </w:rPr>
        <w:t>
(СИНТЕТИКАЛЫҚ ЕСІРТКІ ҚҰРАЛДАРЫН ДАЙЫНДАУҒА РҰҚСАТ ЕТІЛГЕН ЕЛДЕР МЕН АУМАҚТАРҒА ҒАНА ҚАТЫСТЫ)</w:t>
      </w:r>
    </w:p>
    <w:p>
      <w:pPr>
        <w:spacing w:after="0"/>
        <w:ind w:left="0"/>
        <w:jc w:val="both"/>
      </w:pPr>
      <w:r>
        <w:rPr>
          <w:rFonts w:ascii="Times New Roman"/>
          <w:b/>
          <w:i w:val="false"/>
          <w:color w:val="000000"/>
          <w:sz w:val="28"/>
        </w:rPr>
        <w:t>1. 1961 жылғы Конвенцияның І тізіміне енгізілген синтетикалық есірткі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287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Дигидроэторфин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Метазоцин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Рацеметорфан</w:t>
            </w:r>
          </w:p>
        </w:tc>
      </w:tr>
      <w:tr>
        <w:trPr>
          <w:trHeight w:val="31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Дименоксадол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Рацеморамид</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Димефепетанол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аралық өнім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Рацеморфан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Альфапрадин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Диметилтиамбутен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Морамид, аралық өнім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Ремифентанил</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Морферидин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Норациметадол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Анилеридин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Норлеворфанол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Ацегилметадол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Фенадоксон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Диэтилтиамбутен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Норпипанон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Фенапромид</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Бензетидин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Дротабанол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Феназоцин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Бетамепродин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Изометадон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Феноморфан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Бетанродин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Клонитазен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Бетацетилметадол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Левометорфан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Пиминодин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Фуретиндин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Гидроксипетидин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Левоморамид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Этилметилтиа мбутен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Левофенацилморфан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Прогептазин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Этонитазен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Дивмпромид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Проперидин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Этоксеридин</w:t>
            </w:r>
          </w:p>
        </w:tc>
      </w:tr>
    </w:tbl>
    <w:p>
      <w:pPr>
        <w:spacing w:after="0"/>
        <w:ind w:left="0"/>
        <w:jc w:val="left"/>
      </w:pPr>
      <w:r>
        <w:rPr>
          <w:rFonts w:ascii="Times New Roman"/>
          <w:b/>
          <w:i w:val="false"/>
          <w:color w:val="000000"/>
        </w:rPr>
        <w:t xml:space="preserve"> II. 1961 жылғы Конвенцияның II тізіміне енгізілген</w:t>
      </w:r>
      <w:r>
        <w:br/>
      </w:r>
      <w:r>
        <w:rPr>
          <w:rFonts w:ascii="Times New Roman"/>
          <w:b/>
          <w:i w:val="false"/>
          <w:color w:val="000000"/>
        </w:rPr>
        <w:t>
синтетикалық есірткі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1733"/>
        <w:gridCol w:w="1733"/>
        <w:gridCol w:w="1733"/>
        <w:gridCol w:w="1733"/>
        <w:gridCol w:w="111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есірткі құралдарын дайындайтын өнеркәсіптік кәсіпорындар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өнеркәсіптік кәсіпорындарда дайындалатын синтетикалық есірткі құралдарының саны (килограммен)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0,48125</w:t>
            </w:r>
          </w:p>
        </w:tc>
      </w:tr>
    </w:tbl>
    <w:p>
      <w:pPr>
        <w:spacing w:after="0"/>
        <w:ind w:left="0"/>
        <w:jc w:val="both"/>
      </w:pPr>
      <w:r>
        <w:rPr>
          <w:rFonts w:ascii="Times New Roman"/>
          <w:b w:val="false"/>
          <w:i w:val="false"/>
          <w:color w:val="000000"/>
          <w:sz w:val="28"/>
        </w:rPr>
        <w:t>Форма В/Р</w:t>
      </w:r>
      <w:r>
        <w:br/>
      </w:r>
      <w:r>
        <w:rPr>
          <w:rFonts w:ascii="Times New Roman"/>
          <w:b w:val="false"/>
          <w:i w:val="false"/>
          <w:color w:val="000000"/>
          <w:sz w:val="28"/>
        </w:rPr>
        <w:t>
түзетулер</w:t>
      </w:r>
    </w:p>
    <w:p>
      <w:pPr>
        <w:spacing w:after="0"/>
        <w:ind w:left="0"/>
        <w:jc w:val="left"/>
      </w:pPr>
      <w:r>
        <w:rPr>
          <w:rFonts w:ascii="Times New Roman"/>
          <w:b/>
          <w:i w:val="false"/>
          <w:color w:val="000000"/>
        </w:rPr>
        <w:t xml:space="preserve"> 1971 жылғы Психотроптық заттар туралы Конвенцияның II, III және IV тізімдеріне енгізілген заттарға медициналық және ғылыми мақсаттар үшін жылдық қажеттіліктерді бағалау (1981/7 және 1991/44 Экономикалық және Әлеуметтік кеңес қарары)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3"/>
      </w:tblGrid>
      <w:tr>
        <w:trPr>
          <w:trHeight w:val="30" w:hRule="atLeast"/>
        </w:trPr>
        <w:tc>
          <w:tcPr>
            <w:tcW w:w="1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i w:val="false"/>
                <w:color w:val="000000"/>
                <w:sz w:val="20"/>
              </w:rPr>
              <w:t>  КҮНІ:</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Ішкі істер министрлігінің</w:t>
            </w:r>
            <w:r>
              <w:br/>
            </w:r>
            <w:r>
              <w:rPr>
                <w:rFonts w:ascii="Times New Roman"/>
                <w:b w:val="false"/>
                <w:i w:val="false"/>
                <w:color w:val="000000"/>
                <w:sz w:val="20"/>
              </w:rPr>
              <w:t>
Есірткі бизнесіне қарсы күрес және есірткі айналымын бақылау комитеті</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Сүлейменов Жанат Қуанышұлы</w:t>
            </w:r>
            <w:r>
              <w:rPr>
                <w:rFonts w:ascii="Times New Roman"/>
                <w:b/>
                <w:i w:val="false"/>
                <w:color w:val="000000"/>
                <w:sz w:val="20"/>
              </w:rPr>
              <w:t xml:space="preserve">АТАҒЫ/ЛАУАЗЫМЫ: </w:t>
            </w:r>
            <w:r>
              <w:rPr>
                <w:rFonts w:ascii="Times New Roman"/>
                <w:b w:val="false"/>
                <w:i w:val="false"/>
                <w:color w:val="000000"/>
                <w:sz w:val="20"/>
                <w:u w:val="single"/>
              </w:rPr>
              <w:t>Қазақстан Республикасы Ішкі істер министрлігі</w:t>
            </w:r>
            <w:r>
              <w:br/>
            </w:r>
            <w:r>
              <w:rPr>
                <w:rFonts w:ascii="Times New Roman"/>
                <w:b w:val="false"/>
                <w:i w:val="false"/>
                <w:color w:val="000000"/>
                <w:sz w:val="20"/>
              </w:rPr>
              <w:t>
Есірткі бизнесіне қарсы күрес және есірткі айналымын бақылау комитетінің төрағасы</w:t>
            </w:r>
          </w:p>
          <w:p>
            <w:pPr>
              <w:spacing w:after="20"/>
              <w:ind w:left="20"/>
              <w:jc w:val="both"/>
            </w:pPr>
            <w:r>
              <w:rPr>
                <w:rFonts w:ascii="Times New Roman"/>
                <w:b w:val="false"/>
                <w:i w:val="false"/>
                <w:color w:val="000000"/>
                <w:sz w:val="20"/>
              </w:rPr>
              <w:t>ҚОЛЫ:____________</w:t>
            </w:r>
            <w:r>
              <w:br/>
            </w:r>
            <w:r>
              <w:rPr>
                <w:rFonts w:ascii="Times New Roman"/>
                <w:b w:val="false"/>
                <w:i w:val="false"/>
                <w:color w:val="000000"/>
                <w:sz w:val="20"/>
              </w:rPr>
              <w:t>
Есептеу 2011 күнтізбелік жылға жатады.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3"/>
      </w:tblGrid>
      <w:tr>
        <w:trPr>
          <w:trHeight w:val="30" w:hRule="atLeast"/>
        </w:trPr>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бір данада ЕСІРТКІНІ БАҚЫЛАУ ЖӨНІНДЕГІ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w:t>
            </w:r>
            <w:r>
              <w:br/>
            </w:r>
            <w:r>
              <w:rPr>
                <w:rFonts w:ascii="Times New Roman"/>
                <w:b w:val="false"/>
                <w:i w:val="false"/>
                <w:color w:val="000000"/>
                <w:sz w:val="20"/>
              </w:rPr>
              <w:t>
Р.O.Вох 5ОО, A-1400 Vienna, Austria</w:t>
            </w:r>
            <w:r>
              <w:br/>
            </w:r>
            <w:r>
              <w:rPr>
                <w:rFonts w:ascii="Times New Roman"/>
                <w:b w:val="false"/>
                <w:i w:val="false"/>
                <w:color w:val="000000"/>
                <w:sz w:val="20"/>
              </w:rPr>
              <w:t>
Теlероnе: (+43-1) 26060-4277 Facsivile: (+43 1) 26060 5867/5868</w:t>
            </w:r>
            <w:r>
              <w:br/>
            </w:r>
            <w:r>
              <w:rPr>
                <w:rFonts w:ascii="Times New Roman"/>
                <w:b w:val="false"/>
                <w:i w:val="false"/>
                <w:color w:val="000000"/>
                <w:sz w:val="20"/>
              </w:rPr>
              <w:t>
Теlеgraphic address: UNATIONS VIENNA Теlех: 135612 uno а</w:t>
            </w:r>
            <w:r>
              <w:br/>
            </w:r>
            <w:r>
              <w:rPr>
                <w:rFonts w:ascii="Times New Roman"/>
                <w:b w:val="false"/>
                <w:i w:val="false"/>
                <w:color w:val="000000"/>
                <w:sz w:val="20"/>
              </w:rPr>
              <w:t>
Е-mail: secretariat@incd.ord Internet address: http//www.incd.ord/</w:t>
            </w:r>
          </w:p>
        </w:tc>
      </w:tr>
    </w:tbl>
    <w:p>
      <w:pPr>
        <w:spacing w:after="0"/>
        <w:ind w:left="0"/>
        <w:jc w:val="left"/>
      </w:pPr>
      <w:r>
        <w:rPr>
          <w:rFonts w:ascii="Times New Roman"/>
          <w:b/>
          <w:i w:val="false"/>
          <w:color w:val="000000"/>
        </w:rPr>
        <w:t xml:space="preserve"> Ішкі медициналық және ғылыми мақсаттарға арналған жылдық сұраныс</w:t>
      </w:r>
      <w:r>
        <w:br/>
      </w:r>
      <w:r>
        <w:rPr>
          <w:rFonts w:ascii="Times New Roman"/>
          <w:b/>
          <w:i w:val="false"/>
          <w:color w:val="000000"/>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санды жеке көрсеткен жөн. Егер олар енгізілген болса, көрсетілуін сұраймыз.</w:t>
      </w:r>
    </w:p>
    <w:p>
      <w:pPr>
        <w:spacing w:after="0"/>
        <w:ind w:left="0"/>
        <w:jc w:val="both"/>
      </w:pPr>
      <w:r>
        <w:rPr>
          <w:rFonts w:ascii="Times New Roman"/>
          <w:b/>
          <w:i w:val="false"/>
          <w:color w:val="000000"/>
          <w:sz w:val="28"/>
        </w:rPr>
        <w:t>I тізімге енгізілген заттарға қажеттіліктерді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3193"/>
        <w:gridCol w:w="2853"/>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Заттар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Тетрагидроканнабинол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r>
    </w:tbl>
    <w:p>
      <w:pPr>
        <w:spacing w:after="0"/>
        <w:ind w:left="0"/>
        <w:jc w:val="both"/>
      </w:pPr>
      <w:r>
        <w:rPr>
          <w:rFonts w:ascii="Times New Roman"/>
          <w:b/>
          <w:i w:val="false"/>
          <w:color w:val="000000"/>
          <w:sz w:val="28"/>
        </w:rPr>
        <w:t>II тізімге енгізілген заттарға қажеттіліктерді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3193"/>
        <w:gridCol w:w="2853"/>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Заттар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bl>
    <w:p>
      <w:pPr>
        <w:spacing w:after="0"/>
        <w:ind w:left="0"/>
        <w:jc w:val="both"/>
      </w:pPr>
      <w:r>
        <w:rPr>
          <w:rFonts w:ascii="Times New Roman"/>
          <w:b/>
          <w:i w:val="false"/>
          <w:color w:val="000000"/>
          <w:sz w:val="28"/>
        </w:rPr>
        <w:t>IV тізімге енгізілген заттарға қажеттіліктерді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3193"/>
        <w:gridCol w:w="2853"/>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Заттар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Альпразолам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195,94</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Гамма-оксимайлы қышқылы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775,25</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713,88</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506,42</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303,95</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bl>
    <w:p>
      <w:pPr>
        <w:spacing w:after="0"/>
        <w:ind w:left="0"/>
        <w:jc w:val="both"/>
      </w:pPr>
      <w:r>
        <w:rPr>
          <w:rFonts w:ascii="Times New Roman"/>
          <w:b/>
          <w:i w:val="false"/>
          <w:color w:val="000000"/>
          <w:sz w:val="28"/>
        </w:rPr>
        <w:t>Прекурсорларға қажеттіліктің жылдық есептеулері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3"/>
      </w:tblGrid>
      <w:tr>
        <w:trPr>
          <w:trHeight w:val="30" w:hRule="atLeast"/>
        </w:trPr>
        <w:tc>
          <w:tcPr>
            <w:tcW w:w="1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i w:val="false"/>
                <w:color w:val="000000"/>
                <w:sz w:val="20"/>
              </w:rPr>
              <w:t>  КҮНІ:</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Ішкі істер министрлігінің</w:t>
            </w:r>
            <w:r>
              <w:br/>
            </w:r>
            <w:r>
              <w:rPr>
                <w:rFonts w:ascii="Times New Roman"/>
                <w:b w:val="false"/>
                <w:i w:val="false"/>
                <w:color w:val="000000"/>
                <w:sz w:val="20"/>
              </w:rPr>
              <w:t>
Есірткі бизнесіне қарсы күрес және есірткі айналымын бақылау комитеті</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Сүлейменов Жанат Қуанышұлы</w:t>
            </w:r>
            <w:r>
              <w:rPr>
                <w:rFonts w:ascii="Times New Roman"/>
                <w:b/>
                <w:i w:val="false"/>
                <w:color w:val="000000"/>
                <w:sz w:val="20"/>
              </w:rPr>
              <w:t xml:space="preserve">АТАҒЫ/ЛАУАЗЫМЫ: </w:t>
            </w:r>
            <w:r>
              <w:rPr>
                <w:rFonts w:ascii="Times New Roman"/>
                <w:b w:val="false"/>
                <w:i w:val="false"/>
                <w:color w:val="000000"/>
                <w:sz w:val="20"/>
                <w:u w:val="single"/>
              </w:rPr>
              <w:t>Қазақстан Республикасы Ішкі істер министрлігі</w:t>
            </w:r>
            <w:r>
              <w:br/>
            </w:r>
            <w:r>
              <w:rPr>
                <w:rFonts w:ascii="Times New Roman"/>
                <w:b w:val="false"/>
                <w:i w:val="false"/>
                <w:color w:val="000000"/>
                <w:sz w:val="20"/>
              </w:rPr>
              <w:t>
Есірткі бизнесіне қарсы күрес және есірткі айналымын бақылау комитетінің төрағасы</w:t>
            </w:r>
          </w:p>
          <w:p>
            <w:pPr>
              <w:spacing w:after="20"/>
              <w:ind w:left="20"/>
              <w:jc w:val="both"/>
            </w:pPr>
            <w:r>
              <w:rPr>
                <w:rFonts w:ascii="Times New Roman"/>
                <w:b w:val="false"/>
                <w:i w:val="false"/>
                <w:color w:val="000000"/>
                <w:sz w:val="20"/>
              </w:rPr>
              <w:t>ҚОЛЫ:____________</w:t>
            </w:r>
            <w:r>
              <w:br/>
            </w:r>
            <w:r>
              <w:rPr>
                <w:rFonts w:ascii="Times New Roman"/>
                <w:b w:val="false"/>
                <w:i w:val="false"/>
                <w:color w:val="000000"/>
                <w:sz w:val="20"/>
              </w:rPr>
              <w:t>
Есептеу 2011 күнтізбелік жылға жатады.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3"/>
      </w:tblGrid>
      <w:tr>
        <w:trPr>
          <w:trHeight w:val="30" w:hRule="atLeast"/>
        </w:trPr>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бір данада ЕСІРТКІНІ БАҚЫЛАУ ЖӨНІНДЕГІ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w:t>
            </w:r>
            <w:r>
              <w:br/>
            </w:r>
            <w:r>
              <w:rPr>
                <w:rFonts w:ascii="Times New Roman"/>
                <w:b w:val="false"/>
                <w:i w:val="false"/>
                <w:color w:val="000000"/>
                <w:sz w:val="20"/>
              </w:rPr>
              <w:t>
Р.O.Вох 5OO, A-1400 Vienna, Austria</w:t>
            </w:r>
            <w:r>
              <w:br/>
            </w:r>
            <w:r>
              <w:rPr>
                <w:rFonts w:ascii="Times New Roman"/>
                <w:b w:val="false"/>
                <w:i w:val="false"/>
                <w:color w:val="000000"/>
                <w:sz w:val="20"/>
              </w:rPr>
              <w:t>
Теlероnе: (+43-1) 26060-4277 Facsivile: (+43 1) 26060 5867/5868</w:t>
            </w:r>
            <w:r>
              <w:br/>
            </w:r>
            <w:r>
              <w:rPr>
                <w:rFonts w:ascii="Times New Roman"/>
                <w:b w:val="false"/>
                <w:i w:val="false"/>
                <w:color w:val="000000"/>
                <w:sz w:val="20"/>
              </w:rPr>
              <w:t>
Теlеgraphic address: UNATIONS VIENNA Теlех: 135612 uno а</w:t>
            </w:r>
            <w:r>
              <w:br/>
            </w:r>
            <w:r>
              <w:rPr>
                <w:rFonts w:ascii="Times New Roman"/>
                <w:b w:val="false"/>
                <w:i w:val="false"/>
                <w:color w:val="000000"/>
                <w:sz w:val="20"/>
              </w:rPr>
              <w:t>
Е-mail: secretariat@incd.ord Internet address: http//www.incd.ord/</w:t>
            </w:r>
          </w:p>
        </w:tc>
      </w:tr>
    </w:tbl>
    <w:p>
      <w:pPr>
        <w:spacing w:after="0"/>
        <w:ind w:left="0"/>
        <w:jc w:val="both"/>
      </w:pPr>
      <w:r>
        <w:rPr>
          <w:rFonts w:ascii="Times New Roman"/>
          <w:b w:val="false"/>
          <w:i w:val="false"/>
          <w:color w:val="000000"/>
          <w:sz w:val="28"/>
        </w:rPr>
        <w:t>IV кесте</w:t>
      </w:r>
      <w:r>
        <w:br/>
      </w:r>
      <w:r>
        <w:rPr>
          <w:rFonts w:ascii="Times New Roman"/>
          <w:b w:val="false"/>
          <w:i w:val="false"/>
          <w:color w:val="000000"/>
          <w:sz w:val="28"/>
        </w:rPr>
        <w:t>
I тізбе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3553"/>
        <w:gridCol w:w="301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Лизергин қышқылы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Псевдоэфедрин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2613,33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Эргометрин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Эрготамин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bl>
    <w:p>
      <w:pPr>
        <w:spacing w:after="0"/>
        <w:ind w:left="0"/>
        <w:jc w:val="both"/>
      </w:pPr>
      <w:r>
        <w:rPr>
          <w:rFonts w:ascii="Times New Roman"/>
          <w:b w:val="false"/>
          <w:i w:val="false"/>
          <w:color w:val="000000"/>
          <w:sz w:val="28"/>
        </w:rPr>
        <w:t>II тізбе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3553"/>
        <w:gridCol w:w="301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8059336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Ангидрид сірке қышқылы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858768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Пипередин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1216651281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қышқылы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36361074,18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эфирі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