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6da3" w14:textId="b7f6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17 сәуірдегі № 545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15 қыркүйектегі № 953 Қаулысы. Күші жойылды - Қазақстан Республикасы Үкіметінің 2014 жылғы 26 мамырдағы № 541 қаулысымен</w:t>
      </w:r>
    </w:p>
    <w:p>
      <w:pPr>
        <w:spacing w:after="0"/>
        <w:ind w:left="0"/>
        <w:jc w:val="both"/>
      </w:pPr>
      <w:r>
        <w:rPr>
          <w:rFonts w:ascii="Times New Roman"/>
          <w:b w:val="false"/>
          <w:i w:val="false"/>
          <w:color w:val="ff0000"/>
          <w:sz w:val="28"/>
        </w:rPr>
        <w:t xml:space="preserve">      Ескерту. Күші жойылды - ҚР Үкіметінің 26.05.2014 </w:t>
      </w:r>
      <w:r>
        <w:rPr>
          <w:rFonts w:ascii="Times New Roman"/>
          <w:b w:val="false"/>
          <w:i w:val="false"/>
          <w:color w:val="ff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ПҮАЖ-ы, 2009 ж., № 20, 175-құжат)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Бюджеттік инвестициялық жобаларды қарау, іріктеу, іске асыруды мониторингілеу және бағалау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15 қыркүйектегі</w:t>
      </w:r>
      <w:r>
        <w:br/>
      </w:r>
      <w:r>
        <w:rPr>
          <w:rFonts w:ascii="Times New Roman"/>
          <w:b w:val="false"/>
          <w:i w:val="false"/>
          <w:color w:val="000000"/>
          <w:sz w:val="28"/>
        </w:rPr>
        <w:t xml:space="preserve">
№ 953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Бюджеттік инвестициялық жобаларды қарау, іріктеу, іске асыруды</w:t>
      </w:r>
      <w:r>
        <w:br/>
      </w:r>
      <w:r>
        <w:rPr>
          <w:rFonts w:ascii="Times New Roman"/>
          <w:b/>
          <w:i w:val="false"/>
          <w:color w:val="000000"/>
        </w:rPr>
        <w:t>
мониторингілеу және бағалау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Бюджеттік инвестициялық жобаларды қарау, іріктеу, іске асыруды мониторингілеу және бағалау ережесі (бұдан әрі - Ереже) Қазақстан Республикасының 2008 жылғы 4 желтоқсандағы Бюджет кодексінің 153-бабының </w:t>
      </w:r>
      <w:r>
        <w:rPr>
          <w:rFonts w:ascii="Times New Roman"/>
          <w:b w:val="false"/>
          <w:i w:val="false"/>
          <w:color w:val="000000"/>
          <w:sz w:val="28"/>
        </w:rPr>
        <w:t>8-тармағына</w:t>
      </w:r>
      <w:r>
        <w:rPr>
          <w:rFonts w:ascii="Times New Roman"/>
          <w:b w:val="false"/>
          <w:i w:val="false"/>
          <w:color w:val="000000"/>
          <w:sz w:val="28"/>
        </w:rPr>
        <w:t>, 154-бабының </w:t>
      </w:r>
      <w:r>
        <w:rPr>
          <w:rFonts w:ascii="Times New Roman"/>
          <w:b w:val="false"/>
          <w:i w:val="false"/>
          <w:color w:val="000000"/>
          <w:sz w:val="28"/>
        </w:rPr>
        <w:t>13-тармағына</w:t>
      </w:r>
      <w:r>
        <w:rPr>
          <w:rFonts w:ascii="Times New Roman"/>
          <w:b w:val="false"/>
          <w:i w:val="false"/>
          <w:color w:val="000000"/>
          <w:sz w:val="28"/>
        </w:rPr>
        <w:t>, 157-бабының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мыналарды:</w:t>
      </w:r>
      <w:r>
        <w:br/>
      </w:r>
      <w:r>
        <w:rPr>
          <w:rFonts w:ascii="Times New Roman"/>
          <w:b w:val="false"/>
          <w:i w:val="false"/>
          <w:color w:val="000000"/>
          <w:sz w:val="28"/>
        </w:rPr>
        <w:t>
      бюджеттік инвестициялық, оның ішінде техникалық-экономикалық негіздеме әзірлеуді талап етпейтін жобалар бойынша инвестициялық ұсыныстарды әзірлеу, қарау және іріктеу тәртібін;</w:t>
      </w:r>
      <w:r>
        <w:br/>
      </w:r>
      <w:r>
        <w:rPr>
          <w:rFonts w:ascii="Times New Roman"/>
          <w:b w:val="false"/>
          <w:i w:val="false"/>
          <w:color w:val="000000"/>
          <w:sz w:val="28"/>
        </w:rPr>
        <w:t>
      бюджеттік инвестициялық жобаларды қарау, іріктеу тәртібін;</w:t>
      </w:r>
      <w:r>
        <w:br/>
      </w:r>
      <w:r>
        <w:rPr>
          <w:rFonts w:ascii="Times New Roman"/>
          <w:b w:val="false"/>
          <w:i w:val="false"/>
          <w:color w:val="000000"/>
          <w:sz w:val="28"/>
        </w:rPr>
        <w:t>
      техникалық-экономикалық негіздеме әзірлеуді талап етпейтін бюджеттік инвестициялық жобаларды қарау, іріктеу тәртібін;</w:t>
      </w:r>
      <w:r>
        <w:br/>
      </w:r>
      <w:r>
        <w:rPr>
          <w:rFonts w:ascii="Times New Roman"/>
          <w:b w:val="false"/>
          <w:i w:val="false"/>
          <w:color w:val="000000"/>
          <w:sz w:val="28"/>
        </w:rPr>
        <w:t>
      сметалық құнын ұлғайту болжанатын бюджеттік инвестициялық жобаларды қарау, іріктеу тәртібін;</w:t>
      </w:r>
      <w:r>
        <w:br/>
      </w:r>
      <w:r>
        <w:rPr>
          <w:rFonts w:ascii="Times New Roman"/>
          <w:b w:val="false"/>
          <w:i w:val="false"/>
          <w:color w:val="000000"/>
          <w:sz w:val="28"/>
        </w:rPr>
        <w:t>
      бюджеттік инвестициялық жобаларды іске асыруды мониторингілеу және бағалауды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бюджеттік бағдарламалардың әкімшісі - бюджеттік бағдарламаларды жоспарлауға, негіздеуге, іске асыруға және нәтижелеріне қол жеткізуге жауапты мемлекеттік орган;</w:t>
      </w:r>
      <w:r>
        <w:br/>
      </w:r>
      <w:r>
        <w:rPr>
          <w:rFonts w:ascii="Times New Roman"/>
          <w:b w:val="false"/>
          <w:i w:val="false"/>
          <w:color w:val="000000"/>
          <w:sz w:val="28"/>
        </w:rPr>
        <w:t>
</w:t>
      </w:r>
      <w:r>
        <w:rPr>
          <w:rFonts w:ascii="Times New Roman"/>
          <w:b w:val="false"/>
          <w:i w:val="false"/>
          <w:color w:val="000000"/>
          <w:sz w:val="28"/>
        </w:rPr>
        <w:t>
      2) инвестициялық ұсыныс — тиісті іс-шаралардың жиынтығын қоса алғанда, оның мақсатын, оған қол жеткізу жолдарын көрсететін, бюджеттік инвестициялық жобаны одан әрі дайындау мақсатында бюджеттік бағдарламалар әкімшілері әзірлейтін бюджеттік инвестициялық жобаның тұжырымдамасы;</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реконструкциялауға, сондай-ақ ақпараттық жүйелерді құруға, енгізуге және дамытуға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4) инвестициялық ұсыныстың ақпараттық парағы - бюджеттік инвестициялық жоба бойынша негізгі ақпаратты қамтитын, оны іске асыру орындылығын ашып көрсететін құжат;</w:t>
      </w:r>
      <w:r>
        <w:br/>
      </w:r>
      <w:r>
        <w:rPr>
          <w:rFonts w:ascii="Times New Roman"/>
          <w:b w:val="false"/>
          <w:i w:val="false"/>
          <w:color w:val="000000"/>
          <w:sz w:val="28"/>
        </w:rPr>
        <w:t>
</w:t>
      </w:r>
      <w:r>
        <w:rPr>
          <w:rFonts w:ascii="Times New Roman"/>
          <w:b w:val="false"/>
          <w:i w:val="false"/>
          <w:color w:val="000000"/>
          <w:sz w:val="28"/>
        </w:rPr>
        <w:t>
      5) салалық сараптама - инвестициялық ұсынысты және/немесе бюджеттік инвестициялық жобаның техникалық-экономикалық негіздемесін саланы дамыту басымдықтарына сәйкестігі, сондай-ақ бюджеттік инвестициялық жобаны іске асырудың оңтайлы нұсқасын таңдау мәніне бағалау;</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жобаның техникалық-экономикалық негіздемесі - негізгі техникалық, технологиялық және өзге шешімдер, сондай-ақ негізгі техникалық-экономикалық параметрлерді айқындай отырып, пайда мен шығындарды экономикалық талдау негізінде жүргізілетін бюджеттік инвестициялық жобаның жүзеге асырыла алатындығын және тиімділігін зерттеу нәтижелері туралы мәліметтерді қамтитын құжаттама;</w:t>
      </w:r>
      <w:r>
        <w:br/>
      </w:r>
      <w:r>
        <w:rPr>
          <w:rFonts w:ascii="Times New Roman"/>
          <w:b w:val="false"/>
          <w:i w:val="false"/>
          <w:color w:val="000000"/>
          <w:sz w:val="28"/>
        </w:rPr>
        <w:t>
</w:t>
      </w:r>
      <w:r>
        <w:rPr>
          <w:rFonts w:ascii="Times New Roman"/>
          <w:b w:val="false"/>
          <w:i w:val="false"/>
          <w:color w:val="000000"/>
          <w:sz w:val="28"/>
        </w:rPr>
        <w:t>
      7) техникалық-экономикалық негіздемені түзету - техникалық шешімдердің өзгеруіне және қосымша шығыстарға алып келетін жобалық құжаттаманы (жобалау-сметалық) бекіткенге дейін немесе бекітілген техникалық-экономикалық негіздемеде көзделмеген қосымша компоненттерді енгізу қажет болған жағдайда жобалау-сметалық құжаттама бекітілгеннен кейінгі бекітілген техникалық-экономикалық негіздемедегі жобаның белгіленген техникалық-экономикалық параметрлерінің өзгеруі;</w:t>
      </w:r>
      <w:r>
        <w:br/>
      </w:r>
      <w:r>
        <w:rPr>
          <w:rFonts w:ascii="Times New Roman"/>
          <w:b w:val="false"/>
          <w:i w:val="false"/>
          <w:color w:val="000000"/>
          <w:sz w:val="28"/>
        </w:rPr>
        <w:t>
</w:t>
      </w:r>
      <w:r>
        <w:rPr>
          <w:rFonts w:ascii="Times New Roman"/>
          <w:b w:val="false"/>
          <w:i w:val="false"/>
          <w:color w:val="000000"/>
          <w:sz w:val="28"/>
        </w:rPr>
        <w:t>
      8) бюджеттік инвестициялық жобаны әзірлеуге және түзетуге арналған техникалық тапсырма - бюджеттік инвестициялық жобаның техникалық-экономикалық негіздемесіне қойылатын талаптарды, оның ықтимал әзірлеушісіне қойылатын біліктілік талаптарын айқындайтын, сондай-ақ бюджеттік инвестициялық жобаның техникалық-экономикалық негіздемесін әзірлеу немесе түзету жөніндегі жұмыстардың мерзімдері мен көлемін регламенттейтін құжат;</w:t>
      </w:r>
      <w:r>
        <w:br/>
      </w:r>
      <w:r>
        <w:rPr>
          <w:rFonts w:ascii="Times New Roman"/>
          <w:b w:val="false"/>
          <w:i w:val="false"/>
          <w:color w:val="000000"/>
          <w:sz w:val="28"/>
        </w:rPr>
        <w:t>
</w:t>
      </w:r>
      <w:r>
        <w:rPr>
          <w:rFonts w:ascii="Times New Roman"/>
          <w:b w:val="false"/>
          <w:i w:val="false"/>
          <w:color w:val="000000"/>
          <w:sz w:val="28"/>
        </w:rPr>
        <w:t>
      9) техникалық-экономикалық негіздеме әзірлеуді талап ететін жобалар бойынша инвестициялық ұсынысқа арналған экономикалық қорытынды - бюджеттік инвестициялық жобаны іске асырудың экономикалық орындылығы, жоба мақсаттарының стратегиялық және бағдарламалық құжаттарда белгіленген экономика саласының (аясының) даму басымдықтарына сәйкестігі мәніне мемлекеттік жоспарлау жөніндегі уәкілетті органның қорытындысы;</w:t>
      </w:r>
      <w:r>
        <w:br/>
      </w:r>
      <w:r>
        <w:rPr>
          <w:rFonts w:ascii="Times New Roman"/>
          <w:b w:val="false"/>
          <w:i w:val="false"/>
          <w:color w:val="000000"/>
          <w:sz w:val="28"/>
        </w:rPr>
        <w:t>
</w:t>
      </w:r>
      <w:r>
        <w:rPr>
          <w:rFonts w:ascii="Times New Roman"/>
          <w:b w:val="false"/>
          <w:i w:val="false"/>
          <w:color w:val="000000"/>
          <w:sz w:val="28"/>
        </w:rPr>
        <w:t>
      10) бюджеттік инвестициялық жобаның техникалық-экономикалық негіздемесін экономикалық сараптау - техникалық-экономикалық негіздемеде ұсынылған ақпаратты салалық сараптама қорытындысы мен Қазақстан Республикасының заңнамасына сәйкес талап етілетін басқа да сараптамалардың қорытындылары негізінде жүргізілетін жобаның іске асырылуын және тиімділігін айқындау мәніне кешенді бағалау;</w:t>
      </w:r>
      <w:r>
        <w:br/>
      </w:r>
      <w:r>
        <w:rPr>
          <w:rFonts w:ascii="Times New Roman"/>
          <w:b w:val="false"/>
          <w:i w:val="false"/>
          <w:color w:val="000000"/>
          <w:sz w:val="28"/>
        </w:rPr>
        <w:t>
      11) бюджеттік инвестициялық жобаның экономикалық қорытындысы - бюджеттік инвестициялық жобаны іске асырудың экономикалық орындылығы, оның ел экономикасына әсері мен стратегиялық және бағдарламалық құжаттамаларға сәйкестігі мәніне бюджеттік инвестициялық жобаның техникалық-экономикалық негіздемесінің экономикалық сараптамасы негізінде дайындалған мемлекеттік жоспарлау жөніндегі уәкілетті органның қорытындысы;</w:t>
      </w:r>
      <w:r>
        <w:br/>
      </w:r>
      <w:r>
        <w:rPr>
          <w:rFonts w:ascii="Times New Roman"/>
          <w:b w:val="false"/>
          <w:i w:val="false"/>
          <w:color w:val="000000"/>
          <w:sz w:val="28"/>
        </w:rPr>
        <w:t>
</w:t>
      </w:r>
      <w:r>
        <w:rPr>
          <w:rFonts w:ascii="Times New Roman"/>
          <w:b w:val="false"/>
          <w:i w:val="false"/>
          <w:color w:val="000000"/>
          <w:sz w:val="28"/>
        </w:rPr>
        <w:t>
      12) сметалық құн - құрылысқа арналған жобалық құжаттаманы әзірлеу кезінде сметалық нормативтерге сәйкес айқындалатын объектіні (кешенді) салу құны;</w:t>
      </w:r>
      <w:r>
        <w:br/>
      </w:r>
      <w:r>
        <w:rPr>
          <w:rFonts w:ascii="Times New Roman"/>
          <w:b w:val="false"/>
          <w:i w:val="false"/>
          <w:color w:val="000000"/>
          <w:sz w:val="28"/>
        </w:rPr>
        <w:t>
</w:t>
      </w:r>
      <w:r>
        <w:rPr>
          <w:rFonts w:ascii="Times New Roman"/>
          <w:b w:val="false"/>
          <w:i w:val="false"/>
          <w:color w:val="000000"/>
          <w:sz w:val="28"/>
        </w:rPr>
        <w:t>
      13) бюджеттік инвестициялық жобалардың мониторингі - бюджет қаражатын бөлу сәтінен бастап пайдалануға беру сәтіне дейінгі жаңа объектілерді құру (салу), қолданыстағыларын реконструкциялау барысы туралы ақпаратты жинау және талдау жөніндегі іс-шаралар жиынтығы;</w:t>
      </w:r>
      <w:r>
        <w:br/>
      </w:r>
      <w:r>
        <w:rPr>
          <w:rFonts w:ascii="Times New Roman"/>
          <w:b w:val="false"/>
          <w:i w:val="false"/>
          <w:color w:val="000000"/>
          <w:sz w:val="28"/>
        </w:rPr>
        <w:t>
</w:t>
      </w:r>
      <w:r>
        <w:rPr>
          <w:rFonts w:ascii="Times New Roman"/>
          <w:b w:val="false"/>
          <w:i w:val="false"/>
          <w:color w:val="000000"/>
          <w:sz w:val="28"/>
        </w:rPr>
        <w:t>
      14) бюджеттік инвестициялық жобалардың іске асырылуын бағалау - пайдалануға беру сәтінен бастап жобаның мақсатына қол жеткізу дәрежесін және нақты алынған нәтижелердің жоспарланғандарға сәйкестігін айқындау жөніндегі іс-шаралар жиынтығы;</w:t>
      </w:r>
      <w:r>
        <w:br/>
      </w:r>
      <w:r>
        <w:rPr>
          <w:rFonts w:ascii="Times New Roman"/>
          <w:b w:val="false"/>
          <w:i w:val="false"/>
          <w:color w:val="000000"/>
          <w:sz w:val="28"/>
        </w:rPr>
        <w:t>
</w:t>
      </w:r>
      <w:r>
        <w:rPr>
          <w:rFonts w:ascii="Times New Roman"/>
          <w:b w:val="false"/>
          <w:i w:val="false"/>
          <w:color w:val="000000"/>
          <w:sz w:val="28"/>
        </w:rPr>
        <w:t>
      15) мемлекеттік жоспарлау жөніндегі уәкілетті органның Электрондық порталының бюджеттік инвестициялық жобалар мониторингісінің модулі - жоспарланған және іске асырылып жатқан бюджеттік инвестициялық жобаларды есепке алу мен мониторингті автоматтандыруға арналған ақпараттық жүйе (бұдан әрі - БИЖ электрондық порталы);</w:t>
      </w:r>
      <w:r>
        <w:br/>
      </w:r>
      <w:r>
        <w:rPr>
          <w:rFonts w:ascii="Times New Roman"/>
          <w:b w:val="false"/>
          <w:i w:val="false"/>
          <w:color w:val="000000"/>
          <w:sz w:val="28"/>
        </w:rPr>
        <w:t>
</w:t>
      </w:r>
      <w:r>
        <w:rPr>
          <w:rFonts w:ascii="Times New Roman"/>
          <w:b w:val="false"/>
          <w:i w:val="false"/>
          <w:color w:val="000000"/>
          <w:sz w:val="28"/>
        </w:rPr>
        <w:t>
      16) бюджеттік инвестициялық жобаның паспорты - бюджеттік инвестициялық жоба туралы жалпы ақпарат;</w:t>
      </w:r>
      <w:r>
        <w:br/>
      </w:r>
      <w:r>
        <w:rPr>
          <w:rFonts w:ascii="Times New Roman"/>
          <w:b w:val="false"/>
          <w:i w:val="false"/>
          <w:color w:val="000000"/>
          <w:sz w:val="28"/>
        </w:rPr>
        <w:t>
</w:t>
      </w:r>
      <w:r>
        <w:rPr>
          <w:rFonts w:ascii="Times New Roman"/>
          <w:b w:val="false"/>
          <w:i w:val="false"/>
          <w:color w:val="000000"/>
          <w:sz w:val="28"/>
        </w:rPr>
        <w:t>
      17) диаграмма - жобаның жоспары мен уақыт бойынша жұмыс дәйектілігі мен кестесінің ұзақтылығын графикалық көрсетуді иллюстрациялау үшін БИЖ электрондық порталында қолданылатын диаграмма;</w:t>
      </w:r>
      <w:r>
        <w:br/>
      </w:r>
      <w:r>
        <w:rPr>
          <w:rFonts w:ascii="Times New Roman"/>
          <w:b w:val="false"/>
          <w:i w:val="false"/>
          <w:color w:val="000000"/>
          <w:sz w:val="28"/>
        </w:rPr>
        <w:t>
</w:t>
      </w:r>
      <w:r>
        <w:rPr>
          <w:rFonts w:ascii="Times New Roman"/>
          <w:b w:val="false"/>
          <w:i w:val="false"/>
          <w:color w:val="000000"/>
          <w:sz w:val="28"/>
        </w:rPr>
        <w:t>
      18) бюджеттік инвестициялық жобаның ресурстық және инфрақұрылымдық қамтамасыз етілуі - жобаның ресурстық және инфрақұрылымдық қамтамасыз етілу қажеттілігінің жоспарланған және қол жеткізілген деңгейін сипаттайтын көрсеткіштер;</w:t>
      </w:r>
      <w:r>
        <w:br/>
      </w:r>
      <w:r>
        <w:rPr>
          <w:rFonts w:ascii="Times New Roman"/>
          <w:b w:val="false"/>
          <w:i w:val="false"/>
          <w:color w:val="000000"/>
          <w:sz w:val="28"/>
        </w:rPr>
        <w:t>
</w:t>
      </w:r>
      <w:r>
        <w:rPr>
          <w:rFonts w:ascii="Times New Roman"/>
          <w:b w:val="false"/>
          <w:i w:val="false"/>
          <w:color w:val="000000"/>
          <w:sz w:val="28"/>
        </w:rPr>
        <w:t>
      19) бюджеттік инвестициялар бойынша қаржыландыру көздері - бюджеттік инвестициялық жобаларды іске асыруға бағытталған республикалық және/немесе жергілікті бюджеттердің қаражаты, оның ішінде сыртқы нарықтарда қарыз алу, концессиялық жобаларды бірлесіп қаржыландыру және мемлекеттің заңды тұлғалардың жарғылық капиталына қатысуы.</w:t>
      </w:r>
    </w:p>
    <w:bookmarkEnd w:id="3"/>
    <w:bookmarkStart w:name="z27" w:id="4"/>
    <w:p>
      <w:pPr>
        <w:spacing w:after="0"/>
        <w:ind w:left="0"/>
        <w:jc w:val="left"/>
      </w:pPr>
      <w:r>
        <w:rPr>
          <w:rFonts w:ascii="Times New Roman"/>
          <w:b/>
          <w:i w:val="false"/>
          <w:color w:val="000000"/>
        </w:rPr>
        <w:t xml:space="preserve"> 
2. Бюджеттік инвестициялық, оның ішінде техникалық-экономикалық</w:t>
      </w:r>
      <w:r>
        <w:br/>
      </w:r>
      <w:r>
        <w:rPr>
          <w:rFonts w:ascii="Times New Roman"/>
          <w:b/>
          <w:i w:val="false"/>
          <w:color w:val="000000"/>
        </w:rPr>
        <w:t>
негіздеме әзірлеуді талап етпейтін жобалар бойынша</w:t>
      </w:r>
      <w:r>
        <w:br/>
      </w:r>
      <w:r>
        <w:rPr>
          <w:rFonts w:ascii="Times New Roman"/>
          <w:b/>
          <w:i w:val="false"/>
          <w:color w:val="000000"/>
        </w:rPr>
        <w:t>
инвестициялық ұсыныстарды әзірлеу, қарау және іріктеу</w:t>
      </w:r>
      <w:r>
        <w:br/>
      </w:r>
      <w:r>
        <w:rPr>
          <w:rFonts w:ascii="Times New Roman"/>
          <w:b/>
          <w:i w:val="false"/>
          <w:color w:val="000000"/>
        </w:rPr>
        <w:t>
тәртібі</w:t>
      </w:r>
    </w:p>
    <w:bookmarkEnd w:id="4"/>
    <w:bookmarkStart w:name="z28" w:id="5"/>
    <w:p>
      <w:pPr>
        <w:spacing w:after="0"/>
        <w:ind w:left="0"/>
        <w:jc w:val="left"/>
      </w:pPr>
      <w:r>
        <w:rPr>
          <w:rFonts w:ascii="Times New Roman"/>
          <w:b/>
          <w:i w:val="false"/>
          <w:color w:val="000000"/>
        </w:rPr>
        <w:t xml:space="preserve"> 
1. Бюджеттік инвестициялық жобалар бойынша инвестициялық</w:t>
      </w:r>
      <w:r>
        <w:br/>
      </w:r>
      <w:r>
        <w:rPr>
          <w:rFonts w:ascii="Times New Roman"/>
          <w:b/>
          <w:i w:val="false"/>
          <w:color w:val="000000"/>
        </w:rPr>
        <w:t>
ұсыныстарды әзірлеу, қарау және іріктеу тәртібі</w:t>
      </w:r>
    </w:p>
    <w:bookmarkEnd w:id="5"/>
    <w:bookmarkStart w:name="z29" w:id="6"/>
    <w:p>
      <w:pPr>
        <w:spacing w:after="0"/>
        <w:ind w:left="0"/>
        <w:jc w:val="both"/>
      </w:pPr>
      <w:r>
        <w:rPr>
          <w:rFonts w:ascii="Times New Roman"/>
          <w:b w:val="false"/>
          <w:i w:val="false"/>
          <w:color w:val="000000"/>
          <w:sz w:val="28"/>
        </w:rPr>
        <w:t>
      3. Инвестициялық ұсыныстарды әзірлеу, қарау және іріктеу үдерісі мынадай негізгі кезеңдерді қамтитын іс-шаралар кешенін білдіреді:</w:t>
      </w:r>
      <w:r>
        <w:br/>
      </w:r>
      <w:r>
        <w:rPr>
          <w:rFonts w:ascii="Times New Roman"/>
          <w:b w:val="false"/>
          <w:i w:val="false"/>
          <w:color w:val="000000"/>
          <w:sz w:val="28"/>
        </w:rPr>
        <w:t>
</w:t>
      </w:r>
      <w:r>
        <w:rPr>
          <w:rFonts w:ascii="Times New Roman"/>
          <w:b w:val="false"/>
          <w:i w:val="false"/>
          <w:color w:val="000000"/>
          <w:sz w:val="28"/>
        </w:rPr>
        <w:t>
      1) бюджеттік бағдарламалар әкімшілерінің инвестициялық ұсыныстарды мемлекеттік жоспарлау жөніндегі уәкілетті органға беруі;</w:t>
      </w:r>
      <w:r>
        <w:br/>
      </w:r>
      <w:r>
        <w:rPr>
          <w:rFonts w:ascii="Times New Roman"/>
          <w:b w:val="false"/>
          <w:i w:val="false"/>
          <w:color w:val="000000"/>
          <w:sz w:val="28"/>
        </w:rPr>
        <w:t>
</w:t>
      </w:r>
      <w:r>
        <w:rPr>
          <w:rFonts w:ascii="Times New Roman"/>
          <w:b w:val="false"/>
          <w:i w:val="false"/>
          <w:color w:val="000000"/>
          <w:sz w:val="28"/>
        </w:rPr>
        <w:t>
      2) бюджеттік жоспарлау жөніндегі уәкілетті органның тиісті бөлінетін бюджеттік бағдарламасының қаражаты есебінен жүзеге асырылатын бюджеттік инвестициялық жобалардың тізбесін қалыптастыру және бекіту, техникалық-экономикалық негіздемелерін (бұдан әрі - ТЭН)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4. Инвестициялық ұсыныстарды әзірлеуді мемлекеттік органдардың стратегиялық жоспарларының жобаларын әзірлеу кезеңінде бюджеттік бағдарламалардың әкімшілері жүзеге асырады.</w:t>
      </w:r>
      <w:r>
        <w:br/>
      </w:r>
      <w:r>
        <w:rPr>
          <w:rFonts w:ascii="Times New Roman"/>
          <w:b w:val="false"/>
          <w:i w:val="false"/>
          <w:color w:val="000000"/>
          <w:sz w:val="28"/>
        </w:rPr>
        <w:t>
</w:t>
      </w:r>
      <w:r>
        <w:rPr>
          <w:rFonts w:ascii="Times New Roman"/>
          <w:b w:val="false"/>
          <w:i w:val="false"/>
          <w:color w:val="000000"/>
          <w:sz w:val="28"/>
        </w:rPr>
        <w:t>
      5. Инвестициялық ұсыныстар мынадай құжаттарды қамтуы тиіс:</w:t>
      </w:r>
      <w:r>
        <w:br/>
      </w:r>
      <w:r>
        <w:rPr>
          <w:rFonts w:ascii="Times New Roman"/>
          <w:b w:val="false"/>
          <w:i w:val="false"/>
          <w:color w:val="000000"/>
          <w:sz w:val="28"/>
        </w:rPr>
        <w:t>
</w:t>
      </w:r>
      <w:r>
        <w:rPr>
          <w:rFonts w:ascii="Times New Roman"/>
          <w:b w:val="false"/>
          <w:i w:val="false"/>
          <w:color w:val="000000"/>
          <w:sz w:val="28"/>
        </w:rPr>
        <w:t>
      1) инвестициялық ұсыныстың ақпараттық парағы;</w:t>
      </w:r>
      <w:r>
        <w:br/>
      </w:r>
      <w:r>
        <w:rPr>
          <w:rFonts w:ascii="Times New Roman"/>
          <w:b w:val="false"/>
          <w:i w:val="false"/>
          <w:color w:val="000000"/>
          <w:sz w:val="28"/>
        </w:rPr>
        <w:t>
</w:t>
      </w:r>
      <w:r>
        <w:rPr>
          <w:rFonts w:ascii="Times New Roman"/>
          <w:b w:val="false"/>
          <w:i w:val="false"/>
          <w:color w:val="000000"/>
          <w:sz w:val="28"/>
        </w:rPr>
        <w:t>
      2) бюджеттік инвестициялық жобаның ТЭН-ін әзірлеудің немесе түзетудің, сондай-ақ оларға қажетті сараптамалар жүргізудің құнын негіздейтін ақпарат;</w:t>
      </w:r>
      <w:r>
        <w:br/>
      </w:r>
      <w:r>
        <w:rPr>
          <w:rFonts w:ascii="Times New Roman"/>
          <w:b w:val="false"/>
          <w:i w:val="false"/>
          <w:color w:val="000000"/>
          <w:sz w:val="28"/>
        </w:rPr>
        <w:t>
</w:t>
      </w:r>
      <w:r>
        <w:rPr>
          <w:rFonts w:ascii="Times New Roman"/>
          <w:b w:val="false"/>
          <w:i w:val="false"/>
          <w:color w:val="000000"/>
          <w:sz w:val="28"/>
        </w:rPr>
        <w:t>
      3) бекітілген бюджеттік инвестициялық жобаның ТЭН-і бойынша өзгеруі болжамданған техникалық шешімдер көрсетілген салыстырма кестесі, сондай-ақ бюджеттік инвестициялық жобаның ТЭН-і (бюджеттік инвестициялық жобаның бекітілген ТЭН-і түзетілген жағдайда);</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жобаның ТЭН-ін әзірлеуге немесе түзетуге, сондай-аң оларға қажетті сараптамалар жүргізуге техникалық тапсырма;</w:t>
      </w:r>
      <w:r>
        <w:br/>
      </w:r>
      <w:r>
        <w:rPr>
          <w:rFonts w:ascii="Times New Roman"/>
          <w:b w:val="false"/>
          <w:i w:val="false"/>
          <w:color w:val="000000"/>
          <w:sz w:val="28"/>
        </w:rPr>
        <w:t>
</w:t>
      </w:r>
      <w:r>
        <w:rPr>
          <w:rFonts w:ascii="Times New Roman"/>
          <w:b w:val="false"/>
          <w:i w:val="false"/>
          <w:color w:val="000000"/>
          <w:sz w:val="28"/>
        </w:rPr>
        <w:t>
      5) инвестициялық ұсыныстың салалық сараптамасы.</w:t>
      </w:r>
      <w:r>
        <w:br/>
      </w:r>
      <w:r>
        <w:rPr>
          <w:rFonts w:ascii="Times New Roman"/>
          <w:b w:val="false"/>
          <w:i w:val="false"/>
          <w:color w:val="000000"/>
          <w:sz w:val="28"/>
        </w:rPr>
        <w:t>
</w:t>
      </w:r>
      <w:r>
        <w:rPr>
          <w:rFonts w:ascii="Times New Roman"/>
          <w:b w:val="false"/>
          <w:i w:val="false"/>
          <w:color w:val="000000"/>
          <w:sz w:val="28"/>
        </w:rPr>
        <w:t>
      6. Инвестициялық ұсыныстың ақпараттық парағы бюджеттік инвестициялық жоба (бұдан әрі - БИЖ) мақсаттарының Қазақстан Республикасының стратегиялық және бағдарламалық құжаттарында белгіленген экономика саласын (аясын) дамыту басымдықтарына сәйкестігі туралы, оның ішінде саладағы (аядағы) проблемаларды шешудің ықтимал жолдары туралы ақпаратты, оның негізгі көрсеткіштерін қоса алғанда, БИЖ бойынша жалпы ақпаратты қамтиды.</w:t>
      </w:r>
      <w:r>
        <w:br/>
      </w:r>
      <w:r>
        <w:rPr>
          <w:rFonts w:ascii="Times New Roman"/>
          <w:b w:val="false"/>
          <w:i w:val="false"/>
          <w:color w:val="000000"/>
          <w:sz w:val="28"/>
        </w:rPr>
        <w:t>
</w:t>
      </w:r>
      <w:r>
        <w:rPr>
          <w:rFonts w:ascii="Times New Roman"/>
          <w:b w:val="false"/>
          <w:i w:val="false"/>
          <w:color w:val="000000"/>
          <w:sz w:val="28"/>
        </w:rPr>
        <w:t>
      7. Ақпараттық парақ осы Ережеге 1-қосымшаға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8. БИЖ ТЭН-ін әзірлеу немесе түзету, сондай-ақ қажетті сараптамалар жүргізу құнын негіздеу үшін мыналар ұсынылады:</w:t>
      </w:r>
      <w:r>
        <w:br/>
      </w:r>
      <w:r>
        <w:rPr>
          <w:rFonts w:ascii="Times New Roman"/>
          <w:b w:val="false"/>
          <w:i w:val="false"/>
          <w:color w:val="000000"/>
          <w:sz w:val="28"/>
        </w:rPr>
        <w:t>
</w:t>
      </w:r>
      <w:r>
        <w:rPr>
          <w:rFonts w:ascii="Times New Roman"/>
          <w:b w:val="false"/>
          <w:i w:val="false"/>
          <w:color w:val="000000"/>
          <w:sz w:val="28"/>
        </w:rPr>
        <w:t>
      1) құрамдауыштар және оларды әзірлеу мерзімдері бөлінісінде БИЖ ТЭН-ін әзірлеу немесе түзету, сондай-ақ қажетті сараптамалар жүргізу құнының есептеме-негіздемесі;</w:t>
      </w:r>
      <w:r>
        <w:br/>
      </w:r>
      <w:r>
        <w:rPr>
          <w:rFonts w:ascii="Times New Roman"/>
          <w:b w:val="false"/>
          <w:i w:val="false"/>
          <w:color w:val="000000"/>
          <w:sz w:val="28"/>
        </w:rPr>
        <w:t>
</w:t>
      </w:r>
      <w:r>
        <w:rPr>
          <w:rFonts w:ascii="Times New Roman"/>
          <w:b w:val="false"/>
          <w:i w:val="false"/>
          <w:color w:val="000000"/>
          <w:sz w:val="28"/>
        </w:rPr>
        <w:t>
      2) құнын және тиісті сараптаманы жүргізетін ұйымды көрсете отырып, қажетті сараптамалардың тізбесі.</w:t>
      </w:r>
      <w:r>
        <w:br/>
      </w:r>
      <w:r>
        <w:rPr>
          <w:rFonts w:ascii="Times New Roman"/>
          <w:b w:val="false"/>
          <w:i w:val="false"/>
          <w:color w:val="000000"/>
          <w:sz w:val="28"/>
        </w:rPr>
        <w:t>
</w:t>
      </w:r>
      <w:r>
        <w:rPr>
          <w:rFonts w:ascii="Times New Roman"/>
          <w:b w:val="false"/>
          <w:i w:val="false"/>
          <w:color w:val="000000"/>
          <w:sz w:val="28"/>
        </w:rPr>
        <w:t>
      9. Түзету болжамданған БИЖ ТЭН-ін қарау үшін бюджеттік бағдарламалар әкімшілері мемлекеттік органның бірінші басшысының қолы қойылған БИЖ ТЭН-і бойынша өзгертуге болжамданған техникалық шешімдер және/немесе қосымша шығыстар және олар бойынша тиісті негіздемелер көрсетілген салыстырма кестені, сондай-ақ Қазақстан Республикасы заңнамасында белгіленген тәртіпте бұдан бұрын бекітілген БИЖ ТЭН-ін ұсынады.</w:t>
      </w:r>
      <w:r>
        <w:br/>
      </w:r>
      <w:r>
        <w:rPr>
          <w:rFonts w:ascii="Times New Roman"/>
          <w:b w:val="false"/>
          <w:i w:val="false"/>
          <w:color w:val="000000"/>
          <w:sz w:val="28"/>
        </w:rPr>
        <w:t>
</w:t>
      </w:r>
      <w:r>
        <w:rPr>
          <w:rFonts w:ascii="Times New Roman"/>
          <w:b w:val="false"/>
          <w:i w:val="false"/>
          <w:color w:val="000000"/>
          <w:sz w:val="28"/>
        </w:rPr>
        <w:t>
      10. БИЖ ТЭН-ін әзірлеуге немесе түзетуге техникалық тапсырма мемлекеттік жоспарлау жөніндегі және сәулет, қала құрылысы және құрылыс істері жөніндегі уәкілетті органдар белгілейтін БИЖ ТЭН-ін әзірлеуге немесе түзетуге, сондай-ақ қажетті сараптамалар жүргізуге қойылатын талаптар негізінде жасалады.</w:t>
      </w:r>
      <w:r>
        <w:br/>
      </w:r>
      <w:r>
        <w:rPr>
          <w:rFonts w:ascii="Times New Roman"/>
          <w:b w:val="false"/>
          <w:i w:val="false"/>
          <w:color w:val="000000"/>
          <w:sz w:val="28"/>
        </w:rPr>
        <w:t>
      Сондай-ақ техникалық тапсырма жобасында мыналар көрсетіледі:</w:t>
      </w:r>
      <w:r>
        <w:br/>
      </w:r>
      <w:r>
        <w:rPr>
          <w:rFonts w:ascii="Times New Roman"/>
          <w:b w:val="false"/>
          <w:i w:val="false"/>
          <w:color w:val="000000"/>
          <w:sz w:val="28"/>
        </w:rPr>
        <w:t>
      мемлекеттік сатып алу туралы заңнамаға сәйкес БИЖ ТЭН-ін ықтимал әзірлеушіге қойылатын біліктілік талаптары;</w:t>
      </w:r>
      <w:r>
        <w:br/>
      </w:r>
      <w:r>
        <w:rPr>
          <w:rFonts w:ascii="Times New Roman"/>
          <w:b w:val="false"/>
          <w:i w:val="false"/>
          <w:color w:val="000000"/>
          <w:sz w:val="28"/>
        </w:rPr>
        <w:t>
      мемлекеттік сатып алу туралы заңнамаға сәйкес қолдану саласы және әзірлеушінің міндеттерін шектеу;</w:t>
      </w:r>
      <w:r>
        <w:br/>
      </w:r>
      <w:r>
        <w:rPr>
          <w:rFonts w:ascii="Times New Roman"/>
          <w:b w:val="false"/>
          <w:i w:val="false"/>
          <w:color w:val="000000"/>
          <w:sz w:val="28"/>
        </w:rPr>
        <w:t>
      БИЖ ТЭН-ін әзірлеудің немесе түзетудің, сондай-ақ оған қажетті сараптамалар жүргізудің болжамды мерзімдері;</w:t>
      </w:r>
      <w:r>
        <w:br/>
      </w:r>
      <w:r>
        <w:rPr>
          <w:rFonts w:ascii="Times New Roman"/>
          <w:b w:val="false"/>
          <w:i w:val="false"/>
          <w:color w:val="000000"/>
          <w:sz w:val="28"/>
        </w:rPr>
        <w:t>
</w:t>
      </w:r>
      <w:r>
        <w:rPr>
          <w:rFonts w:ascii="Times New Roman"/>
          <w:b w:val="false"/>
          <w:i w:val="false"/>
          <w:color w:val="000000"/>
          <w:sz w:val="28"/>
        </w:rPr>
        <w:t>
      Инвестициялық ұсыныстың салалық сараптамасының қорытындысы мыналарды қамтуы тиіс:</w:t>
      </w:r>
      <w:r>
        <w:br/>
      </w:r>
      <w:r>
        <w:rPr>
          <w:rFonts w:ascii="Times New Roman"/>
          <w:b w:val="false"/>
          <w:i w:val="false"/>
          <w:color w:val="000000"/>
          <w:sz w:val="28"/>
        </w:rPr>
        <w:t>
</w:t>
      </w:r>
      <w:r>
        <w:rPr>
          <w:rFonts w:ascii="Times New Roman"/>
          <w:b w:val="false"/>
          <w:i w:val="false"/>
          <w:color w:val="000000"/>
          <w:sz w:val="28"/>
        </w:rPr>
        <w:t>
      1) оның одан әрі дамуына әсер ететін саланың ағымдағы жай-күйінің проблемаларын бағалау;</w:t>
      </w:r>
      <w:r>
        <w:br/>
      </w:r>
      <w:r>
        <w:rPr>
          <w:rFonts w:ascii="Times New Roman"/>
          <w:b w:val="false"/>
          <w:i w:val="false"/>
          <w:color w:val="000000"/>
          <w:sz w:val="28"/>
        </w:rPr>
        <w:t>
</w:t>
      </w:r>
      <w:r>
        <w:rPr>
          <w:rFonts w:ascii="Times New Roman"/>
          <w:b w:val="false"/>
          <w:i w:val="false"/>
          <w:color w:val="000000"/>
          <w:sz w:val="28"/>
        </w:rPr>
        <w:t>
      2) БИЖ іске асыру болжанатын қазіргі саяси, әлеуметтік-экономикалық, құқықтық және басқа да жағдайларды бағалау;</w:t>
      </w:r>
      <w:r>
        <w:br/>
      </w:r>
      <w:r>
        <w:rPr>
          <w:rFonts w:ascii="Times New Roman"/>
          <w:b w:val="false"/>
          <w:i w:val="false"/>
          <w:color w:val="000000"/>
          <w:sz w:val="28"/>
        </w:rPr>
        <w:t>
</w:t>
      </w:r>
      <w:r>
        <w:rPr>
          <w:rFonts w:ascii="Times New Roman"/>
          <w:b w:val="false"/>
          <w:i w:val="false"/>
          <w:color w:val="000000"/>
          <w:sz w:val="28"/>
        </w:rPr>
        <w:t>
      3) өнімге/қызметке қазіргі және болжамды (БИЖ-дің тіршілік циклі кезеңіне) сұраныстың немесе осы өңірдегі бәсекелестікті ескере отырып, әлеуметтік-экономикалық қажеттіліктің көрсеткіштерін бағалау;</w:t>
      </w:r>
      <w:r>
        <w:br/>
      </w:r>
      <w:r>
        <w:rPr>
          <w:rFonts w:ascii="Times New Roman"/>
          <w:b w:val="false"/>
          <w:i w:val="false"/>
          <w:color w:val="000000"/>
          <w:sz w:val="28"/>
        </w:rPr>
        <w:t>
</w:t>
      </w:r>
      <w:r>
        <w:rPr>
          <w:rFonts w:ascii="Times New Roman"/>
          <w:b w:val="false"/>
          <w:i w:val="false"/>
          <w:color w:val="000000"/>
          <w:sz w:val="28"/>
        </w:rPr>
        <w:t>
      4) инженерлік-көліктік инфрақұрылымның (теміржол магистральдары, автомобиль жолдары, құбыр жолдар, электр, жылу желілері, су құбырлары, газ құбырлары және басқа инфрақұрылым) болуын бағалау;</w:t>
      </w:r>
      <w:r>
        <w:br/>
      </w:r>
      <w:r>
        <w:rPr>
          <w:rFonts w:ascii="Times New Roman"/>
          <w:b w:val="false"/>
          <w:i w:val="false"/>
          <w:color w:val="000000"/>
          <w:sz w:val="28"/>
        </w:rPr>
        <w:t>
</w:t>
      </w:r>
      <w:r>
        <w:rPr>
          <w:rFonts w:ascii="Times New Roman"/>
          <w:b w:val="false"/>
          <w:i w:val="false"/>
          <w:color w:val="000000"/>
          <w:sz w:val="28"/>
        </w:rPr>
        <w:t>
      5) негізгі әлеуметтік-экономикалық көрсеткіштер мен БИЖ орналасқан жерін және әсер ету саласын сипаттайтын көрсеткіштерді бағалауды, оның ішінде БИЖ іске асыру үшін қажетті ресурстардың (шикізаттың) болуын және олардың құнын бағалау және бөлуге жоспарланған жер учаскелерін БИЖ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6) БИЖ таңдаудың негіздемесімен бірге проблеманы шешу нұсқасын таңдау кезінде оны шешудің оңтайлы жолы ретінде қаралған балама нұсқаларды бағалау;</w:t>
      </w:r>
      <w:r>
        <w:br/>
      </w:r>
      <w:r>
        <w:rPr>
          <w:rFonts w:ascii="Times New Roman"/>
          <w:b w:val="false"/>
          <w:i w:val="false"/>
          <w:color w:val="000000"/>
          <w:sz w:val="28"/>
        </w:rPr>
        <w:t>
</w:t>
      </w:r>
      <w:r>
        <w:rPr>
          <w:rFonts w:ascii="Times New Roman"/>
          <w:b w:val="false"/>
          <w:i w:val="false"/>
          <w:color w:val="000000"/>
          <w:sz w:val="28"/>
        </w:rPr>
        <w:t>
      7) БИЖ іске асырылған және іске асырылмаған жағдайдағы экономика саласындағы (аясындағы) ахуалдың ықтимал нұсқаларын бағалау;</w:t>
      </w:r>
      <w:r>
        <w:br/>
      </w:r>
      <w:r>
        <w:rPr>
          <w:rFonts w:ascii="Times New Roman"/>
          <w:b w:val="false"/>
          <w:i w:val="false"/>
          <w:color w:val="000000"/>
          <w:sz w:val="28"/>
        </w:rPr>
        <w:t>
</w:t>
      </w:r>
      <w:r>
        <w:rPr>
          <w:rFonts w:ascii="Times New Roman"/>
          <w:b w:val="false"/>
          <w:i w:val="false"/>
          <w:color w:val="000000"/>
          <w:sz w:val="28"/>
        </w:rPr>
        <w:t>
      8) БИЖ басқарудың институционалдық схемасын бағалау (негізгі қатысушылар, олардың өзара іс-қимылының схемасы, пайда мен шығындарды бөлу, теңгерім ұстаушылар, инвестициялық және инвестициялаудан кейінгі кезеңдерде БИЖ басқару схемасы);</w:t>
      </w:r>
      <w:r>
        <w:br/>
      </w:r>
      <w:r>
        <w:rPr>
          <w:rFonts w:ascii="Times New Roman"/>
          <w:b w:val="false"/>
          <w:i w:val="false"/>
          <w:color w:val="000000"/>
          <w:sz w:val="28"/>
        </w:rPr>
        <w:t>
</w:t>
      </w:r>
      <w:r>
        <w:rPr>
          <w:rFonts w:ascii="Times New Roman"/>
          <w:b w:val="false"/>
          <w:i w:val="false"/>
          <w:color w:val="000000"/>
          <w:sz w:val="28"/>
        </w:rPr>
        <w:t>
      9) БИЖ бойынша болжамды қатерлерді және оларды азайту жөніндегі іс-шараларды бағалау;</w:t>
      </w:r>
      <w:r>
        <w:br/>
      </w:r>
      <w:r>
        <w:rPr>
          <w:rFonts w:ascii="Times New Roman"/>
          <w:b w:val="false"/>
          <w:i w:val="false"/>
          <w:color w:val="000000"/>
          <w:sz w:val="28"/>
        </w:rPr>
        <w:t>
</w:t>
      </w:r>
      <w:r>
        <w:rPr>
          <w:rFonts w:ascii="Times New Roman"/>
          <w:b w:val="false"/>
          <w:i w:val="false"/>
          <w:color w:val="000000"/>
          <w:sz w:val="28"/>
        </w:rPr>
        <w:t>
      10) БИЖ бойынша есептемелердің негізділігін бағалау.</w:t>
      </w:r>
      <w:r>
        <w:br/>
      </w:r>
      <w:r>
        <w:rPr>
          <w:rFonts w:ascii="Times New Roman"/>
          <w:b w:val="false"/>
          <w:i w:val="false"/>
          <w:color w:val="000000"/>
          <w:sz w:val="28"/>
        </w:rPr>
        <w:t>
</w:t>
      </w:r>
      <w:r>
        <w:rPr>
          <w:rFonts w:ascii="Times New Roman"/>
          <w:b w:val="false"/>
          <w:i w:val="false"/>
          <w:color w:val="000000"/>
          <w:sz w:val="28"/>
        </w:rPr>
        <w:t>
      11. Егер БИЖ-ді республикалық бюджеттің қаражаты есебінен іске асыру ұсынылған жағдайда, инвестициялық ұсыныстың салалық сараптамасын салалық орталық мемлекеттік орган жүргізеді.</w:t>
      </w:r>
      <w:r>
        <w:br/>
      </w:r>
      <w:r>
        <w:rPr>
          <w:rFonts w:ascii="Times New Roman"/>
          <w:b w:val="false"/>
          <w:i w:val="false"/>
          <w:color w:val="000000"/>
          <w:sz w:val="28"/>
        </w:rPr>
        <w:t>
</w:t>
      </w:r>
      <w:r>
        <w:rPr>
          <w:rFonts w:ascii="Times New Roman"/>
          <w:b w:val="false"/>
          <w:i w:val="false"/>
          <w:color w:val="000000"/>
          <w:sz w:val="28"/>
        </w:rPr>
        <w:t>
      12. Егер БИЖ жергілікті бюджет немесе жоғары тұрған бюджеттен берілетін нысаналы даму трансферттері мен кредиттер есебінен іске асыру ұсынылған жағдайда, инвестициялық ұсыныстың салалық сараптамасын жергілікті бюджеттен қаржыландырылатын салалық жергілікті атқарушы орган жүргізеді.</w:t>
      </w:r>
      <w:r>
        <w:br/>
      </w:r>
      <w:r>
        <w:rPr>
          <w:rFonts w:ascii="Times New Roman"/>
          <w:b w:val="false"/>
          <w:i w:val="false"/>
          <w:color w:val="000000"/>
          <w:sz w:val="28"/>
        </w:rPr>
        <w:t>
</w:t>
      </w:r>
      <w:r>
        <w:rPr>
          <w:rFonts w:ascii="Times New Roman"/>
          <w:b w:val="false"/>
          <w:i w:val="false"/>
          <w:color w:val="000000"/>
          <w:sz w:val="28"/>
        </w:rPr>
        <w:t>
      13. Ақпараттандыру және байланыс саласындағы БИЖ бойынша ақпараттандыру және байланыс саласындағы уәкілетті органның инвестициялық ұсынысының салалық сараптамасының қорытындысы талап етіледі.</w:t>
      </w:r>
      <w:r>
        <w:br/>
      </w:r>
      <w:r>
        <w:rPr>
          <w:rFonts w:ascii="Times New Roman"/>
          <w:b w:val="false"/>
          <w:i w:val="false"/>
          <w:color w:val="000000"/>
          <w:sz w:val="28"/>
        </w:rPr>
        <w:t>
</w:t>
      </w:r>
      <w:r>
        <w:rPr>
          <w:rFonts w:ascii="Times New Roman"/>
          <w:b w:val="false"/>
          <w:i w:val="false"/>
          <w:color w:val="000000"/>
          <w:sz w:val="28"/>
        </w:rPr>
        <w:t>
      14. Инвестициялық ұсыныстың салалық сараптамасына тиісті саланың мемлекеттік органының бірінші басшысы не оны алмастыратын тұлға қол қояды.</w:t>
      </w:r>
      <w:r>
        <w:br/>
      </w:r>
      <w:r>
        <w:rPr>
          <w:rFonts w:ascii="Times New Roman"/>
          <w:b w:val="false"/>
          <w:i w:val="false"/>
          <w:color w:val="000000"/>
          <w:sz w:val="28"/>
        </w:rPr>
        <w:t>
</w:t>
      </w:r>
      <w:r>
        <w:rPr>
          <w:rFonts w:ascii="Times New Roman"/>
          <w:b w:val="false"/>
          <w:i w:val="false"/>
          <w:color w:val="000000"/>
          <w:sz w:val="28"/>
        </w:rPr>
        <w:t>
      15. БИЖ-дің ТЭН-ін әзірлеу немесе түзету, сондай-ақ оларға қажетті сараптамалар жүргізу жоспарланатын жылдың 25 сәуірінен кешіктірмей бюджеттік бағдарламалардың әкімшілері осы Ереженің 5-тармағында көрсетілген құжаттар қоса берілген инвестициялық ұсыныстарды қалыптастырады және мемлекеттік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16. Болуы инвестициялық ұсынысқа экономикалық қорытынды жүргізу  үшін қажетті құжаттар болмаған жағдайда, мемлекеттік жоспарлау жөніндегі уәкілетті орган құжаттар пакеті түскен сәттен бастап жеті жұмыс күні ішінде оларды бюджеттік бағдарламалар әкімшілеріне қайтарады.</w:t>
      </w:r>
      <w:r>
        <w:br/>
      </w:r>
      <w:r>
        <w:rPr>
          <w:rFonts w:ascii="Times New Roman"/>
          <w:b w:val="false"/>
          <w:i w:val="false"/>
          <w:color w:val="000000"/>
          <w:sz w:val="28"/>
        </w:rPr>
        <w:t>
</w:t>
      </w:r>
      <w:r>
        <w:rPr>
          <w:rFonts w:ascii="Times New Roman"/>
          <w:b w:val="false"/>
          <w:i w:val="false"/>
          <w:color w:val="000000"/>
          <w:sz w:val="28"/>
        </w:rPr>
        <w:t>
      17. Мемлекеттік жоспарлау жөніндегі уәкілетті орган бюджеттік бағдарламалар әкімшілерінің инвестициялық ұсыныстарын инвестициялық ұсыныстарды қараудың және іріктеудің тиісті әдістемелері бойынша, оның ішінде шығындар мен пайданы талдау негізінде (бұл әдістемені қолдану мүмкін болғанда) жиырма жұмыс күні ішінде қарайды және олар бойынша бюджеттік бағдарламалар әкімшілеріне экономикалық қорытындыны жібереді.</w:t>
      </w:r>
      <w:r>
        <w:br/>
      </w:r>
      <w:r>
        <w:rPr>
          <w:rFonts w:ascii="Times New Roman"/>
          <w:b w:val="false"/>
          <w:i w:val="false"/>
          <w:color w:val="000000"/>
          <w:sz w:val="28"/>
        </w:rPr>
        <w:t>
</w:t>
      </w:r>
      <w:r>
        <w:rPr>
          <w:rFonts w:ascii="Times New Roman"/>
          <w:b w:val="false"/>
          <w:i w:val="false"/>
          <w:color w:val="000000"/>
          <w:sz w:val="28"/>
        </w:rPr>
        <w:t>
      18. БИЖ бойынша инвестициялық ұсыныстар бойынша экономикалық қорытындыны мемлекеттік жоспарлау жөніндегі уәкілетті орган осы Ережеге 2-қосымшаға сәйкес нысан бойынша ұсынады және мынадай негізгі  мәліметтерді қамтиды:</w:t>
      </w:r>
      <w:r>
        <w:br/>
      </w:r>
      <w:r>
        <w:rPr>
          <w:rFonts w:ascii="Times New Roman"/>
          <w:b w:val="false"/>
          <w:i w:val="false"/>
          <w:color w:val="000000"/>
          <w:sz w:val="28"/>
        </w:rPr>
        <w:t>
</w:t>
      </w:r>
      <w:r>
        <w:rPr>
          <w:rFonts w:ascii="Times New Roman"/>
          <w:b w:val="false"/>
          <w:i w:val="false"/>
          <w:color w:val="000000"/>
          <w:sz w:val="28"/>
        </w:rPr>
        <w:t>
      1) жоба бойынша жалпы ақпарат;</w:t>
      </w:r>
      <w:r>
        <w:br/>
      </w:r>
      <w:r>
        <w:rPr>
          <w:rFonts w:ascii="Times New Roman"/>
          <w:b w:val="false"/>
          <w:i w:val="false"/>
          <w:color w:val="000000"/>
          <w:sz w:val="28"/>
        </w:rPr>
        <w:t>
</w:t>
      </w:r>
      <w:r>
        <w:rPr>
          <w:rFonts w:ascii="Times New Roman"/>
          <w:b w:val="false"/>
          <w:i w:val="false"/>
          <w:color w:val="000000"/>
          <w:sz w:val="28"/>
        </w:rPr>
        <w:t>
      2) стратегиялық жоспарда айқындалған міндеттерді орындаудан күтілетін нәтиже;</w:t>
      </w:r>
      <w:r>
        <w:br/>
      </w:r>
      <w:r>
        <w:rPr>
          <w:rFonts w:ascii="Times New Roman"/>
          <w:b w:val="false"/>
          <w:i w:val="false"/>
          <w:color w:val="000000"/>
          <w:sz w:val="28"/>
        </w:rPr>
        <w:t>
</w:t>
      </w:r>
      <w:r>
        <w:rPr>
          <w:rFonts w:ascii="Times New Roman"/>
          <w:b w:val="false"/>
          <w:i w:val="false"/>
          <w:color w:val="000000"/>
          <w:sz w:val="28"/>
        </w:rPr>
        <w:t>
      3) қаржыландыру көздері мен көлемі;</w:t>
      </w:r>
      <w:r>
        <w:br/>
      </w:r>
      <w:r>
        <w:rPr>
          <w:rFonts w:ascii="Times New Roman"/>
          <w:b w:val="false"/>
          <w:i w:val="false"/>
          <w:color w:val="000000"/>
          <w:sz w:val="28"/>
        </w:rPr>
        <w:t>
</w:t>
      </w:r>
      <w:r>
        <w:rPr>
          <w:rFonts w:ascii="Times New Roman"/>
          <w:b w:val="false"/>
          <w:i w:val="false"/>
          <w:color w:val="000000"/>
          <w:sz w:val="28"/>
        </w:rPr>
        <w:t>
      4) жобаны басқарудың институционалдық схемасының пысықталуы (іске асыру барысында да, инвестициялаудан кейінгі кезеңде де барлық жобаға қатысушылар туралы ақпарат, олардың өзара іс-қимылы);</w:t>
      </w:r>
      <w:r>
        <w:br/>
      </w:r>
      <w:r>
        <w:rPr>
          <w:rFonts w:ascii="Times New Roman"/>
          <w:b w:val="false"/>
          <w:i w:val="false"/>
          <w:color w:val="000000"/>
          <w:sz w:val="28"/>
        </w:rPr>
        <w:t>
</w:t>
      </w:r>
      <w:r>
        <w:rPr>
          <w:rFonts w:ascii="Times New Roman"/>
          <w:b w:val="false"/>
          <w:i w:val="false"/>
          <w:color w:val="000000"/>
          <w:sz w:val="28"/>
        </w:rPr>
        <w:t>
      5) тікелей нәтиженің өлшенетін (сандық) көрсеткіштерінің болуы;</w:t>
      </w:r>
      <w:r>
        <w:br/>
      </w:r>
      <w:r>
        <w:rPr>
          <w:rFonts w:ascii="Times New Roman"/>
          <w:b w:val="false"/>
          <w:i w:val="false"/>
          <w:color w:val="000000"/>
          <w:sz w:val="28"/>
        </w:rPr>
        <w:t>
</w:t>
      </w:r>
      <w:r>
        <w:rPr>
          <w:rFonts w:ascii="Times New Roman"/>
          <w:b w:val="false"/>
          <w:i w:val="false"/>
          <w:color w:val="000000"/>
          <w:sz w:val="28"/>
        </w:rPr>
        <w:t>
      6) БИЖ-дің ТЭН-ін әзірлеудің немесе түзетудің, сондай-ақ қажетті сараптамалар жүргізу құны есептемелерінің-негіздемесі;</w:t>
      </w:r>
      <w:r>
        <w:br/>
      </w:r>
      <w:r>
        <w:rPr>
          <w:rFonts w:ascii="Times New Roman"/>
          <w:b w:val="false"/>
          <w:i w:val="false"/>
          <w:color w:val="000000"/>
          <w:sz w:val="28"/>
        </w:rPr>
        <w:t>
</w:t>
      </w:r>
      <w:r>
        <w:rPr>
          <w:rFonts w:ascii="Times New Roman"/>
          <w:b w:val="false"/>
          <w:i w:val="false"/>
          <w:color w:val="000000"/>
          <w:sz w:val="28"/>
        </w:rPr>
        <w:t>
      7) қорытындылар.</w:t>
      </w:r>
      <w:r>
        <w:br/>
      </w:r>
      <w:r>
        <w:rPr>
          <w:rFonts w:ascii="Times New Roman"/>
          <w:b w:val="false"/>
          <w:i w:val="false"/>
          <w:color w:val="000000"/>
          <w:sz w:val="28"/>
        </w:rPr>
        <w:t>
</w:t>
      </w:r>
      <w:r>
        <w:rPr>
          <w:rFonts w:ascii="Times New Roman"/>
          <w:b w:val="false"/>
          <w:i w:val="false"/>
          <w:color w:val="000000"/>
          <w:sz w:val="28"/>
        </w:rPr>
        <w:t>
      19. Бюджеттік бағдарламалар әкімшілері бюджеттік жоспарлау жөніндегі уәкілетті органға 15 мамырдан кешіктірмей бюджеттік өтінімдер құрамында инвестициялық ұсыныстар мен олар бойынша оң экономикалық қорытындыны ұсынады.</w:t>
      </w:r>
      <w:r>
        <w:br/>
      </w:r>
      <w:r>
        <w:rPr>
          <w:rFonts w:ascii="Times New Roman"/>
          <w:b w:val="false"/>
          <w:i w:val="false"/>
          <w:color w:val="000000"/>
          <w:sz w:val="28"/>
        </w:rPr>
        <w:t>
</w:t>
      </w:r>
      <w:r>
        <w:rPr>
          <w:rFonts w:ascii="Times New Roman"/>
          <w:b w:val="false"/>
          <w:i w:val="false"/>
          <w:color w:val="000000"/>
          <w:sz w:val="28"/>
        </w:rPr>
        <w:t>
      20. Бюджеттік жоспарлау жөніндегі уәкілетті орган инвестициялық ұсыныстар бойынша мемлекеттік жоспарлау жөніндегі уәкілетті органның қорытындысы бойынша бюджеттік бағдарламалар әкімшілерінің инвестициялық ұсыныстарын олардың қаржы қаражатымен қамтамасыз етілуі, бюджет заңнамасында көзделген растайтын құжаттарының болуы тұрғысынан қарайды және кейіннен тиісті бюджет комиссиясының қарауына енгізу үшін олар бойынша қорытынды дайындайды.</w:t>
      </w:r>
      <w:r>
        <w:br/>
      </w:r>
      <w:r>
        <w:rPr>
          <w:rFonts w:ascii="Times New Roman"/>
          <w:b w:val="false"/>
          <w:i w:val="false"/>
          <w:color w:val="000000"/>
          <w:sz w:val="28"/>
        </w:rPr>
        <w:t>
</w:t>
      </w:r>
      <w:r>
        <w:rPr>
          <w:rFonts w:ascii="Times New Roman"/>
          <w:b w:val="false"/>
          <w:i w:val="false"/>
          <w:color w:val="000000"/>
          <w:sz w:val="28"/>
        </w:rPr>
        <w:t>
      Тиісті бюджет комиссиясының қарауына шығарылатын инвестициялық ұсыныстар бойынша қорытынды мынадай негізгі мәліметтерді қамтуы тиіс:</w:t>
      </w:r>
      <w:r>
        <w:br/>
      </w:r>
      <w:r>
        <w:rPr>
          <w:rFonts w:ascii="Times New Roman"/>
          <w:b w:val="false"/>
          <w:i w:val="false"/>
          <w:color w:val="000000"/>
          <w:sz w:val="28"/>
        </w:rPr>
        <w:t>
</w:t>
      </w:r>
      <w:r>
        <w:rPr>
          <w:rFonts w:ascii="Times New Roman"/>
          <w:b w:val="false"/>
          <w:i w:val="false"/>
          <w:color w:val="000000"/>
          <w:sz w:val="28"/>
        </w:rPr>
        <w:t>
      1) БИЖ-дің (-дердің) атауы;</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әкімшісінің қаржыландыруына ұсынылатын БИЖ-дің (-дердің) ТЭН-ін әзірлеу немесе түзету, сондай-ақ оларға қажетті сараптамалар жүргізу құны;</w:t>
      </w:r>
      <w:r>
        <w:br/>
      </w:r>
      <w:r>
        <w:rPr>
          <w:rFonts w:ascii="Times New Roman"/>
          <w:b w:val="false"/>
          <w:i w:val="false"/>
          <w:color w:val="000000"/>
          <w:sz w:val="28"/>
        </w:rPr>
        <w:t>
</w:t>
      </w:r>
      <w:r>
        <w:rPr>
          <w:rFonts w:ascii="Times New Roman"/>
          <w:b w:val="false"/>
          <w:i w:val="false"/>
          <w:color w:val="000000"/>
          <w:sz w:val="28"/>
        </w:rPr>
        <w:t>
      3) бюджеттік жоспарлау жөніндегі уәкілетті органның қаржыландыруына ұсынылатын БИЖ-дің (-дердің) ТЭН-ін әзірлеу немесе түзету, сондай-ақ оларға қажетті сараптамалар жүргізу құны;</w:t>
      </w:r>
      <w:r>
        <w:br/>
      </w:r>
      <w:r>
        <w:rPr>
          <w:rFonts w:ascii="Times New Roman"/>
          <w:b w:val="false"/>
          <w:i w:val="false"/>
          <w:color w:val="000000"/>
          <w:sz w:val="28"/>
        </w:rPr>
        <w:t>
</w:t>
      </w:r>
      <w:r>
        <w:rPr>
          <w:rFonts w:ascii="Times New Roman"/>
          <w:b w:val="false"/>
          <w:i w:val="false"/>
          <w:color w:val="000000"/>
          <w:sz w:val="28"/>
        </w:rPr>
        <w:t>
      4) БИЖ-дің (-дердің) Қазақстан Республикасының стратегиялық және бағдарламалық құжаттарына сәйкестігі;</w:t>
      </w:r>
      <w:r>
        <w:br/>
      </w:r>
      <w:r>
        <w:rPr>
          <w:rFonts w:ascii="Times New Roman"/>
          <w:b w:val="false"/>
          <w:i w:val="false"/>
          <w:color w:val="000000"/>
          <w:sz w:val="28"/>
        </w:rPr>
        <w:t>
</w:t>
      </w:r>
      <w:r>
        <w:rPr>
          <w:rFonts w:ascii="Times New Roman"/>
          <w:b w:val="false"/>
          <w:i w:val="false"/>
          <w:color w:val="000000"/>
          <w:sz w:val="28"/>
        </w:rPr>
        <w:t>
      5) БИЖ-дің (-дердің) ТЭН-ін әзірлеуге немесе түзетуге, сондай-ақ оларға қажетті сараптамалар жүргізуге техникалық тапсырманы бағалау;</w:t>
      </w:r>
      <w:r>
        <w:br/>
      </w:r>
      <w:r>
        <w:rPr>
          <w:rFonts w:ascii="Times New Roman"/>
          <w:b w:val="false"/>
          <w:i w:val="false"/>
          <w:color w:val="000000"/>
          <w:sz w:val="28"/>
        </w:rPr>
        <w:t>
</w:t>
      </w:r>
      <w:r>
        <w:rPr>
          <w:rFonts w:ascii="Times New Roman"/>
          <w:b w:val="false"/>
          <w:i w:val="false"/>
          <w:color w:val="000000"/>
          <w:sz w:val="28"/>
        </w:rPr>
        <w:t>
      6) нәтиже көрсеткіштерін бағалау.</w:t>
      </w:r>
      <w:r>
        <w:br/>
      </w:r>
      <w:r>
        <w:rPr>
          <w:rFonts w:ascii="Times New Roman"/>
          <w:b w:val="false"/>
          <w:i w:val="false"/>
          <w:color w:val="000000"/>
          <w:sz w:val="28"/>
        </w:rPr>
        <w:t>
</w:t>
      </w:r>
      <w:r>
        <w:rPr>
          <w:rFonts w:ascii="Times New Roman"/>
          <w:b w:val="false"/>
          <w:i w:val="false"/>
          <w:color w:val="000000"/>
          <w:sz w:val="28"/>
        </w:rPr>
        <w:t>
      21. Инвестициялық ұсыныстарда қамтылған бюджет комиссиялары мақұлдаған БИЖ бойынша бюджеттік жоспарлау жөніндегі уәкілетті орган БИЖ-ді әзірлеу немесе түзету, сондай-ақ оларға қажетті сараптамалар жүргізу бюджеттік жоспарлау жөніндегі уәкілетті органның тиісті бөлінетін бюджеттік бағдарламасының қаражаты есебінен жүзеге асырылатын ТЭН тізбесін қалыптастырады.</w:t>
      </w:r>
      <w:r>
        <w:br/>
      </w:r>
      <w:r>
        <w:rPr>
          <w:rFonts w:ascii="Times New Roman"/>
          <w:b w:val="false"/>
          <w:i w:val="false"/>
          <w:color w:val="000000"/>
          <w:sz w:val="28"/>
        </w:rPr>
        <w:t>
</w:t>
      </w:r>
      <w:r>
        <w:rPr>
          <w:rFonts w:ascii="Times New Roman"/>
          <w:b w:val="false"/>
          <w:i w:val="false"/>
          <w:color w:val="000000"/>
          <w:sz w:val="28"/>
        </w:rPr>
        <w:t>
      22. БИЖ тізбесі, әрбір жоба бойынша атауы мен қаржыландыру сомасы қамтылған, БИЖ-дің ТЭН-ін әзірлеу немесе түзету, сондай-ақ оларға қажетті сараптамалар жүргізуді дайындалуын бюджеттік жоспарлау жөніндегі уәкілетті орган жүзеге асыратын Қазақстан Республикасы Үкіметінің шешімімен және жергілікті атқарушы органның нормативтік құқықтық актісімен бекітіледі.</w:t>
      </w:r>
    </w:p>
    <w:bookmarkEnd w:id="6"/>
    <w:bookmarkStart w:name="z83" w:id="7"/>
    <w:p>
      <w:pPr>
        <w:spacing w:after="0"/>
        <w:ind w:left="0"/>
        <w:jc w:val="left"/>
      </w:pPr>
      <w:r>
        <w:rPr>
          <w:rFonts w:ascii="Times New Roman"/>
          <w:b/>
          <w:i w:val="false"/>
          <w:color w:val="000000"/>
        </w:rPr>
        <w:t xml:space="preserve"> 
2. Техникалық-экономикалық негіздеме әзірлеуді талап етпейтін</w:t>
      </w:r>
      <w:r>
        <w:br/>
      </w:r>
      <w:r>
        <w:rPr>
          <w:rFonts w:ascii="Times New Roman"/>
          <w:b/>
          <w:i w:val="false"/>
          <w:color w:val="000000"/>
        </w:rPr>
        <w:t>
бюджеттік инвестициялық жобалар бойынша инвестициялық</w:t>
      </w:r>
      <w:r>
        <w:br/>
      </w:r>
      <w:r>
        <w:rPr>
          <w:rFonts w:ascii="Times New Roman"/>
          <w:b/>
          <w:i w:val="false"/>
          <w:color w:val="000000"/>
        </w:rPr>
        <w:t>
ұсыныстарды әзірлеу, ұсыну және іріктеу тәртібі</w:t>
      </w:r>
    </w:p>
    <w:bookmarkEnd w:id="7"/>
    <w:bookmarkStart w:name="z84" w:id="8"/>
    <w:p>
      <w:pPr>
        <w:spacing w:after="0"/>
        <w:ind w:left="0"/>
        <w:jc w:val="both"/>
      </w:pPr>
      <w:r>
        <w:rPr>
          <w:rFonts w:ascii="Times New Roman"/>
          <w:b w:val="false"/>
          <w:i w:val="false"/>
          <w:color w:val="000000"/>
          <w:sz w:val="28"/>
        </w:rPr>
        <w:t>
      23. ТЭН әзірлеуді талап етпейтін жобалар бойынша инвестициялық ұсыныстарды әзірлеуді мемлекеттік органдардың стратегиялық жоспарларының жобасын әзірлеу кезеңінде бюджеттік бағдарламалардың әкімшілері жүзеге асырады.</w:t>
      </w:r>
      <w:r>
        <w:br/>
      </w:r>
      <w:r>
        <w:rPr>
          <w:rFonts w:ascii="Times New Roman"/>
          <w:b w:val="false"/>
          <w:i w:val="false"/>
          <w:color w:val="000000"/>
          <w:sz w:val="28"/>
        </w:rPr>
        <w:t>
</w:t>
      </w:r>
      <w:r>
        <w:rPr>
          <w:rFonts w:ascii="Times New Roman"/>
          <w:b w:val="false"/>
          <w:i w:val="false"/>
          <w:color w:val="000000"/>
          <w:sz w:val="28"/>
        </w:rPr>
        <w:t>
      24. ТЭН әзірлеуді талап етпейтін әрбір БИЖ бойынша инвестициялық ұсыныс мынадай құжаттардан тұрады:</w:t>
      </w:r>
      <w:r>
        <w:br/>
      </w:r>
      <w:r>
        <w:rPr>
          <w:rFonts w:ascii="Times New Roman"/>
          <w:b w:val="false"/>
          <w:i w:val="false"/>
          <w:color w:val="000000"/>
          <w:sz w:val="28"/>
        </w:rPr>
        <w:t>
</w:t>
      </w:r>
      <w:r>
        <w:rPr>
          <w:rFonts w:ascii="Times New Roman"/>
          <w:b w:val="false"/>
          <w:i w:val="false"/>
          <w:color w:val="000000"/>
          <w:sz w:val="28"/>
        </w:rPr>
        <w:t>
      1) БИЖ-дің ақпараттық парағы;</w:t>
      </w:r>
      <w:r>
        <w:br/>
      </w:r>
      <w:r>
        <w:rPr>
          <w:rFonts w:ascii="Times New Roman"/>
          <w:b w:val="false"/>
          <w:i w:val="false"/>
          <w:color w:val="000000"/>
          <w:sz w:val="28"/>
        </w:rPr>
        <w:t>
</w:t>
      </w:r>
      <w:r>
        <w:rPr>
          <w:rFonts w:ascii="Times New Roman"/>
          <w:b w:val="false"/>
          <w:i w:val="false"/>
          <w:color w:val="000000"/>
          <w:sz w:val="28"/>
        </w:rPr>
        <w:t>
      2) БИЖ-дің ТЭН-ін әзірлеуді талап етпейтін жобалар бойынша жобалау-сметалық құжаттаманы (бұдан әрі - ЖСҚ) әзірлеу (байланыстыру) және оған сараптама жүргізу бойынша есептемелер мен негіздемелер;</w:t>
      </w:r>
      <w:r>
        <w:br/>
      </w:r>
      <w:r>
        <w:rPr>
          <w:rFonts w:ascii="Times New Roman"/>
          <w:b w:val="false"/>
          <w:i w:val="false"/>
          <w:color w:val="000000"/>
          <w:sz w:val="28"/>
        </w:rPr>
        <w:t>
</w:t>
      </w:r>
      <w:r>
        <w:rPr>
          <w:rFonts w:ascii="Times New Roman"/>
          <w:b w:val="false"/>
          <w:i w:val="false"/>
          <w:color w:val="000000"/>
          <w:sz w:val="28"/>
        </w:rPr>
        <w:t>
      3) жобалауға тапсырма;</w:t>
      </w:r>
      <w:r>
        <w:br/>
      </w:r>
      <w:r>
        <w:rPr>
          <w:rFonts w:ascii="Times New Roman"/>
          <w:b w:val="false"/>
          <w:i w:val="false"/>
          <w:color w:val="000000"/>
          <w:sz w:val="28"/>
        </w:rPr>
        <w:t>
</w:t>
      </w:r>
      <w:r>
        <w:rPr>
          <w:rFonts w:ascii="Times New Roman"/>
          <w:b w:val="false"/>
          <w:i w:val="false"/>
          <w:color w:val="000000"/>
          <w:sz w:val="28"/>
        </w:rPr>
        <w:t>
      4) инвестициялық ұсыныстың салалық сараптамасы.</w:t>
      </w:r>
      <w:r>
        <w:br/>
      </w:r>
      <w:r>
        <w:rPr>
          <w:rFonts w:ascii="Times New Roman"/>
          <w:b w:val="false"/>
          <w:i w:val="false"/>
          <w:color w:val="000000"/>
          <w:sz w:val="28"/>
        </w:rPr>
        <w:t>
</w:t>
      </w:r>
      <w:r>
        <w:rPr>
          <w:rFonts w:ascii="Times New Roman"/>
          <w:b w:val="false"/>
          <w:i w:val="false"/>
          <w:color w:val="000000"/>
          <w:sz w:val="28"/>
        </w:rPr>
        <w:t>
      25. Ақпараттық парақ жоба мақсаттарының Қазақстан Республикасының стратегиялық және бағдарламалық құжаттарында белгіленген экономика саласын (аясын) дамыту басымдықтарына сәйкестігі туралы, оның ішінде саладағы (аядағы) проблемаларды шешудің ықтимал жолдары туралы ақпаратты, оның негізгі қаржылық өлшемдерін қоса алғанда, БИЖ бойынша жалпы ақпаратты қамтиды.</w:t>
      </w:r>
      <w:r>
        <w:br/>
      </w:r>
      <w:r>
        <w:rPr>
          <w:rFonts w:ascii="Times New Roman"/>
          <w:b w:val="false"/>
          <w:i w:val="false"/>
          <w:color w:val="000000"/>
          <w:sz w:val="28"/>
        </w:rPr>
        <w:t>
</w:t>
      </w:r>
      <w:r>
        <w:rPr>
          <w:rFonts w:ascii="Times New Roman"/>
          <w:b w:val="false"/>
          <w:i w:val="false"/>
          <w:color w:val="000000"/>
          <w:sz w:val="28"/>
        </w:rPr>
        <w:t>
      26. Ақпараттық парақ осы Ережеге 1-қосымшаға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27. БИЖ-дің ТЭН-ін әзірлеуді талап етпейтін жобалар бойынша ЖСҚ әзірлеу (байланыстыру) бойынша негіздеуші есептемелер тиісті негіздеуші құжаттама қоса берілген есептемелерді қамтуға тиіс.</w:t>
      </w:r>
      <w:r>
        <w:br/>
      </w:r>
      <w:r>
        <w:rPr>
          <w:rFonts w:ascii="Times New Roman"/>
          <w:b w:val="false"/>
          <w:i w:val="false"/>
          <w:color w:val="000000"/>
          <w:sz w:val="28"/>
        </w:rPr>
        <w:t>
</w:t>
      </w:r>
      <w:r>
        <w:rPr>
          <w:rFonts w:ascii="Times New Roman"/>
          <w:b w:val="false"/>
          <w:i w:val="false"/>
          <w:color w:val="000000"/>
          <w:sz w:val="28"/>
        </w:rPr>
        <w:t>
      28. ТЭН әзірлеуді талап етпейтін жобалар бойынша инвестициялық ұсыныстың салалық сараптамасының қорытындысы мыналарды қамтуы тиіс:</w:t>
      </w:r>
      <w:r>
        <w:br/>
      </w:r>
      <w:r>
        <w:rPr>
          <w:rFonts w:ascii="Times New Roman"/>
          <w:b w:val="false"/>
          <w:i w:val="false"/>
          <w:color w:val="000000"/>
          <w:sz w:val="28"/>
        </w:rPr>
        <w:t>
</w:t>
      </w:r>
      <w:r>
        <w:rPr>
          <w:rFonts w:ascii="Times New Roman"/>
          <w:b w:val="false"/>
          <w:i w:val="false"/>
          <w:color w:val="000000"/>
          <w:sz w:val="28"/>
        </w:rPr>
        <w:t>
      1) оның одан әрі дамуына әсер ететін саланың ағымдағы жай-күйінің проблемаларын бағалау;</w:t>
      </w:r>
      <w:r>
        <w:br/>
      </w:r>
      <w:r>
        <w:rPr>
          <w:rFonts w:ascii="Times New Roman"/>
          <w:b w:val="false"/>
          <w:i w:val="false"/>
          <w:color w:val="000000"/>
          <w:sz w:val="28"/>
        </w:rPr>
        <w:t>
</w:t>
      </w:r>
      <w:r>
        <w:rPr>
          <w:rFonts w:ascii="Times New Roman"/>
          <w:b w:val="false"/>
          <w:i w:val="false"/>
          <w:color w:val="000000"/>
          <w:sz w:val="28"/>
        </w:rPr>
        <w:t>
      2) БИЖ-ді іске асыру көзделетін қазіргі саяси, әлеуметтік-экономикалық, құқықтық және басқа да жағдайларды бағалау;</w:t>
      </w:r>
      <w:r>
        <w:br/>
      </w:r>
      <w:r>
        <w:rPr>
          <w:rFonts w:ascii="Times New Roman"/>
          <w:b w:val="false"/>
          <w:i w:val="false"/>
          <w:color w:val="000000"/>
          <w:sz w:val="28"/>
        </w:rPr>
        <w:t>
</w:t>
      </w:r>
      <w:r>
        <w:rPr>
          <w:rFonts w:ascii="Times New Roman"/>
          <w:b w:val="false"/>
          <w:i w:val="false"/>
          <w:color w:val="000000"/>
          <w:sz w:val="28"/>
        </w:rPr>
        <w:t>
      3) өнімге/қызметтерге қазіргі және болжамды (БИЖ-н-дің тіршілік циклі кезеңіне) сұраныстың немесе осы өңірдегі бәсекелестікті ескере отырып, әлеуметтік-экономикалық қажеттіліктің көрсеткіштерін бағалау;</w:t>
      </w:r>
      <w:r>
        <w:br/>
      </w:r>
      <w:r>
        <w:rPr>
          <w:rFonts w:ascii="Times New Roman"/>
          <w:b w:val="false"/>
          <w:i w:val="false"/>
          <w:color w:val="000000"/>
          <w:sz w:val="28"/>
        </w:rPr>
        <w:t>
</w:t>
      </w:r>
      <w:r>
        <w:rPr>
          <w:rFonts w:ascii="Times New Roman"/>
          <w:b w:val="false"/>
          <w:i w:val="false"/>
          <w:color w:val="000000"/>
          <w:sz w:val="28"/>
        </w:rPr>
        <w:t>
      4) инженерлік-көліктік инфрақұрылымның (теміржол магистральдары, автомобиль жолдары, құбыржолдар, электр, жылу желілері, су құбырлары, газ құбырлары және басқа инфрақұрылым) болуын бағалау;</w:t>
      </w:r>
      <w:r>
        <w:br/>
      </w:r>
      <w:r>
        <w:rPr>
          <w:rFonts w:ascii="Times New Roman"/>
          <w:b w:val="false"/>
          <w:i w:val="false"/>
          <w:color w:val="000000"/>
          <w:sz w:val="28"/>
        </w:rPr>
        <w:t>
</w:t>
      </w:r>
      <w:r>
        <w:rPr>
          <w:rFonts w:ascii="Times New Roman"/>
          <w:b w:val="false"/>
          <w:i w:val="false"/>
          <w:color w:val="000000"/>
          <w:sz w:val="28"/>
        </w:rPr>
        <w:t>
      5) негізгі әлеуметтік-экономикалық көрсеткіштерді және БИЖ-нің орналасқан жерін және әсер ету саласын сипаттайтын көрсеткіштерді бағалауды, оның ішінде БИЖ-ді іске асыру үшін қажетті ресурстардың (шикізаттың) болуын және олардың құнын бағалау және бөлуге жоспарланған жер учаскелерінің БИЖ-дің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6) БИЖ-ді іске асырудың экономиканың сабақтас салаларына (аясына) болжамды әсерін бағалау;</w:t>
      </w:r>
      <w:r>
        <w:br/>
      </w:r>
      <w:r>
        <w:rPr>
          <w:rFonts w:ascii="Times New Roman"/>
          <w:b w:val="false"/>
          <w:i w:val="false"/>
          <w:color w:val="000000"/>
          <w:sz w:val="28"/>
        </w:rPr>
        <w:t>
</w:t>
      </w:r>
      <w:r>
        <w:rPr>
          <w:rFonts w:ascii="Times New Roman"/>
          <w:b w:val="false"/>
          <w:i w:val="false"/>
          <w:color w:val="000000"/>
          <w:sz w:val="28"/>
        </w:rPr>
        <w:t>
      7) БИЖ-ді таңдаудың негіздемесімен бірге проблеманы шешу нұсқасын таңдау кезінде оны шешудің оңтайлы жолы ретінде қаралған балама нұсқаларды бағалау;</w:t>
      </w:r>
      <w:r>
        <w:br/>
      </w:r>
      <w:r>
        <w:rPr>
          <w:rFonts w:ascii="Times New Roman"/>
          <w:b w:val="false"/>
          <w:i w:val="false"/>
          <w:color w:val="000000"/>
          <w:sz w:val="28"/>
        </w:rPr>
        <w:t>
</w:t>
      </w:r>
      <w:r>
        <w:rPr>
          <w:rFonts w:ascii="Times New Roman"/>
          <w:b w:val="false"/>
          <w:i w:val="false"/>
          <w:color w:val="000000"/>
          <w:sz w:val="28"/>
        </w:rPr>
        <w:t>
      8) БИЖ іске асырылған және іске асырылмаған жағдайдағы экономика саласындағы (аясындағы) ахуалдың ықтимал нұсқаларын бағалау;</w:t>
      </w:r>
      <w:r>
        <w:br/>
      </w:r>
      <w:r>
        <w:rPr>
          <w:rFonts w:ascii="Times New Roman"/>
          <w:b w:val="false"/>
          <w:i w:val="false"/>
          <w:color w:val="000000"/>
          <w:sz w:val="28"/>
        </w:rPr>
        <w:t>
</w:t>
      </w:r>
      <w:r>
        <w:rPr>
          <w:rFonts w:ascii="Times New Roman"/>
          <w:b w:val="false"/>
          <w:i w:val="false"/>
          <w:color w:val="000000"/>
          <w:sz w:val="28"/>
        </w:rPr>
        <w:t>
      9) БИЖ басқарудың институционалдық схемасын бағалау (негізгі қатысушылар, олардың өзара іс-қимылының схемасы, пайда мен шығындарды бөлу теңгерім ұстаушылар, инвестициялық және инвестициялаудан кейінгі кезеңдерде БИЖ-ні басқару схемасы);</w:t>
      </w:r>
      <w:r>
        <w:br/>
      </w:r>
      <w:r>
        <w:rPr>
          <w:rFonts w:ascii="Times New Roman"/>
          <w:b w:val="false"/>
          <w:i w:val="false"/>
          <w:color w:val="000000"/>
          <w:sz w:val="28"/>
        </w:rPr>
        <w:t>
</w:t>
      </w:r>
      <w:r>
        <w:rPr>
          <w:rFonts w:ascii="Times New Roman"/>
          <w:b w:val="false"/>
          <w:i w:val="false"/>
          <w:color w:val="000000"/>
          <w:sz w:val="28"/>
        </w:rPr>
        <w:t>
      10) БИЖ бойынша болжамды қатерлерді және оларды азайту жөніндегі іс-шараларды бағалау;</w:t>
      </w:r>
      <w:r>
        <w:br/>
      </w:r>
      <w:r>
        <w:rPr>
          <w:rFonts w:ascii="Times New Roman"/>
          <w:b w:val="false"/>
          <w:i w:val="false"/>
          <w:color w:val="000000"/>
          <w:sz w:val="28"/>
        </w:rPr>
        <w:t>
</w:t>
      </w:r>
      <w:r>
        <w:rPr>
          <w:rFonts w:ascii="Times New Roman"/>
          <w:b w:val="false"/>
          <w:i w:val="false"/>
          <w:color w:val="000000"/>
          <w:sz w:val="28"/>
        </w:rPr>
        <w:t>
      11) БИЖ бойынша есептемелердің негізділігін бағалау.</w:t>
      </w:r>
      <w:r>
        <w:br/>
      </w:r>
      <w:r>
        <w:rPr>
          <w:rFonts w:ascii="Times New Roman"/>
          <w:b w:val="false"/>
          <w:i w:val="false"/>
          <w:color w:val="000000"/>
          <w:sz w:val="28"/>
        </w:rPr>
        <w:t>
</w:t>
      </w:r>
      <w:r>
        <w:rPr>
          <w:rFonts w:ascii="Times New Roman"/>
          <w:b w:val="false"/>
          <w:i w:val="false"/>
          <w:color w:val="000000"/>
          <w:sz w:val="28"/>
        </w:rPr>
        <w:t>
      29. Егер БИЖ-ді республикалық бюджет қаражаты есебінен іске асыру ұсынылған жағдайда, инвестициялық ұсыныстың салалық сараптамасын салалық орталық мемлекеттік орган жүргізеді.</w:t>
      </w:r>
      <w:r>
        <w:br/>
      </w:r>
      <w:r>
        <w:rPr>
          <w:rFonts w:ascii="Times New Roman"/>
          <w:b w:val="false"/>
          <w:i w:val="false"/>
          <w:color w:val="000000"/>
          <w:sz w:val="28"/>
        </w:rPr>
        <w:t>
</w:t>
      </w:r>
      <w:r>
        <w:rPr>
          <w:rFonts w:ascii="Times New Roman"/>
          <w:b w:val="false"/>
          <w:i w:val="false"/>
          <w:color w:val="000000"/>
          <w:sz w:val="28"/>
        </w:rPr>
        <w:t>
      30. Егер БИЖ-ді жергілікті бюджет қаражаты есебінен немесе жоғары тұрған бюджеттен берілетін нысаналы даму трансферттері мен кредиттер есебінен іске асыру ұсынылған жағдайда, инвестициялық ұсыныстың салалық сараптамасын жергілікті бюджеттен қаржыландырылатын салалық жергілікті атқарушы орган жүргізеді.</w:t>
      </w:r>
      <w:r>
        <w:br/>
      </w:r>
      <w:r>
        <w:rPr>
          <w:rFonts w:ascii="Times New Roman"/>
          <w:b w:val="false"/>
          <w:i w:val="false"/>
          <w:color w:val="000000"/>
          <w:sz w:val="28"/>
        </w:rPr>
        <w:t>
</w:t>
      </w:r>
      <w:r>
        <w:rPr>
          <w:rFonts w:ascii="Times New Roman"/>
          <w:b w:val="false"/>
          <w:i w:val="false"/>
          <w:color w:val="000000"/>
          <w:sz w:val="28"/>
        </w:rPr>
        <w:t>
      31. Инвестициялық ұсыныстың салалық сараптамасына тиісті саланың мемлекеттік органының бірінші басшысы не оны алмастыратын  тұлға қол қояды.</w:t>
      </w:r>
      <w:r>
        <w:br/>
      </w:r>
      <w:r>
        <w:rPr>
          <w:rFonts w:ascii="Times New Roman"/>
          <w:b w:val="false"/>
          <w:i w:val="false"/>
          <w:color w:val="000000"/>
          <w:sz w:val="28"/>
        </w:rPr>
        <w:t>
</w:t>
      </w:r>
      <w:r>
        <w:rPr>
          <w:rFonts w:ascii="Times New Roman"/>
          <w:b w:val="false"/>
          <w:i w:val="false"/>
          <w:color w:val="000000"/>
          <w:sz w:val="28"/>
        </w:rPr>
        <w:t>
      32. Бюджеттік бағдарламалардың әкімшілері ЖСҚ әзірлеу (байланыстыру) және сараптама жүргізу жоспарланатын жылдың 25 сәуіріне дейін кешіктірмей осы Ереженің 24-тармағында көрсетілген құжаттармен бірге ТЭН әзірлеуді талап етпейтін жобалар бойынша инвестициялық ұсыныстардың тізбесін қалыптастырады және мемлекеттік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33. Болуы ТЭН-ді әзірлеуді талап етпейтін инвестициялық ұсынысқа экономикалық қорытынды жүргізуге қажетті құжаттар болмаған жағдайда, мемлекеттік жоспарлау жөніндегі уәкілетті орган құжаттар пакеті түскен сәттен бастап жеті жұмыс күні ішінде оларды бюджеттік бағдарламалар әкімшілеріне қайтарады.</w:t>
      </w:r>
      <w:r>
        <w:br/>
      </w:r>
      <w:r>
        <w:rPr>
          <w:rFonts w:ascii="Times New Roman"/>
          <w:b w:val="false"/>
          <w:i w:val="false"/>
          <w:color w:val="000000"/>
          <w:sz w:val="28"/>
        </w:rPr>
        <w:t>
      Мемлекеттік жоспарлау жөніндегі уәкілетті орган бюджеттік бағдарламалар әкімшілерінің ТЭН әзірлеуді талап етпейтін БИЖ бойынша инвестициялық ұсыныстарды қараудың және іріктеудің тиісті әдістемелері бойынша, оның ішінде шығындар мен пайданы талдау негізінде (бұл әдістемені қолдану мүмкін болғанда) жиырма жұмыс күні ішінде қарайды және олар бойынша бюджеттік бағдарламалар әкімшілеріне экономикалық қорытындыны жібереді.</w:t>
      </w:r>
      <w:r>
        <w:br/>
      </w:r>
      <w:r>
        <w:rPr>
          <w:rFonts w:ascii="Times New Roman"/>
          <w:b w:val="false"/>
          <w:i w:val="false"/>
          <w:color w:val="000000"/>
          <w:sz w:val="28"/>
        </w:rPr>
        <w:t>
      ТЭН әзірлеуді талап етпейтін жобалар бойынша инвестициялық ұсыныстар бойынша экономикалық қорытындыны мемлекеттік жоспарлау жөніндегі уәкілетті орган осы Ережеге 2-қосымшаға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34. Тиісті бюджет комиссиясының қарауына шығарылатын инвестициялық ұсыныстар бойынша қорытынды мынадай негізгі мәліметтерді қамтуы тиіс:</w:t>
      </w:r>
      <w:r>
        <w:br/>
      </w:r>
      <w:r>
        <w:rPr>
          <w:rFonts w:ascii="Times New Roman"/>
          <w:b w:val="false"/>
          <w:i w:val="false"/>
          <w:color w:val="000000"/>
          <w:sz w:val="28"/>
        </w:rPr>
        <w:t>
</w:t>
      </w:r>
      <w:r>
        <w:rPr>
          <w:rFonts w:ascii="Times New Roman"/>
          <w:b w:val="false"/>
          <w:i w:val="false"/>
          <w:color w:val="000000"/>
          <w:sz w:val="28"/>
        </w:rPr>
        <w:t>
      1) қажетті құжаттаманың болуы;</w:t>
      </w:r>
      <w:r>
        <w:br/>
      </w:r>
      <w:r>
        <w:rPr>
          <w:rFonts w:ascii="Times New Roman"/>
          <w:b w:val="false"/>
          <w:i w:val="false"/>
          <w:color w:val="000000"/>
          <w:sz w:val="28"/>
        </w:rPr>
        <w:t>
</w:t>
      </w:r>
      <w:r>
        <w:rPr>
          <w:rFonts w:ascii="Times New Roman"/>
          <w:b w:val="false"/>
          <w:i w:val="false"/>
          <w:color w:val="000000"/>
          <w:sz w:val="28"/>
        </w:rPr>
        <w:t>
      2) бюджеттік инвестициялардың басымдықтарына сәйкестігі;</w:t>
      </w:r>
      <w:r>
        <w:br/>
      </w:r>
      <w:r>
        <w:rPr>
          <w:rFonts w:ascii="Times New Roman"/>
          <w:b w:val="false"/>
          <w:i w:val="false"/>
          <w:color w:val="000000"/>
          <w:sz w:val="28"/>
        </w:rPr>
        <w:t>
</w:t>
      </w:r>
      <w:r>
        <w:rPr>
          <w:rFonts w:ascii="Times New Roman"/>
          <w:b w:val="false"/>
          <w:i w:val="false"/>
          <w:color w:val="000000"/>
          <w:sz w:val="28"/>
        </w:rPr>
        <w:t>
      3) БИЖ-ді басқарудың институционалдық схемасының пысықталуы (іске асыру барысында да, инвестициялаудан кейінгі кезеңде де барлық жобаға қатысушылар туралы ақпарат, олардың өзара іс-қимылы);</w:t>
      </w:r>
      <w:r>
        <w:br/>
      </w:r>
      <w:r>
        <w:rPr>
          <w:rFonts w:ascii="Times New Roman"/>
          <w:b w:val="false"/>
          <w:i w:val="false"/>
          <w:color w:val="000000"/>
          <w:sz w:val="28"/>
        </w:rPr>
        <w:t>
</w:t>
      </w:r>
      <w:r>
        <w:rPr>
          <w:rFonts w:ascii="Times New Roman"/>
          <w:b w:val="false"/>
          <w:i w:val="false"/>
          <w:color w:val="000000"/>
          <w:sz w:val="28"/>
        </w:rPr>
        <w:t>
      4) тікелей нәтиженің (белгілі бір көлемде өнім шығару, қызметтер көрсету) және түпкілікті нәтиженің (оларды алушылар үшін өндірілген өнімнің, көрсетілген қызметтердің әсері) өлшенетін (сандық) көрсеткіштердің болуы;</w:t>
      </w:r>
      <w:r>
        <w:br/>
      </w:r>
      <w:r>
        <w:rPr>
          <w:rFonts w:ascii="Times New Roman"/>
          <w:b w:val="false"/>
          <w:i w:val="false"/>
          <w:color w:val="000000"/>
          <w:sz w:val="28"/>
        </w:rPr>
        <w:t>
</w:t>
      </w:r>
      <w:r>
        <w:rPr>
          <w:rFonts w:ascii="Times New Roman"/>
          <w:b w:val="false"/>
          <w:i w:val="false"/>
          <w:color w:val="000000"/>
          <w:sz w:val="28"/>
        </w:rPr>
        <w:t>
      5) қатерлерді бағалау тұрғысынан БИЖ-ді іске асыру мүмкіндігі.</w:t>
      </w:r>
      <w:r>
        <w:br/>
      </w:r>
      <w:r>
        <w:rPr>
          <w:rFonts w:ascii="Times New Roman"/>
          <w:b w:val="false"/>
          <w:i w:val="false"/>
          <w:color w:val="000000"/>
          <w:sz w:val="28"/>
        </w:rPr>
        <w:t>
</w:t>
      </w:r>
      <w:r>
        <w:rPr>
          <w:rFonts w:ascii="Times New Roman"/>
          <w:b w:val="false"/>
          <w:i w:val="false"/>
          <w:color w:val="000000"/>
          <w:sz w:val="28"/>
        </w:rPr>
        <w:t>
      35. Бюджеттік жоспарлау жөніндегі уәкілетті орган инвестициялық ұсыныстарды олардың қаржы қаражатымен қамтамасыз етілуі, бюджет заңнамасында көзделген растайтын құжаттарының болуы тұрғысынан қарайды және кейіннен тиісті бюджет комиссиясының қарауына енгізу үшін олар бойынша қорытынды дайындайды.</w:t>
      </w:r>
    </w:p>
    <w:bookmarkEnd w:id="8"/>
    <w:bookmarkStart w:name="z117" w:id="9"/>
    <w:p>
      <w:pPr>
        <w:spacing w:after="0"/>
        <w:ind w:left="0"/>
        <w:jc w:val="left"/>
      </w:pPr>
      <w:r>
        <w:rPr>
          <w:rFonts w:ascii="Times New Roman"/>
          <w:b/>
          <w:i w:val="false"/>
          <w:color w:val="000000"/>
        </w:rPr>
        <w:t xml:space="preserve"> 
3. Бюджеттік инвестициялық жобаларды қарау және іріктеу тәртібі</w:t>
      </w:r>
    </w:p>
    <w:bookmarkEnd w:id="9"/>
    <w:bookmarkStart w:name="z118" w:id="10"/>
    <w:p>
      <w:pPr>
        <w:spacing w:after="0"/>
        <w:ind w:left="0"/>
        <w:jc w:val="left"/>
      </w:pPr>
      <w:r>
        <w:rPr>
          <w:rFonts w:ascii="Times New Roman"/>
          <w:b/>
          <w:i w:val="false"/>
          <w:color w:val="000000"/>
        </w:rPr>
        <w:t xml:space="preserve"> 
1. Бюджеттік инвестициялық жобаларды қарау тәртібі</w:t>
      </w:r>
    </w:p>
    <w:bookmarkEnd w:id="10"/>
    <w:bookmarkStart w:name="z119" w:id="11"/>
    <w:p>
      <w:pPr>
        <w:spacing w:after="0"/>
        <w:ind w:left="0"/>
        <w:jc w:val="both"/>
      </w:pPr>
      <w:r>
        <w:rPr>
          <w:rFonts w:ascii="Times New Roman"/>
          <w:b w:val="false"/>
          <w:i w:val="false"/>
          <w:color w:val="000000"/>
          <w:sz w:val="28"/>
        </w:rPr>
        <w:t>
      36. БИЖ-ді қарауды мемлекеттік жоспарлау жөніндегі уәкілетті орган және сәулет, қала құрылысы және құрылыс істері жөніндегі уәкілетті органмен бірлесіп айқындайтын БИЖ-дің ТЭН-ін әзірлеуге немесе түзетуге, сондай-ақ оларға қажетті сараптамалар жүргізуге қойылатын талаптарға сәйкес әзірленген ТЭН және БИЖ-дің ТЭН-ге экономикалық сараптама қорытындысы негізінде мемлекеттік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37. БИЖ-дің ТЭН-і әзірленгеннен және оларға Қазақстан Республикасының заңнамасына сәйкес талап етілетін сараптамалар жүргізілгеннен кейін бюджеттік бағдарламалардың әкімшілері олардың түпнұсқаларын БИЖ-дің ТЭН-інің электронды нұсқасын, оның ішінде БИЖ бойынша қаржылық-экономикалық үлгілерін ұсына отырып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38. БИЖ осы Ережеге 3-қосымшаға сәйкес нысанда берілетін экономикалық қорытындысы БИЖ-дің экономикалық талдауын кешенді бағалаудың міндетті нысаны болып табылады және осы Ереженің 36, 44 және 45-тармақтарында көрсетілген құжаттардың толық пакеті келіп түскеннен кейін қырық бес жұмыс күні ішінде жүргізіледі, онда тиісті заңды тұлғалар жүзеге асыратын БИЖ-дің ТЭН экономикалық сараптамаға отыз жұмыс күні беріледі.</w:t>
      </w:r>
      <w:r>
        <w:br/>
      </w:r>
      <w:r>
        <w:rPr>
          <w:rFonts w:ascii="Times New Roman"/>
          <w:b w:val="false"/>
          <w:i w:val="false"/>
          <w:color w:val="000000"/>
          <w:sz w:val="28"/>
        </w:rPr>
        <w:t>
</w:t>
      </w:r>
      <w:r>
        <w:rPr>
          <w:rFonts w:ascii="Times New Roman"/>
          <w:b w:val="false"/>
          <w:i w:val="false"/>
          <w:color w:val="000000"/>
          <w:sz w:val="28"/>
        </w:rPr>
        <w:t>
      39. Мемлекеттік жоспарлау жөніндегі уәкілетті орган құжаттар пакеті түскен сәттен бастап бес жұмыс күні ішінде оларды мына жағдайларда бюджеттік бағдарлама әкімшілеріне қайтарады:</w:t>
      </w:r>
      <w:r>
        <w:br/>
      </w:r>
      <w:r>
        <w:rPr>
          <w:rFonts w:ascii="Times New Roman"/>
          <w:b w:val="false"/>
          <w:i w:val="false"/>
          <w:color w:val="000000"/>
          <w:sz w:val="28"/>
        </w:rPr>
        <w:t>
</w:t>
      </w:r>
      <w:r>
        <w:rPr>
          <w:rFonts w:ascii="Times New Roman"/>
          <w:b w:val="false"/>
          <w:i w:val="false"/>
          <w:color w:val="000000"/>
          <w:sz w:val="28"/>
        </w:rPr>
        <w:t>
      1) олардың болуы БИЖ-ге экономикалық сараптама жүргізу үшін қажет сараптамалардың болмауы;</w:t>
      </w:r>
      <w:r>
        <w:br/>
      </w:r>
      <w:r>
        <w:rPr>
          <w:rFonts w:ascii="Times New Roman"/>
          <w:b w:val="false"/>
          <w:i w:val="false"/>
          <w:color w:val="000000"/>
          <w:sz w:val="28"/>
        </w:rPr>
        <w:t>
</w:t>
      </w:r>
      <w:r>
        <w:rPr>
          <w:rFonts w:ascii="Times New Roman"/>
          <w:b w:val="false"/>
          <w:i w:val="false"/>
          <w:color w:val="000000"/>
          <w:sz w:val="28"/>
        </w:rPr>
        <w:t>
      2) БИЖ-дің ТЭН-ін әзірлеуге немесе түзетуге, сондай-ақ оларға қажетті сараптамалар жүргізуге ТЭН-де белгіленген талаптарға сәйкес қажет бөлімдердің болмауы.</w:t>
      </w:r>
      <w:r>
        <w:br/>
      </w:r>
      <w:r>
        <w:rPr>
          <w:rFonts w:ascii="Times New Roman"/>
          <w:b w:val="false"/>
          <w:i w:val="false"/>
          <w:color w:val="000000"/>
          <w:sz w:val="28"/>
        </w:rPr>
        <w:t>
</w:t>
      </w:r>
      <w:r>
        <w:rPr>
          <w:rFonts w:ascii="Times New Roman"/>
          <w:b w:val="false"/>
          <w:i w:val="false"/>
          <w:color w:val="000000"/>
          <w:sz w:val="28"/>
        </w:rPr>
        <w:t>
      40. Мемлекеттік жоспарлау жөніндегі уәкілетті орган БИЖ-ді БИЖ-дің ТЭН-ге экономикалық сараптамасының қорытындысына есепке ала отырып қарайды және ол бойынша экономикалық қорытындыны бюджеттік бағдарламалар әкімшілеріне жібереді.</w:t>
      </w:r>
      <w:r>
        <w:br/>
      </w:r>
      <w:r>
        <w:rPr>
          <w:rFonts w:ascii="Times New Roman"/>
          <w:b w:val="false"/>
          <w:i w:val="false"/>
          <w:color w:val="000000"/>
          <w:sz w:val="28"/>
        </w:rPr>
        <w:t>
</w:t>
      </w:r>
      <w:r>
        <w:rPr>
          <w:rFonts w:ascii="Times New Roman"/>
          <w:b w:val="false"/>
          <w:i w:val="false"/>
          <w:color w:val="000000"/>
          <w:sz w:val="28"/>
        </w:rPr>
        <w:t>
      41. Республикалық БИЖ ТЭН-інің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42. Жергілікті БИЖ ТЭН-інің, сондай-ақ республикалық бюджеттен берілетін нысаналы даму трансферттері мен кредиттер есебінен қаржыландыру жоспарланған жергілікті БИЖ ТЭН экономикалық сараптамасын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43. Мемлекеттік жоспарлау жөніндегі уәкілетті орган БИЖ-дің ТЭН-і бойынша құжаттардың толық пакеті түскен күннен бастап бес жұмыс күні ішінде ТЭН түпнұсқалары мен тиісті сараптамаларды қоса бере отырып, заңды тұлғаға БИЖ ТЭН-інің экономикалық сараптама жүргізу қажеттілігі туралы хат жібереді.</w:t>
      </w:r>
      <w:r>
        <w:br/>
      </w:r>
      <w:r>
        <w:rPr>
          <w:rFonts w:ascii="Times New Roman"/>
          <w:b w:val="false"/>
          <w:i w:val="false"/>
          <w:color w:val="000000"/>
          <w:sz w:val="28"/>
        </w:rPr>
        <w:t>
</w:t>
      </w:r>
      <w:r>
        <w:rPr>
          <w:rFonts w:ascii="Times New Roman"/>
          <w:b w:val="false"/>
          <w:i w:val="false"/>
          <w:color w:val="000000"/>
          <w:sz w:val="28"/>
        </w:rPr>
        <w:t>
      44. БИЖ ТЭН-інің экономикалық сараптамасы ұсынылған БИЖ ТЭН-інің және жобаның ерекшелігіне байланысты талап етілетін сараптамалардың тиісті оң қорытындылары негізінде жүргізіледі, атап айтқанда:</w:t>
      </w:r>
      <w:r>
        <w:br/>
      </w:r>
      <w:r>
        <w:rPr>
          <w:rFonts w:ascii="Times New Roman"/>
          <w:b w:val="false"/>
          <w:i w:val="false"/>
          <w:color w:val="000000"/>
          <w:sz w:val="28"/>
        </w:rPr>
        <w:t>
</w:t>
      </w:r>
      <w:r>
        <w:rPr>
          <w:rFonts w:ascii="Times New Roman"/>
          <w:b w:val="false"/>
          <w:i w:val="false"/>
          <w:color w:val="000000"/>
          <w:sz w:val="28"/>
        </w:rPr>
        <w:t>
      1) жобалардың мемлекеттік сараптамасын жүзеге асыруға Қазақстан Республикасының Үкіметі уәкілеттік берген заңды тұлғаның мемлекеттік сараптамасы;</w:t>
      </w:r>
      <w:r>
        <w:br/>
      </w:r>
      <w:r>
        <w:rPr>
          <w:rFonts w:ascii="Times New Roman"/>
          <w:b w:val="false"/>
          <w:i w:val="false"/>
          <w:color w:val="000000"/>
          <w:sz w:val="28"/>
        </w:rPr>
        <w:t>
</w:t>
      </w:r>
      <w:r>
        <w:rPr>
          <w:rFonts w:ascii="Times New Roman"/>
          <w:b w:val="false"/>
          <w:i w:val="false"/>
          <w:color w:val="000000"/>
          <w:sz w:val="28"/>
        </w:rPr>
        <w:t>
      2) салалық органның сараптамасы;</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уәкілетті органның экологиялық сараптамасы;</w:t>
      </w:r>
      <w:r>
        <w:br/>
      </w:r>
      <w:r>
        <w:rPr>
          <w:rFonts w:ascii="Times New Roman"/>
          <w:b w:val="false"/>
          <w:i w:val="false"/>
          <w:color w:val="000000"/>
          <w:sz w:val="28"/>
        </w:rPr>
        <w:t>
</w:t>
      </w:r>
      <w:r>
        <w:rPr>
          <w:rFonts w:ascii="Times New Roman"/>
          <w:b w:val="false"/>
          <w:i w:val="false"/>
          <w:color w:val="000000"/>
          <w:sz w:val="28"/>
        </w:rPr>
        <w:t>
      4) мемлекеттік ғылыми-техникалық сараптама;</w:t>
      </w:r>
      <w:r>
        <w:br/>
      </w:r>
      <w:r>
        <w:rPr>
          <w:rFonts w:ascii="Times New Roman"/>
          <w:b w:val="false"/>
          <w:i w:val="false"/>
          <w:color w:val="000000"/>
          <w:sz w:val="28"/>
        </w:rPr>
        <w:t>
</w:t>
      </w:r>
      <w:r>
        <w:rPr>
          <w:rFonts w:ascii="Times New Roman"/>
          <w:b w:val="false"/>
          <w:i w:val="false"/>
          <w:color w:val="000000"/>
          <w:sz w:val="28"/>
        </w:rPr>
        <w:t>
      5) санитарлық-эпидемиологиялық қадағалау саласындағы уәкілетті органның сараптамасы.</w:t>
      </w:r>
      <w:r>
        <w:br/>
      </w:r>
      <w:r>
        <w:rPr>
          <w:rFonts w:ascii="Times New Roman"/>
          <w:b w:val="false"/>
          <w:i w:val="false"/>
          <w:color w:val="000000"/>
          <w:sz w:val="28"/>
        </w:rPr>
        <w:t>
</w:t>
      </w:r>
      <w:r>
        <w:rPr>
          <w:rFonts w:ascii="Times New Roman"/>
          <w:b w:val="false"/>
          <w:i w:val="false"/>
          <w:color w:val="000000"/>
          <w:sz w:val="28"/>
        </w:rPr>
        <w:t>
      45. Құрылыс қызметін көздейтін БИЖ бойынша салалық сараптама, ТЭН-ге мемлекеттік, экологиялық және санитарлық-эпидемиологиялық сараптама қорытындылары, сондай-ақ ТЭН-ді әзірлеу тапсырмасына қоса берілетін құжаттардың көшірмелері, оның ішінде техникалық шарттар, жаңа объектілерді салуды көздейтін жобалар бойынша жер учаскелерін бөліп беру туралы жергілікті атқарушы органдардың шешімдері (қажет болған жағдайда жер учаскелерінің иелері мен жер пайдаланушылар залалдарының, алып қойылатын алқаптардың түріне байланысты ауыл шаруашылығы және орман шаруашылығы өндірісі шығындарының есебін қоса бере отырып) және жұмыс істеп тұрған объектілерді қалпына келтіруді көздейтін жобалар бойынша жылжымайтын мүліктің тиісті құқық белгілейтін құжаттарының көшірмелері талап етіледі.</w:t>
      </w:r>
      <w:r>
        <w:br/>
      </w:r>
      <w:r>
        <w:rPr>
          <w:rFonts w:ascii="Times New Roman"/>
          <w:b w:val="false"/>
          <w:i w:val="false"/>
          <w:color w:val="000000"/>
          <w:sz w:val="28"/>
        </w:rPr>
        <w:t>
      Құрылыс қызметін қамтитын БИЖ-дің ЖСҚ ТЭН әзірлеуді талап етпейтін БИЖ-ді қоспағанда, Қазақстан Республикасы заңнамасында белгіленген тәртіппен тиісті сараптамадан өткен ТЭН бекітілгеннен кейін әзірленеді.</w:t>
      </w:r>
      <w:r>
        <w:br/>
      </w:r>
      <w:r>
        <w:rPr>
          <w:rFonts w:ascii="Times New Roman"/>
          <w:b w:val="false"/>
          <w:i w:val="false"/>
          <w:color w:val="000000"/>
          <w:sz w:val="28"/>
        </w:rPr>
        <w:t>
      Ақпараттандыру саласындағы БИЖ бойынша салалық сараптама және ақпараттандыру және байланыс саласындағы уәкілетті органның қорытындысы талап етіледі.</w:t>
      </w:r>
      <w:r>
        <w:br/>
      </w:r>
      <w:r>
        <w:rPr>
          <w:rFonts w:ascii="Times New Roman"/>
          <w:b w:val="false"/>
          <w:i w:val="false"/>
          <w:color w:val="000000"/>
          <w:sz w:val="28"/>
        </w:rPr>
        <w:t>
</w:t>
      </w:r>
      <w:r>
        <w:rPr>
          <w:rFonts w:ascii="Times New Roman"/>
          <w:b w:val="false"/>
          <w:i w:val="false"/>
          <w:color w:val="000000"/>
          <w:sz w:val="28"/>
        </w:rPr>
        <w:t>
      Ақпараттандыру және байланыс саласындағы уәкілетті органның қорытындысы мынадай ақпаратты қамтиды:</w:t>
      </w:r>
      <w:r>
        <w:br/>
      </w:r>
      <w:r>
        <w:rPr>
          <w:rFonts w:ascii="Times New Roman"/>
          <w:b w:val="false"/>
          <w:i w:val="false"/>
          <w:color w:val="000000"/>
          <w:sz w:val="28"/>
        </w:rPr>
        <w:t>
</w:t>
      </w:r>
      <w:r>
        <w:rPr>
          <w:rFonts w:ascii="Times New Roman"/>
          <w:b w:val="false"/>
          <w:i w:val="false"/>
          <w:color w:val="000000"/>
          <w:sz w:val="28"/>
        </w:rPr>
        <w:t>
      1) БИЖ ТЭН-інің БИЖ-дің ТЭН-ін әзірлеуге арналған техникалық тапсырмаға сәйкестігін бағалау;</w:t>
      </w:r>
      <w:r>
        <w:br/>
      </w:r>
      <w:r>
        <w:rPr>
          <w:rFonts w:ascii="Times New Roman"/>
          <w:b w:val="false"/>
          <w:i w:val="false"/>
          <w:color w:val="000000"/>
          <w:sz w:val="28"/>
        </w:rPr>
        <w:t>
</w:t>
      </w:r>
      <w:r>
        <w:rPr>
          <w:rFonts w:ascii="Times New Roman"/>
          <w:b w:val="false"/>
          <w:i w:val="false"/>
          <w:color w:val="000000"/>
          <w:sz w:val="28"/>
        </w:rPr>
        <w:t>
      2) саланың ағымдағы жай-күйінің проблемаларын бағалау. Бұл бөлімде құрылып жатқан БИЖ-дің іске асырылуы арқылы шешілетін сала проблемасы айқындалады;</w:t>
      </w:r>
      <w:r>
        <w:br/>
      </w:r>
      <w:r>
        <w:rPr>
          <w:rFonts w:ascii="Times New Roman"/>
          <w:b w:val="false"/>
          <w:i w:val="false"/>
          <w:color w:val="000000"/>
          <w:sz w:val="28"/>
        </w:rPr>
        <w:t>
</w:t>
      </w:r>
      <w:r>
        <w:rPr>
          <w:rFonts w:ascii="Times New Roman"/>
          <w:b w:val="false"/>
          <w:i w:val="false"/>
          <w:color w:val="000000"/>
          <w:sz w:val="28"/>
        </w:rPr>
        <w:t>
      3) БИЖ-ді іске асыру көзделетін қазіргі саяси, әлеуметтік-экономикалық, құқықтық және басқа да жағдайларды бағалау. Бұл бөлімде БИЖ-дің сыртқы ортасы, оның ішінде құрылып жатқан жобаны іске асыру көзделген қалыптасқан әлеуметтік-экономикалық, табиғи-климаттық, құқықтық және басқа да шарттар, сондай-ақ көрсетілген шарттардың құрылып жатқан жобаның іске асырылуына әсері сипатталады;</w:t>
      </w:r>
      <w:r>
        <w:br/>
      </w:r>
      <w:r>
        <w:rPr>
          <w:rFonts w:ascii="Times New Roman"/>
          <w:b w:val="false"/>
          <w:i w:val="false"/>
          <w:color w:val="000000"/>
          <w:sz w:val="28"/>
        </w:rPr>
        <w:t>
</w:t>
      </w:r>
      <w:r>
        <w:rPr>
          <w:rFonts w:ascii="Times New Roman"/>
          <w:b w:val="false"/>
          <w:i w:val="false"/>
          <w:color w:val="000000"/>
          <w:sz w:val="28"/>
        </w:rPr>
        <w:t>
      4) технологиялық және техникалық шешімдерді бағалау. Бұл бөлім жоба шеңберінде сатып алынатын жабдықтардың техникалық сипаттамаларының БИЖ ТЭН-інің мақсаттары мен міндеттеріне сәйкестігін бағалау, жабдықтың мемлекеттік және әлемдік стандарттарға сәйкес таңдалуын бағалау, қазіргі күні пайдаланып отырған жабдықтың технологиялық сәйкестігін бағалау;</w:t>
      </w:r>
      <w:r>
        <w:br/>
      </w:r>
      <w:r>
        <w:rPr>
          <w:rFonts w:ascii="Times New Roman"/>
          <w:b w:val="false"/>
          <w:i w:val="false"/>
          <w:color w:val="000000"/>
          <w:sz w:val="28"/>
        </w:rPr>
        <w:t>
</w:t>
      </w:r>
      <w:r>
        <w:rPr>
          <w:rFonts w:ascii="Times New Roman"/>
          <w:b w:val="false"/>
          <w:i w:val="false"/>
          <w:color w:val="000000"/>
          <w:sz w:val="28"/>
        </w:rPr>
        <w:t>
      5) БИЖ бойынша шығыстарды оңтайландыру мақсатында электронды үкіметтің базалық компоненттерімен құрылып жатқан ақпараттық жүйелердің кірігу мүмкіндігін бағалау;</w:t>
      </w:r>
      <w:r>
        <w:br/>
      </w:r>
      <w:r>
        <w:rPr>
          <w:rFonts w:ascii="Times New Roman"/>
          <w:b w:val="false"/>
          <w:i w:val="false"/>
          <w:color w:val="000000"/>
          <w:sz w:val="28"/>
        </w:rPr>
        <w:t>
</w:t>
      </w:r>
      <w:r>
        <w:rPr>
          <w:rFonts w:ascii="Times New Roman"/>
          <w:b w:val="false"/>
          <w:i w:val="false"/>
          <w:color w:val="000000"/>
          <w:sz w:val="28"/>
        </w:rPr>
        <w:t>
      6) құрылып жатқан ақпараттық жүйелер шеңберінде электронды мемлекеттік қызметтер көрсету мүмкіндігін белгілеу. Бұл бөлімде құрылатын ақпараттық жүйелер арқылы электронды мемлекеттік қызмет көрсетуді ұсыну мүмкіндігінің болуы немесе болмауы көрсетіледі;</w:t>
      </w:r>
      <w:r>
        <w:br/>
      </w:r>
      <w:r>
        <w:rPr>
          <w:rFonts w:ascii="Times New Roman"/>
          <w:b w:val="false"/>
          <w:i w:val="false"/>
          <w:color w:val="000000"/>
          <w:sz w:val="28"/>
        </w:rPr>
        <w:t>
</w:t>
      </w:r>
      <w:r>
        <w:rPr>
          <w:rFonts w:ascii="Times New Roman"/>
          <w:b w:val="false"/>
          <w:i w:val="false"/>
          <w:color w:val="000000"/>
          <w:sz w:val="28"/>
        </w:rPr>
        <w:t>
      7) қолданыстағы ақпараттық жүйелер шеңберінде бюджеттік бағдарламалар әкімшілері құрған БИЖ-дің іске асырылу дәйектілігін, орындылығын және нәтижелілігін бағалау;</w:t>
      </w:r>
      <w:r>
        <w:br/>
      </w:r>
      <w:r>
        <w:rPr>
          <w:rFonts w:ascii="Times New Roman"/>
          <w:b w:val="false"/>
          <w:i w:val="false"/>
          <w:color w:val="000000"/>
          <w:sz w:val="28"/>
        </w:rPr>
        <w:t>
</w:t>
      </w:r>
      <w:r>
        <w:rPr>
          <w:rFonts w:ascii="Times New Roman"/>
          <w:b w:val="false"/>
          <w:i w:val="false"/>
          <w:color w:val="000000"/>
          <w:sz w:val="28"/>
        </w:rPr>
        <w:t>
      8) құрылып жатқан ақпараттық жүйенің ақпараттық қауіпсіздік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9) БИЖ-ді таңдаудың негіздемесімен бірге проблеманы шешу нұсқасын таңдау кезінде оны шешудің оңтайлы жолы ретінде қаралған барлық шешімдердің баламалы нұсқаларының талдауын қамтитын қаралған баламалы нұсқаларды бағалау;</w:t>
      </w:r>
      <w:r>
        <w:br/>
      </w:r>
      <w:r>
        <w:rPr>
          <w:rFonts w:ascii="Times New Roman"/>
          <w:b w:val="false"/>
          <w:i w:val="false"/>
          <w:color w:val="000000"/>
          <w:sz w:val="28"/>
        </w:rPr>
        <w:t>
</w:t>
      </w:r>
      <w:r>
        <w:rPr>
          <w:rFonts w:ascii="Times New Roman"/>
          <w:b w:val="false"/>
          <w:i w:val="false"/>
          <w:color w:val="000000"/>
          <w:sz w:val="28"/>
        </w:rPr>
        <w:t>
      10) БИЖ іске асырылған және іске асырылмаған жағдайдағы мүмкін болатын тәуекелдерді бағалау.</w:t>
      </w:r>
      <w:r>
        <w:br/>
      </w:r>
      <w:r>
        <w:rPr>
          <w:rFonts w:ascii="Times New Roman"/>
          <w:b w:val="false"/>
          <w:i w:val="false"/>
          <w:color w:val="000000"/>
          <w:sz w:val="28"/>
        </w:rPr>
        <w:t>
      Инновациялық және/немесе ғарыштық қызметті көздейтін БИЖ бойынша салалық сараптама және мемлекеттік ғылыми-техникалық сараптаманың қорытындысы талап етіледі.</w:t>
      </w:r>
      <w:r>
        <w:br/>
      </w:r>
      <w:r>
        <w:rPr>
          <w:rFonts w:ascii="Times New Roman"/>
          <w:b w:val="false"/>
          <w:i w:val="false"/>
          <w:color w:val="000000"/>
          <w:sz w:val="28"/>
        </w:rPr>
        <w:t>
</w:t>
      </w:r>
      <w:r>
        <w:rPr>
          <w:rFonts w:ascii="Times New Roman"/>
          <w:b w:val="false"/>
          <w:i w:val="false"/>
          <w:color w:val="000000"/>
          <w:sz w:val="28"/>
        </w:rPr>
        <w:t>
      46. БИЖ-дің салалық сараптамасы мен мемлекеттік ғылыми-техникалық сараптаманың қорытындысы мынаны көздейді:</w:t>
      </w:r>
      <w:r>
        <w:br/>
      </w:r>
      <w:r>
        <w:rPr>
          <w:rFonts w:ascii="Times New Roman"/>
          <w:b w:val="false"/>
          <w:i w:val="false"/>
          <w:color w:val="000000"/>
          <w:sz w:val="28"/>
        </w:rPr>
        <w:t>
</w:t>
      </w:r>
      <w:r>
        <w:rPr>
          <w:rFonts w:ascii="Times New Roman"/>
          <w:b w:val="false"/>
          <w:i w:val="false"/>
          <w:color w:val="000000"/>
          <w:sz w:val="28"/>
        </w:rPr>
        <w:t>
      1) БИЖ ТЭН-інің БИЖ-дің ТЭН-ін әзірлеуге арналған техникалық тапсырмаға сәйкестігін бағалау;</w:t>
      </w:r>
      <w:r>
        <w:br/>
      </w:r>
      <w:r>
        <w:rPr>
          <w:rFonts w:ascii="Times New Roman"/>
          <w:b w:val="false"/>
          <w:i w:val="false"/>
          <w:color w:val="000000"/>
          <w:sz w:val="28"/>
        </w:rPr>
        <w:t>
</w:t>
      </w:r>
      <w:r>
        <w:rPr>
          <w:rFonts w:ascii="Times New Roman"/>
          <w:b w:val="false"/>
          <w:i w:val="false"/>
          <w:color w:val="000000"/>
          <w:sz w:val="28"/>
        </w:rPr>
        <w:t>
      2) саланың одан әрі дамуына әсер ететін оның ағымдағы жай-күйінің, проблемаларын бағалау;</w:t>
      </w:r>
      <w:r>
        <w:br/>
      </w:r>
      <w:r>
        <w:rPr>
          <w:rFonts w:ascii="Times New Roman"/>
          <w:b w:val="false"/>
          <w:i w:val="false"/>
          <w:color w:val="000000"/>
          <w:sz w:val="28"/>
        </w:rPr>
        <w:t>
</w:t>
      </w:r>
      <w:r>
        <w:rPr>
          <w:rFonts w:ascii="Times New Roman"/>
          <w:b w:val="false"/>
          <w:i w:val="false"/>
          <w:color w:val="000000"/>
          <w:sz w:val="28"/>
        </w:rPr>
        <w:t>
      3) БИЖ іске асыру көзделетін қазіргі саяси, әлеуметтік-экономикалық, құқықтық және басқа да жағдайларды бағалау;</w:t>
      </w:r>
      <w:r>
        <w:br/>
      </w:r>
      <w:r>
        <w:rPr>
          <w:rFonts w:ascii="Times New Roman"/>
          <w:b w:val="false"/>
          <w:i w:val="false"/>
          <w:color w:val="000000"/>
          <w:sz w:val="28"/>
        </w:rPr>
        <w:t>
</w:t>
      </w:r>
      <w:r>
        <w:rPr>
          <w:rFonts w:ascii="Times New Roman"/>
          <w:b w:val="false"/>
          <w:i w:val="false"/>
          <w:color w:val="000000"/>
          <w:sz w:val="28"/>
        </w:rPr>
        <w:t>
      4) өнімге/қызметтерге қазіргі және болжамды (БИЖ тіршілік циклі) сұраныстың немесе осы өңірдегі бәсекелестікті ескере отырып, әлеуметтік-экономикалық қажеттіліктің көрсеткіштерін бағалау;</w:t>
      </w:r>
      <w:r>
        <w:br/>
      </w:r>
      <w:r>
        <w:rPr>
          <w:rFonts w:ascii="Times New Roman"/>
          <w:b w:val="false"/>
          <w:i w:val="false"/>
          <w:color w:val="000000"/>
          <w:sz w:val="28"/>
        </w:rPr>
        <w:t>
</w:t>
      </w:r>
      <w:r>
        <w:rPr>
          <w:rFonts w:ascii="Times New Roman"/>
          <w:b w:val="false"/>
          <w:i w:val="false"/>
          <w:color w:val="000000"/>
          <w:sz w:val="28"/>
        </w:rPr>
        <w:t>
      5) БИЖ-ді іске асырудан болатын пайда мен шығындарды бөлуді бағалау;</w:t>
      </w:r>
      <w:r>
        <w:br/>
      </w:r>
      <w:r>
        <w:rPr>
          <w:rFonts w:ascii="Times New Roman"/>
          <w:b w:val="false"/>
          <w:i w:val="false"/>
          <w:color w:val="000000"/>
          <w:sz w:val="28"/>
        </w:rPr>
        <w:t>
</w:t>
      </w:r>
      <w:r>
        <w:rPr>
          <w:rFonts w:ascii="Times New Roman"/>
          <w:b w:val="false"/>
          <w:i w:val="false"/>
          <w:color w:val="000000"/>
          <w:sz w:val="28"/>
        </w:rPr>
        <w:t>
      6) БИЖ ТЭН-де қабылданған технологиялық, техникалық шешімдерді оның ішінде БИЖ-ді іске асыру кестесін бағалау;</w:t>
      </w:r>
      <w:r>
        <w:br/>
      </w:r>
      <w:r>
        <w:rPr>
          <w:rFonts w:ascii="Times New Roman"/>
          <w:b w:val="false"/>
          <w:i w:val="false"/>
          <w:color w:val="000000"/>
          <w:sz w:val="28"/>
        </w:rPr>
        <w:t>
</w:t>
      </w:r>
      <w:r>
        <w:rPr>
          <w:rFonts w:ascii="Times New Roman"/>
          <w:b w:val="false"/>
          <w:i w:val="false"/>
          <w:color w:val="000000"/>
          <w:sz w:val="28"/>
        </w:rPr>
        <w:t>
      7) бағалық шешімдерді бағалау, БИЖ ТЭН-інде келтірілген оның ішінде инвестициялық және пайдалану шығындарының барлық компоненттері бойынша баға-сапа қатынасының тиімділігін тауарларға, жұмыстарға және қызметтерге жоспарланған бағаларды тиісті нарықтық бағалармен салыстырылуын бағалау;</w:t>
      </w:r>
      <w:r>
        <w:br/>
      </w:r>
      <w:r>
        <w:rPr>
          <w:rFonts w:ascii="Times New Roman"/>
          <w:b w:val="false"/>
          <w:i w:val="false"/>
          <w:color w:val="000000"/>
          <w:sz w:val="28"/>
        </w:rPr>
        <w:t>
</w:t>
      </w:r>
      <w:r>
        <w:rPr>
          <w:rFonts w:ascii="Times New Roman"/>
          <w:b w:val="false"/>
          <w:i w:val="false"/>
          <w:color w:val="000000"/>
          <w:sz w:val="28"/>
        </w:rPr>
        <w:t>
      8) БИЖ таңдаудың негіздемесімен бірге проблеманы шешу нұсқасын таңдау кезінде оны шешудің оңтайлы жолы ретінде қаралған балама нұсқаларды бағалау;</w:t>
      </w:r>
      <w:r>
        <w:br/>
      </w:r>
      <w:r>
        <w:rPr>
          <w:rFonts w:ascii="Times New Roman"/>
          <w:b w:val="false"/>
          <w:i w:val="false"/>
          <w:color w:val="000000"/>
          <w:sz w:val="28"/>
        </w:rPr>
        <w:t>
</w:t>
      </w:r>
      <w:r>
        <w:rPr>
          <w:rFonts w:ascii="Times New Roman"/>
          <w:b w:val="false"/>
          <w:i w:val="false"/>
          <w:color w:val="000000"/>
          <w:sz w:val="28"/>
        </w:rPr>
        <w:t>
      9) БИЖ іске асырылған және іске асырылмаған жағдайдағы экономика саласындағы (аясындағы) ахуалдың ықтимал нұсқаларын бағалау.</w:t>
      </w:r>
      <w:r>
        <w:br/>
      </w:r>
      <w:r>
        <w:rPr>
          <w:rFonts w:ascii="Times New Roman"/>
          <w:b w:val="false"/>
          <w:i w:val="false"/>
          <w:color w:val="000000"/>
          <w:sz w:val="28"/>
        </w:rPr>
        <w:t>
</w:t>
      </w:r>
      <w:r>
        <w:rPr>
          <w:rFonts w:ascii="Times New Roman"/>
          <w:b w:val="false"/>
          <w:i w:val="false"/>
          <w:color w:val="000000"/>
          <w:sz w:val="28"/>
        </w:rPr>
        <w:t>
      47. Басқа мемлекеттердің аумағында іске асыру жоспарланып отырған, сондай-ақ құрылыс қызметі көзделмейтін БИЖ-дің ТЭН-інің экономикалық сараптамасы БИЖ-дің ТЭН-і және оған салалық орган сараптамасының қорытындысы негізінде жүргізіледі.</w:t>
      </w:r>
      <w:r>
        <w:br/>
      </w:r>
      <w:r>
        <w:rPr>
          <w:rFonts w:ascii="Times New Roman"/>
          <w:b w:val="false"/>
          <w:i w:val="false"/>
          <w:color w:val="000000"/>
          <w:sz w:val="28"/>
        </w:rPr>
        <w:t>
      Сонымен қатар, БИЖ-дің ТЭН-інің экономикалық сараптамасына БИЖ-ді іске асыру көзделген мемлекеттердің заңнамасына сәйкес талап етілетін сараптамалар және осы қызметті реттейтін тиісті нормативтік құқықтық актілер ұсынылады. Қажет болған жағдайда тиісті сараптамалар мен талап етілетін нормативтік құқықтық актілердің аудармасын қамтамасыз етуді бюджеттік бағдарламалар әкімшілері жүзеге асырады.</w:t>
      </w:r>
      <w:r>
        <w:br/>
      </w:r>
      <w:r>
        <w:rPr>
          <w:rFonts w:ascii="Times New Roman"/>
          <w:b w:val="false"/>
          <w:i w:val="false"/>
          <w:color w:val="000000"/>
          <w:sz w:val="28"/>
        </w:rPr>
        <w:t>
</w:t>
      </w:r>
      <w:r>
        <w:rPr>
          <w:rFonts w:ascii="Times New Roman"/>
          <w:b w:val="false"/>
          <w:i w:val="false"/>
          <w:color w:val="000000"/>
          <w:sz w:val="28"/>
        </w:rPr>
        <w:t>
      48. Егер БИЖ-ді республикалық бюджет қаражаты есебінен іске асыру ұсынылса, салалық сараптаманы тиісті саланың орталық уәкілетті органы жүргізеді.</w:t>
      </w:r>
      <w:r>
        <w:br/>
      </w:r>
      <w:r>
        <w:rPr>
          <w:rFonts w:ascii="Times New Roman"/>
          <w:b w:val="false"/>
          <w:i w:val="false"/>
          <w:color w:val="000000"/>
          <w:sz w:val="28"/>
        </w:rPr>
        <w:t>
      Егер БИЖ-ді жергілікті бюджет қаражаты немесе жоғары тұрған бюджеттен берілетін нысаналы даму трансферттері мен кредиттер есебінен іске асыру ұсынылса, салалық сараптаманы жергілікті бюджеттен қаржыландырылатын салалық атқарушы орган жүргізеді.</w:t>
      </w:r>
      <w:r>
        <w:br/>
      </w:r>
      <w:r>
        <w:rPr>
          <w:rFonts w:ascii="Times New Roman"/>
          <w:b w:val="false"/>
          <w:i w:val="false"/>
          <w:color w:val="000000"/>
          <w:sz w:val="28"/>
        </w:rPr>
        <w:t>
</w:t>
      </w:r>
      <w:r>
        <w:rPr>
          <w:rFonts w:ascii="Times New Roman"/>
          <w:b w:val="false"/>
          <w:i w:val="false"/>
          <w:color w:val="000000"/>
          <w:sz w:val="28"/>
        </w:rPr>
        <w:t>
      49. Салалық сараптамаға мемлекеттік органның бірінші басшысы немесе оны алмастыратын тұлға қол қояды және Қазақстан Республикасының заңнамасымен ресми құжаттар үшін белгіленген тәртіппен рәсімделеді.</w:t>
      </w:r>
      <w:r>
        <w:br/>
      </w:r>
      <w:r>
        <w:rPr>
          <w:rFonts w:ascii="Times New Roman"/>
          <w:b w:val="false"/>
          <w:i w:val="false"/>
          <w:color w:val="000000"/>
          <w:sz w:val="28"/>
        </w:rPr>
        <w:t>
</w:t>
      </w:r>
      <w:r>
        <w:rPr>
          <w:rFonts w:ascii="Times New Roman"/>
          <w:b w:val="false"/>
          <w:i w:val="false"/>
          <w:color w:val="000000"/>
          <w:sz w:val="28"/>
        </w:rPr>
        <w:t>
      50. Қажет болған жағдайда БИЖ-дің ТЭН-інің экономикалық сараптамасын жүзеге асыруға белгіленген тиісті заңды тұлға қосымша ақпарат береді және/немесе БИЖ-дің ТЭН-де және жүргізілген сараптамада қамтылмаған және/немесе толық қамтылмаған мәселелер  бойынша қосымша сараптаманы, сондай-ақ тәуелсіз сараптаманы талап ете алады.</w:t>
      </w:r>
      <w:r>
        <w:br/>
      </w:r>
      <w:r>
        <w:rPr>
          <w:rFonts w:ascii="Times New Roman"/>
          <w:b w:val="false"/>
          <w:i w:val="false"/>
          <w:color w:val="000000"/>
          <w:sz w:val="28"/>
        </w:rPr>
        <w:t>
      Қажетті ақпаратты ұсыну және/немесе қосымша сараптаманы және/немесе тәуелсіз сараптаманы жүргізу бойынша сауалды тиісті бюджеттік бағдарлама әкімшісіне сауалдық көшірмесі осы Ереженің 36, 44 және 45-тармақтарында көрсетілген құжаттардың толық пакеті түскен күннен бастап он бес жұмыс күні ішінде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51. Бюджеттік бағдарламалар әкімшілері сауал түскен сәттен бастап он жұмыс күні ішінде қажетті ақпаратты ұсынады немесе ақпаратты ұсыну үшін қосымша бірақ күнтізбелік отыз күннен көп емес мерзімнің қажеттілігі туралы хабарлайды.</w:t>
      </w:r>
      <w:r>
        <w:br/>
      </w:r>
      <w:r>
        <w:rPr>
          <w:rFonts w:ascii="Times New Roman"/>
          <w:b w:val="false"/>
          <w:i w:val="false"/>
          <w:color w:val="000000"/>
          <w:sz w:val="28"/>
        </w:rPr>
        <w:t>
      Сауал жіберілген күннен бастап және қажетті ақпарат түскенге дейін экономикалық сараптама жүргізу мерзімі тоқтатылады.</w:t>
      </w:r>
      <w:r>
        <w:br/>
      </w:r>
      <w:r>
        <w:rPr>
          <w:rFonts w:ascii="Times New Roman"/>
          <w:b w:val="false"/>
          <w:i w:val="false"/>
          <w:color w:val="000000"/>
          <w:sz w:val="28"/>
        </w:rPr>
        <w:t>
</w:t>
      </w:r>
      <w:r>
        <w:rPr>
          <w:rFonts w:ascii="Times New Roman"/>
          <w:b w:val="false"/>
          <w:i w:val="false"/>
          <w:color w:val="000000"/>
          <w:sz w:val="28"/>
        </w:rPr>
        <w:t>
      52. Жүргізілген сараптамада қамтылмаған немесе толық қамтылмаған мәселелер бойынша қосымша сараптаманы, сондай-ақ тәуелсіз сараптаманы бюджеттік бағдарламалар әкімшілері қамтамасыз етеді.</w:t>
      </w:r>
      <w:r>
        <w:br/>
      </w:r>
      <w:r>
        <w:rPr>
          <w:rFonts w:ascii="Times New Roman"/>
          <w:b w:val="false"/>
          <w:i w:val="false"/>
          <w:color w:val="000000"/>
          <w:sz w:val="28"/>
        </w:rPr>
        <w:t>
</w:t>
      </w:r>
      <w:r>
        <w:rPr>
          <w:rFonts w:ascii="Times New Roman"/>
          <w:b w:val="false"/>
          <w:i w:val="false"/>
          <w:color w:val="000000"/>
          <w:sz w:val="28"/>
        </w:rPr>
        <w:t>
      Қосымша сараптамаларға мыналар жатады:</w:t>
      </w:r>
      <w:r>
        <w:br/>
      </w:r>
      <w:r>
        <w:rPr>
          <w:rFonts w:ascii="Times New Roman"/>
          <w:b w:val="false"/>
          <w:i w:val="false"/>
          <w:color w:val="000000"/>
          <w:sz w:val="28"/>
        </w:rPr>
        <w:t>
      1) банктік сараптама;</w:t>
      </w:r>
      <w:r>
        <w:br/>
      </w:r>
      <w:r>
        <w:rPr>
          <w:rFonts w:ascii="Times New Roman"/>
          <w:b w:val="false"/>
          <w:i w:val="false"/>
          <w:color w:val="000000"/>
          <w:sz w:val="28"/>
        </w:rPr>
        <w:t>
      2) мемлекеттік сараптама;</w:t>
      </w:r>
      <w:r>
        <w:br/>
      </w:r>
      <w:r>
        <w:rPr>
          <w:rFonts w:ascii="Times New Roman"/>
          <w:b w:val="false"/>
          <w:i w:val="false"/>
          <w:color w:val="000000"/>
          <w:sz w:val="28"/>
        </w:rPr>
        <w:t>
      3) экологиялық сараптама;</w:t>
      </w:r>
      <w:r>
        <w:br/>
      </w:r>
      <w:r>
        <w:rPr>
          <w:rFonts w:ascii="Times New Roman"/>
          <w:b w:val="false"/>
          <w:i w:val="false"/>
          <w:color w:val="000000"/>
          <w:sz w:val="28"/>
        </w:rPr>
        <w:t>
      4) мемлекеттік ғылыми-техникалық сараптама;</w:t>
      </w:r>
      <w:r>
        <w:br/>
      </w:r>
      <w:r>
        <w:rPr>
          <w:rFonts w:ascii="Times New Roman"/>
          <w:b w:val="false"/>
          <w:i w:val="false"/>
          <w:color w:val="000000"/>
          <w:sz w:val="28"/>
        </w:rPr>
        <w:t>
      5) санитарлық-эпидемиологиялық сараптама;</w:t>
      </w:r>
      <w:r>
        <w:br/>
      </w:r>
      <w:r>
        <w:rPr>
          <w:rFonts w:ascii="Times New Roman"/>
          <w:b w:val="false"/>
          <w:i w:val="false"/>
          <w:color w:val="000000"/>
          <w:sz w:val="28"/>
        </w:rPr>
        <w:t>
      6) уәкілетті мемлекеттік органдардың сараптамалары.</w:t>
      </w:r>
      <w:r>
        <w:br/>
      </w:r>
      <w:r>
        <w:rPr>
          <w:rFonts w:ascii="Times New Roman"/>
          <w:b w:val="false"/>
          <w:i w:val="false"/>
          <w:color w:val="000000"/>
          <w:sz w:val="28"/>
        </w:rPr>
        <w:t>
      Қосымша сараптама немесе тәуелсіз сараптама жүргізу қажет болған жағдайда ұсынылған құжаттар пакеті кейіннен тиісті бюджеттік бағдарламалар әкімшілеріне жіберу үшін мемлекеттік жоспарлау жөніндегі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53. БИЖ-дің ТЭН-інің экономикалық сараптамасының қорытындысын БИЖ-дің ТЭН-інің экономикалық сараптамасын жүзеге асыруға белгіленген тиісті заңды тұлғалар тиісті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54. БИЖ-дің ТЭН-інің экономикалық сараптамасының нәтижелері оң қорытынды немесе теріс қорытынды немесе пысықтауға жіберу қорытындысы болып табылады.</w:t>
      </w:r>
      <w:r>
        <w:br/>
      </w:r>
      <w:r>
        <w:rPr>
          <w:rFonts w:ascii="Times New Roman"/>
          <w:b w:val="false"/>
          <w:i w:val="false"/>
          <w:color w:val="000000"/>
          <w:sz w:val="28"/>
        </w:rPr>
        <w:t>
      БИЖ-дің ТЭН-інің экономикалық сараптамасының оң қорытындысы құрылымы мен мазмұны БИЖ-дің ТЭН-ін әзірлеуге немесе түзетуге, сондай-ақ қажетті сараптамалар жүргізуге қойылатын талаптарға сәйкес келетін және БИЖ ТЭН-інің бекітілген техникалық-экономикалық параметрлері расталатын, сондай-ақ жобаның жүзеге асырылатындығы мен тиімділігінің алғы шарттары бар БИЖ ТЭН-іне ұсынылады.</w:t>
      </w:r>
      <w:r>
        <w:br/>
      </w:r>
      <w:r>
        <w:rPr>
          <w:rFonts w:ascii="Times New Roman"/>
          <w:b w:val="false"/>
          <w:i w:val="false"/>
          <w:color w:val="000000"/>
          <w:sz w:val="28"/>
        </w:rPr>
        <w:t>
      БИЖ-дің ТЭН-інің экономикалық сараптамасының теріс қорытындысы бағалау нәтижелері жобаның БИЖ-дің ТЭН-інің жүзеге асырылмайтындығын және/немесе тиімсіздігін көрсететін БИЖ ТЭН-ге ұсынылады.</w:t>
      </w:r>
      <w:r>
        <w:br/>
      </w:r>
      <w:r>
        <w:rPr>
          <w:rFonts w:ascii="Times New Roman"/>
          <w:b w:val="false"/>
          <w:i w:val="false"/>
          <w:color w:val="000000"/>
          <w:sz w:val="28"/>
        </w:rPr>
        <w:t>
      Пысықтауға жіберілетін қорытынды мазмұны БИЖ-дің ТЭН-ін әзірлеуге немесе түзетуге, сондай-ақ қажетті сараптамалар жүргізуге қойылатын талаптарға сәйкес келмейтін және жобаның жүзеге асырылатындығы мен тиімділігі алғы шарттарының болуын белгілеу мүмкін болмаған жағдайда БИЖ ТЭН ұсынылады.</w:t>
      </w:r>
      <w:r>
        <w:br/>
      </w:r>
      <w:r>
        <w:rPr>
          <w:rFonts w:ascii="Times New Roman"/>
          <w:b w:val="false"/>
          <w:i w:val="false"/>
          <w:color w:val="000000"/>
          <w:sz w:val="28"/>
        </w:rPr>
        <w:t>
</w:t>
      </w:r>
      <w:r>
        <w:rPr>
          <w:rFonts w:ascii="Times New Roman"/>
          <w:b w:val="false"/>
          <w:i w:val="false"/>
          <w:color w:val="000000"/>
          <w:sz w:val="28"/>
        </w:rPr>
        <w:t>
      55. Осы Ереженің 39-тармағында көзделген, сондай-ақ БИЖ-дің ТЭН-ін пысықтау қажет болған жағдайларда бюджеттік бағдарламалар әкімшілері күнтізбелік 60 күн ішінде осы Ереженің 36, 44 және 45-тармақтарында көзделген тәртіпте пысықталған құжаттарды қайта енгізеді.</w:t>
      </w:r>
      <w:r>
        <w:br/>
      </w:r>
      <w:r>
        <w:rPr>
          <w:rFonts w:ascii="Times New Roman"/>
          <w:b w:val="false"/>
          <w:i w:val="false"/>
          <w:color w:val="000000"/>
          <w:sz w:val="28"/>
        </w:rPr>
        <w:t>
</w:t>
      </w:r>
      <w:r>
        <w:rPr>
          <w:rFonts w:ascii="Times New Roman"/>
          <w:b w:val="false"/>
          <w:i w:val="false"/>
          <w:color w:val="000000"/>
          <w:sz w:val="28"/>
        </w:rPr>
        <w:t>
      56. Тиісті сараптаманың оң қорытындысын алған БИЖ-дің ТЭН-і мен ЖСҚ-ны Қазақстан Республикасының заңнамасына сәйкес бюджеттік бағдарламалар әкімшілері немесе уәкілетті мемлекеттік органдар бекітеді.</w:t>
      </w:r>
    </w:p>
    <w:bookmarkEnd w:id="11"/>
    <w:bookmarkStart w:name="z168" w:id="12"/>
    <w:p>
      <w:pPr>
        <w:spacing w:after="0"/>
        <w:ind w:left="0"/>
        <w:jc w:val="left"/>
      </w:pPr>
      <w:r>
        <w:rPr>
          <w:rFonts w:ascii="Times New Roman"/>
          <w:b/>
          <w:i w:val="false"/>
          <w:color w:val="000000"/>
        </w:rPr>
        <w:t xml:space="preserve"> 
2. Бюджеттік инвестициялық жобаларды іріктеу тәртібі</w:t>
      </w:r>
    </w:p>
    <w:bookmarkEnd w:id="12"/>
    <w:bookmarkStart w:name="z169" w:id="13"/>
    <w:p>
      <w:pPr>
        <w:spacing w:after="0"/>
        <w:ind w:left="0"/>
        <w:jc w:val="both"/>
      </w:pPr>
      <w:r>
        <w:rPr>
          <w:rFonts w:ascii="Times New Roman"/>
          <w:b w:val="false"/>
          <w:i w:val="false"/>
          <w:color w:val="000000"/>
          <w:sz w:val="28"/>
        </w:rPr>
        <w:t>
      57. БИЖ-ді іріктеу мен тиісті бюджет комиссиясының қарауына ұсынуды бюджеттік бағдарламалар әкімшілері бекітілген БИЖ-дің ТЭН-ін экономикалық сараптамасын және қорытындысын БИЖ-дің оң экономикалық қорытындысын ұсынғаннан кейін бюджеттік жоспарлау жөніндегі уәкілетті орган іске асырады.</w:t>
      </w:r>
      <w:r>
        <w:br/>
      </w:r>
      <w:r>
        <w:rPr>
          <w:rFonts w:ascii="Times New Roman"/>
          <w:b w:val="false"/>
          <w:i w:val="false"/>
          <w:color w:val="000000"/>
          <w:sz w:val="28"/>
        </w:rPr>
        <w:t>
</w:t>
      </w:r>
      <w:r>
        <w:rPr>
          <w:rFonts w:ascii="Times New Roman"/>
          <w:b w:val="false"/>
          <w:i w:val="false"/>
          <w:color w:val="000000"/>
          <w:sz w:val="28"/>
        </w:rPr>
        <w:t>
      58. Бюджеттік жоспарлау жөніндегі уәкілетті орган бюджеттік бағдарламалар әкімшілерінің БИЖ-дің ТЭН-ін олардың қаржы қаражатымен қамтамасыз етілуі растайтын құжаттарының болуы тұрғысынан қарайды және Қазақстан Республикасының бюджет заңнамасына сәйкес мемлекеттік жоспарлау жөніндегі уәкілетті органның БИЖ-ға экономикалық қорытындысын ескере отырып, бюджет комиссиясының қарауына олар бойынша қорытындыны енгізеді.</w:t>
      </w:r>
      <w:r>
        <w:br/>
      </w:r>
      <w:r>
        <w:rPr>
          <w:rFonts w:ascii="Times New Roman"/>
          <w:b w:val="false"/>
          <w:i w:val="false"/>
          <w:color w:val="000000"/>
          <w:sz w:val="28"/>
        </w:rPr>
        <w:t>
</w:t>
      </w:r>
      <w:r>
        <w:rPr>
          <w:rFonts w:ascii="Times New Roman"/>
          <w:b w:val="false"/>
          <w:i w:val="false"/>
          <w:color w:val="000000"/>
          <w:sz w:val="28"/>
        </w:rPr>
        <w:t>
      59. БИЖ-дің бекітілген ТЭН-інің, БИЖ бойынша оң экономикалық қорытындының және тиісті бюджет комиссияның оң шешімінің негізінде БИЖ тиісті бюджет жобасына енгізіледі.</w:t>
      </w:r>
      <w:r>
        <w:br/>
      </w:r>
      <w:r>
        <w:rPr>
          <w:rFonts w:ascii="Times New Roman"/>
          <w:b w:val="false"/>
          <w:i w:val="false"/>
          <w:color w:val="000000"/>
          <w:sz w:val="28"/>
        </w:rPr>
        <w:t>
</w:t>
      </w:r>
      <w:r>
        <w:rPr>
          <w:rFonts w:ascii="Times New Roman"/>
          <w:b w:val="false"/>
          <w:i w:val="false"/>
          <w:color w:val="000000"/>
          <w:sz w:val="28"/>
        </w:rPr>
        <w:t>
      60. Техникалық шешімдердің өзгеруіне және қосымша шығыстарға алып келетін БИЖ-дің белгіленген техникалық-экономикалық параметрлері өзгерген жағдайда, сондай-ақ бекітілген БИЖ-дің ТЭН-де көзделмеген қосымша компоненттерді қосу қажеттілігі жағдайында, Қазақстан Республикасының заңнамасына енгізу қажет болған жағдайда кейіннен БИЖ-дің ТЭН-ін әзірлеуге немесе түзетуге, сондай-ақ қажетті сараптамаларын жүргізуге қойылатын талаптарға сәйкес мемлекеттік жоспарлау және сәулет, қала құрылысы мен құрылыс істері жөніндегі уәкілетті органдар белгілейтін сараптама жүргізе отырып, БИЖ-дің ТЭН-ін түзету жүргізіледі.</w:t>
      </w:r>
      <w:r>
        <w:br/>
      </w:r>
      <w:r>
        <w:rPr>
          <w:rFonts w:ascii="Times New Roman"/>
          <w:b w:val="false"/>
          <w:i w:val="false"/>
          <w:color w:val="000000"/>
          <w:sz w:val="28"/>
        </w:rPr>
        <w:t>
      Республикалық БИЖ-дің ТЭН-ін түзетуге байланысты шығыстар республикалық бюджет қаражаты есебінен жүзеге асырылады.</w:t>
      </w:r>
      <w:r>
        <w:br/>
      </w:r>
      <w:r>
        <w:rPr>
          <w:rFonts w:ascii="Times New Roman"/>
          <w:b w:val="false"/>
          <w:i w:val="false"/>
          <w:color w:val="000000"/>
          <w:sz w:val="28"/>
        </w:rPr>
        <w:t>
      Жергілікті бюджеттен іске асырылатын БИЖ-дің ТЭН-ін, сондай-ақ жоғары тұрған бюджеттен нысаналы даму трансферттері есебінен қаржыландыруға жоспарланған жергілікті БИЖ-ді түзетуге байланысты шығыстар тиісті жергілікті бюджет қаражаты есебінен жүзеге асырылады.</w:t>
      </w:r>
    </w:p>
    <w:bookmarkEnd w:id="13"/>
    <w:bookmarkStart w:name="z173" w:id="14"/>
    <w:p>
      <w:pPr>
        <w:spacing w:after="0"/>
        <w:ind w:left="0"/>
        <w:jc w:val="left"/>
      </w:pPr>
      <w:r>
        <w:rPr>
          <w:rFonts w:ascii="Times New Roman"/>
          <w:b/>
          <w:i w:val="false"/>
          <w:color w:val="000000"/>
        </w:rPr>
        <w:t xml:space="preserve"> 
4. Техникалық-экономикалық негіздеме әзірлеуді талап етпейтін</w:t>
      </w:r>
      <w:r>
        <w:br/>
      </w:r>
      <w:r>
        <w:rPr>
          <w:rFonts w:ascii="Times New Roman"/>
          <w:b/>
          <w:i w:val="false"/>
          <w:color w:val="000000"/>
        </w:rPr>
        <w:t>
бюджеттік инвестициялық жобаларды қарау және іріктеу тәртібі</w:t>
      </w:r>
    </w:p>
    <w:bookmarkEnd w:id="14"/>
    <w:bookmarkStart w:name="z174" w:id="15"/>
    <w:p>
      <w:pPr>
        <w:spacing w:after="0"/>
        <w:ind w:left="0"/>
        <w:jc w:val="both"/>
      </w:pPr>
      <w:r>
        <w:rPr>
          <w:rFonts w:ascii="Times New Roman"/>
          <w:b w:val="false"/>
          <w:i w:val="false"/>
          <w:color w:val="000000"/>
          <w:sz w:val="28"/>
        </w:rPr>
        <w:t>
      61. ТЭН әзірлеуді талап етпейтін БИЖ бюджеттік бағдарламалар әкімшісінің бюджеттік өтінімінің құрамында тиісті бюджет комиссиясының қарауына енгізіледі.</w:t>
      </w:r>
      <w:r>
        <w:br/>
      </w:r>
      <w:r>
        <w:rPr>
          <w:rFonts w:ascii="Times New Roman"/>
          <w:b w:val="false"/>
          <w:i w:val="false"/>
          <w:color w:val="000000"/>
          <w:sz w:val="28"/>
        </w:rPr>
        <w:t>
      ТЭН әзірлеуді талап етпейтін БИЖ тізбесін сәулет, қала құрылысы және құрылыс істері жөніндегі уәкілетті орган әзірлейді және Қазақстан Республикасының Үкіметі бекітеді.</w:t>
      </w:r>
      <w:r>
        <w:br/>
      </w:r>
      <w:r>
        <w:rPr>
          <w:rFonts w:ascii="Times New Roman"/>
          <w:b w:val="false"/>
          <w:i w:val="false"/>
          <w:color w:val="000000"/>
          <w:sz w:val="28"/>
        </w:rPr>
        <w:t>
      Құрылыс қызметін болжайтын БИЖ-дерге жерге құқық беру туралы жерге орналастыру жобасы (қажет болған кезде жер учаскелерінің меншік иелері мен жер пайдаланушылар залалдарының, алып қойылатын алқаптардың түріне байланысты ауыл шаруашылығы мен орман шаруашылығы өндірісі шығындарының есебін қоса бере отырып) қоса беріледі.</w:t>
      </w:r>
      <w:r>
        <w:br/>
      </w:r>
      <w:r>
        <w:rPr>
          <w:rFonts w:ascii="Times New Roman"/>
          <w:b w:val="false"/>
          <w:i w:val="false"/>
          <w:color w:val="000000"/>
          <w:sz w:val="28"/>
        </w:rPr>
        <w:t>
</w:t>
      </w:r>
      <w:r>
        <w:rPr>
          <w:rFonts w:ascii="Times New Roman"/>
          <w:b w:val="false"/>
          <w:i w:val="false"/>
          <w:color w:val="000000"/>
          <w:sz w:val="28"/>
        </w:rPr>
        <w:t>
      62. Тиісті бюджет комиссиясы мақұлдаған ТЭН әзірлеуді талап етпейтін жобалар тиісті бюджет жобасына енгізіледі.</w:t>
      </w:r>
      <w:r>
        <w:br/>
      </w:r>
      <w:r>
        <w:rPr>
          <w:rFonts w:ascii="Times New Roman"/>
          <w:b w:val="false"/>
          <w:i w:val="false"/>
          <w:color w:val="000000"/>
          <w:sz w:val="28"/>
        </w:rPr>
        <w:t>
</w:t>
      </w:r>
      <w:r>
        <w:rPr>
          <w:rFonts w:ascii="Times New Roman"/>
          <w:b w:val="false"/>
          <w:i w:val="false"/>
          <w:color w:val="000000"/>
          <w:sz w:val="28"/>
        </w:rPr>
        <w:t>
      63. Тиісті қаржы жылының бюджетіне қосылған, ТЭН әзірлеуді талап етпейтін БИЖ бойынша бюджеттік бағдарламалардың әкімшісі Қазақстан Республикасының сәулет, қала құрылысы және құрылыс қызметі туралы заңнамасында белгіленген талаптарға сәйкес ЖСҚ әзірлеуді қамтамасыз етеді.</w:t>
      </w:r>
      <w:r>
        <w:br/>
      </w:r>
      <w:r>
        <w:rPr>
          <w:rFonts w:ascii="Times New Roman"/>
          <w:b w:val="false"/>
          <w:i w:val="false"/>
          <w:color w:val="000000"/>
          <w:sz w:val="28"/>
        </w:rPr>
        <w:t>
</w:t>
      </w:r>
      <w:r>
        <w:rPr>
          <w:rFonts w:ascii="Times New Roman"/>
          <w:b w:val="false"/>
          <w:i w:val="false"/>
          <w:color w:val="000000"/>
          <w:sz w:val="28"/>
        </w:rPr>
        <w:t>
      64. Бірыңғай техникалық параметрлері бар жобалар бойынша Қазақстан Республикасы заңнамасына сәйкес үлгі жобаны әзірлеу жүзеге асырылады.</w:t>
      </w:r>
      <w:r>
        <w:br/>
      </w:r>
      <w:r>
        <w:rPr>
          <w:rFonts w:ascii="Times New Roman"/>
          <w:b w:val="false"/>
          <w:i w:val="false"/>
          <w:color w:val="000000"/>
          <w:sz w:val="28"/>
        </w:rPr>
        <w:t>
</w:t>
      </w:r>
      <w:r>
        <w:rPr>
          <w:rFonts w:ascii="Times New Roman"/>
          <w:b w:val="false"/>
          <w:i w:val="false"/>
          <w:color w:val="000000"/>
          <w:sz w:val="28"/>
        </w:rPr>
        <w:t xml:space="preserve">
      65. Жобаларды іске асыру кезінде үлгі жобаларды қолдану нақты құрылыс алаңына байланыстыру арқылы жүзеге асырылады. </w:t>
      </w:r>
    </w:p>
    <w:bookmarkEnd w:id="15"/>
    <w:bookmarkStart w:name="z179" w:id="16"/>
    <w:p>
      <w:pPr>
        <w:spacing w:after="0"/>
        <w:ind w:left="0"/>
        <w:jc w:val="left"/>
      </w:pPr>
      <w:r>
        <w:rPr>
          <w:rFonts w:ascii="Times New Roman"/>
          <w:b/>
          <w:i w:val="false"/>
          <w:color w:val="000000"/>
        </w:rPr>
        <w:t xml:space="preserve"> 
5. Сметалық құнын ұлғайту болжанатын жобаларды</w:t>
      </w:r>
      <w:r>
        <w:br/>
      </w:r>
      <w:r>
        <w:rPr>
          <w:rFonts w:ascii="Times New Roman"/>
          <w:b/>
          <w:i w:val="false"/>
          <w:color w:val="000000"/>
        </w:rPr>
        <w:t>
қарау және іріктеу тәртібі</w:t>
      </w:r>
    </w:p>
    <w:bookmarkEnd w:id="16"/>
    <w:bookmarkStart w:name="z180" w:id="17"/>
    <w:p>
      <w:pPr>
        <w:spacing w:after="0"/>
        <w:ind w:left="0"/>
        <w:jc w:val="both"/>
      </w:pPr>
      <w:r>
        <w:rPr>
          <w:rFonts w:ascii="Times New Roman"/>
          <w:b w:val="false"/>
          <w:i w:val="false"/>
          <w:color w:val="000000"/>
          <w:sz w:val="28"/>
        </w:rPr>
        <w:t>
      66. Жобалау-сметалық құжаттаманы (бұдан әрі - ЖСҚ) түзетуге немесе оған қосымша компоненттер енгізуге байланысты республикалық БИЖ сметалық құнының ұлғаюына байланысты шығыстар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67. ЖСҚ-ны түзету немесе оған қосымша компоненттер енгізуге байланысты жоғары тұрған бюджеттен нысаналы даму трансферттері есебінен іске асырылатын жергілікті БИЖ сметалық құнының ұлғаюына байланысты шығыстар тиісті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68. БИЖ-дің құнын бюджет комиссиясының қарауынсыз және ұсынысынсыз ұлғайтуға жол берілмейді.</w:t>
      </w:r>
      <w:r>
        <w:br/>
      </w:r>
      <w:r>
        <w:rPr>
          <w:rFonts w:ascii="Times New Roman"/>
          <w:b w:val="false"/>
          <w:i w:val="false"/>
          <w:color w:val="000000"/>
          <w:sz w:val="28"/>
        </w:rPr>
        <w:t>
</w:t>
      </w:r>
      <w:r>
        <w:rPr>
          <w:rFonts w:ascii="Times New Roman"/>
          <w:b w:val="false"/>
          <w:i w:val="false"/>
          <w:color w:val="000000"/>
          <w:sz w:val="28"/>
        </w:rPr>
        <w:t>
      69. Республикалық немесе жергілікті бюджетке енгізілмеген БИЖ бойынша ЖСҚ әзірлеуге жол берілмейді.</w:t>
      </w:r>
      <w:r>
        <w:br/>
      </w:r>
      <w:r>
        <w:rPr>
          <w:rFonts w:ascii="Times New Roman"/>
          <w:b w:val="false"/>
          <w:i w:val="false"/>
          <w:color w:val="000000"/>
          <w:sz w:val="28"/>
        </w:rPr>
        <w:t>
</w:t>
      </w:r>
      <w:r>
        <w:rPr>
          <w:rFonts w:ascii="Times New Roman"/>
          <w:b w:val="false"/>
          <w:i w:val="false"/>
          <w:color w:val="000000"/>
          <w:sz w:val="28"/>
        </w:rPr>
        <w:t>
      70. Бюджеттен қосымша шығыстарға әкеп соғатын БИЖ-дің ЖСҚ-сын тиісті бюджет нақтыланбай түзетуге жол берілмейді.</w:t>
      </w:r>
      <w:r>
        <w:br/>
      </w:r>
      <w:r>
        <w:rPr>
          <w:rFonts w:ascii="Times New Roman"/>
          <w:b w:val="false"/>
          <w:i w:val="false"/>
          <w:color w:val="000000"/>
          <w:sz w:val="28"/>
        </w:rPr>
        <w:t>
</w:t>
      </w:r>
      <w:r>
        <w:rPr>
          <w:rFonts w:ascii="Times New Roman"/>
          <w:b w:val="false"/>
          <w:i w:val="false"/>
          <w:color w:val="000000"/>
          <w:sz w:val="28"/>
        </w:rPr>
        <w:t>
      71. Бекітілген ТЭН-де көзделмеген БИЖ-дін ЖСҚ-ға қосымша компоненттер енгізуге жол берілмейді.</w:t>
      </w:r>
      <w:r>
        <w:br/>
      </w:r>
      <w:r>
        <w:rPr>
          <w:rFonts w:ascii="Times New Roman"/>
          <w:b w:val="false"/>
          <w:i w:val="false"/>
          <w:color w:val="000000"/>
          <w:sz w:val="28"/>
        </w:rPr>
        <w:t>
</w:t>
      </w:r>
      <w:r>
        <w:rPr>
          <w:rFonts w:ascii="Times New Roman"/>
          <w:b w:val="false"/>
          <w:i w:val="false"/>
          <w:color w:val="000000"/>
          <w:sz w:val="28"/>
        </w:rPr>
        <w:t>
      72. Сметалық құнын ұлғайтуды көздейтін республикалық БИЖ-ді қарауды бюджеттік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73. Сметалық құнын ұлғайтуды көздейтін жергілікті БИЖ-ді, сондай-ақ жоғары тұрған бюджеттен берілетін нысаналы даму трансферттері мен кредиттер есебінен қаржыландыру жоспарланған жергілікті БИЖ-ді қарауды бюджеттік жоспарлау жөніндегі жергілікті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74. Сметалық құнын ұлғайтуды көздейтін БИЖ-ді бюджеттік бағдарламалар әкімшілері тиісті бюджетті нақтылау кезінде бюджеттік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75. БИЖ-дің сметалық құнын ұлғайту мәселелерін шығару тәртібі екі кезеңде жүзеге асырылады.</w:t>
      </w:r>
      <w:r>
        <w:br/>
      </w:r>
      <w:r>
        <w:rPr>
          <w:rFonts w:ascii="Times New Roman"/>
          <w:b w:val="false"/>
          <w:i w:val="false"/>
          <w:color w:val="000000"/>
          <w:sz w:val="28"/>
        </w:rPr>
        <w:t>
      Бірінші кезең - бюджеттік бағдарламалар әкімшісі ұсынған құжаттар негізінде бюджеттік жоспарлау жөніндегі уәкілетті органның жобалау құжаттамасын түзету орындылығын айқындау жөніндегі бюджет комиссиясының шешімі.</w:t>
      </w:r>
      <w:r>
        <w:br/>
      </w:r>
      <w:r>
        <w:rPr>
          <w:rFonts w:ascii="Times New Roman"/>
          <w:b w:val="false"/>
          <w:i w:val="false"/>
          <w:color w:val="000000"/>
          <w:sz w:val="28"/>
        </w:rPr>
        <w:t>
      Екінші кезең - түзетілген жобалау құжаттамасы бойынша ұлғайту құнын қаржыландыру туралы бюджет комиссиясының шешімі.</w:t>
      </w:r>
      <w:r>
        <w:br/>
      </w:r>
      <w:r>
        <w:rPr>
          <w:rFonts w:ascii="Times New Roman"/>
          <w:b w:val="false"/>
          <w:i w:val="false"/>
          <w:color w:val="000000"/>
          <w:sz w:val="28"/>
        </w:rPr>
        <w:t>
</w:t>
      </w:r>
      <w:r>
        <w:rPr>
          <w:rFonts w:ascii="Times New Roman"/>
          <w:b w:val="false"/>
          <w:i w:val="false"/>
          <w:color w:val="000000"/>
          <w:sz w:val="28"/>
        </w:rPr>
        <w:t>
      76. Бюджеттік бағдарламалар әкімшісі бірінші кезеңде бюджеттік жоспарлау жөніндегі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болжанатын қымбаттау сомасы көрсетілген, мемлекеттік орган - бюджеттік бағдарламалар әкімшісінің бірінші басшысы қол қойған өтінім-хат;</w:t>
      </w:r>
      <w:r>
        <w:br/>
      </w:r>
      <w:r>
        <w:rPr>
          <w:rFonts w:ascii="Times New Roman"/>
          <w:b w:val="false"/>
          <w:i w:val="false"/>
          <w:color w:val="000000"/>
          <w:sz w:val="28"/>
        </w:rPr>
        <w:t>
</w:t>
      </w:r>
      <w:r>
        <w:rPr>
          <w:rFonts w:ascii="Times New Roman"/>
          <w:b w:val="false"/>
          <w:i w:val="false"/>
          <w:color w:val="000000"/>
          <w:sz w:val="28"/>
        </w:rPr>
        <w:t>
      2) мемлекеттік орган - бюджеттік бағдарламалар әкімшісінің бірінші басшысы қол қойған, мынадай ақпаратты қамтитын түсіндірме жазба:</w:t>
      </w:r>
      <w:r>
        <w:br/>
      </w:r>
      <w:r>
        <w:rPr>
          <w:rFonts w:ascii="Times New Roman"/>
          <w:b w:val="false"/>
          <w:i w:val="false"/>
          <w:color w:val="000000"/>
          <w:sz w:val="28"/>
        </w:rPr>
        <w:t>
      бекіткен ТЭН-де қарастырылмаған қосымша құрамдауыштарды немесе ЖСҚ-да техникалық өзгерістерді енгізудің орындылығы;</w:t>
      </w:r>
      <w:r>
        <w:br/>
      </w:r>
      <w:r>
        <w:rPr>
          <w:rFonts w:ascii="Times New Roman"/>
          <w:b w:val="false"/>
          <w:i w:val="false"/>
          <w:color w:val="000000"/>
          <w:sz w:val="28"/>
        </w:rPr>
        <w:t>
      БИЖ-дің іске асырылуын аяқтау үшін талап етілетін болжамды қосымша шығыстар негіздемесі;</w:t>
      </w:r>
      <w:r>
        <w:br/>
      </w:r>
      <w:r>
        <w:rPr>
          <w:rFonts w:ascii="Times New Roman"/>
          <w:b w:val="false"/>
          <w:i w:val="false"/>
          <w:color w:val="000000"/>
          <w:sz w:val="28"/>
        </w:rPr>
        <w:t>
      ЖСҚ әзірлеуден бастап БИЖ-ді іске асыру шеңберінде жасалған шарттар туралы ақпарат, сондай-ақ мемлекеттік сатып алуды жүргізу нәтижесінде үнемделген сомаларды көрсету;</w:t>
      </w:r>
      <w:r>
        <w:br/>
      </w:r>
      <w:r>
        <w:rPr>
          <w:rFonts w:ascii="Times New Roman"/>
          <w:b w:val="false"/>
          <w:i w:val="false"/>
          <w:color w:val="000000"/>
          <w:sz w:val="28"/>
        </w:rPr>
        <w:t>
      ЖСҚ әзірлеу басталғаннан бастап жобаны бюджеттен әрбір жыл сайын қаржыландыру. Игерілмеген жағдайларда оның себептері көрсетіле отырып, бұл ақпарат әрбір жыл үшін жоспармен және фактімен сүйемелденуі тиіс;</w:t>
      </w:r>
      <w:r>
        <w:br/>
      </w:r>
      <w:r>
        <w:rPr>
          <w:rFonts w:ascii="Times New Roman"/>
          <w:b w:val="false"/>
          <w:i w:val="false"/>
          <w:color w:val="000000"/>
          <w:sz w:val="28"/>
        </w:rPr>
        <w:t>
      қымбаттауға әкелетін себептерді егжей-тегжейлі көрсету (мердігерлердің бюджеттік бағдарламалардың әкімшілеріне шартта көрсетілген құнды (сметаны) өсіру қажеттілігі туралы хаттарының көшірмелерін қоса бере отырып ескерткендігін растайтын);</w:t>
      </w:r>
      <w:r>
        <w:br/>
      </w:r>
      <w:r>
        <w:rPr>
          <w:rFonts w:ascii="Times New Roman"/>
          <w:b w:val="false"/>
          <w:i w:val="false"/>
          <w:color w:val="000000"/>
          <w:sz w:val="28"/>
        </w:rPr>
        <w:t>
      оның кінәсінен қымбаттау болған ұйым не жеке тұлға, сондай-ақ осы ұйымға не жеке тұлғаға қатысты қабылданған шаралар;</w:t>
      </w:r>
      <w:r>
        <w:br/>
      </w:r>
      <w:r>
        <w:rPr>
          <w:rFonts w:ascii="Times New Roman"/>
          <w:b w:val="false"/>
          <w:i w:val="false"/>
          <w:color w:val="000000"/>
          <w:sz w:val="28"/>
        </w:rPr>
        <w:t>
</w:t>
      </w:r>
      <w:r>
        <w:rPr>
          <w:rFonts w:ascii="Times New Roman"/>
          <w:b w:val="false"/>
          <w:i w:val="false"/>
          <w:color w:val="000000"/>
          <w:sz w:val="28"/>
        </w:rPr>
        <w:t>
      3) түзетілген ТЭН;</w:t>
      </w:r>
      <w:r>
        <w:br/>
      </w:r>
      <w:r>
        <w:rPr>
          <w:rFonts w:ascii="Times New Roman"/>
          <w:b w:val="false"/>
          <w:i w:val="false"/>
          <w:color w:val="000000"/>
          <w:sz w:val="28"/>
        </w:rPr>
        <w:t>
</w:t>
      </w:r>
      <w:r>
        <w:rPr>
          <w:rFonts w:ascii="Times New Roman"/>
          <w:b w:val="false"/>
          <w:i w:val="false"/>
          <w:color w:val="000000"/>
          <w:sz w:val="28"/>
        </w:rPr>
        <w:t>
      4) БИЖ-дің ерекшелігіне байланысты тиісті уәкілетті органның немесе ақпараттандыру саласындағы тиісті уәкілетті органның (егер жоба ақпараттандыру саласына тиесілі болса) ресми хат нысанда, бірінші басшы қол қойған құнның ұлғаюының және техникалық шешімдердің өзгеруі мен қосымша компоненттерді енгізудің болжамды параметрлерінің негізділігі мен дұрыстығын растайтын қорытындысы;</w:t>
      </w:r>
      <w:r>
        <w:br/>
      </w:r>
      <w:r>
        <w:rPr>
          <w:rFonts w:ascii="Times New Roman"/>
          <w:b w:val="false"/>
          <w:i w:val="false"/>
          <w:color w:val="000000"/>
          <w:sz w:val="28"/>
        </w:rPr>
        <w:t>
</w:t>
      </w:r>
      <w:r>
        <w:rPr>
          <w:rFonts w:ascii="Times New Roman"/>
          <w:b w:val="false"/>
          <w:i w:val="false"/>
          <w:color w:val="000000"/>
          <w:sz w:val="28"/>
        </w:rPr>
        <w:t>
      5) БИЖ-дің сметалық құнының ұлғаюы себебінің негіздемесімен бастапқы құн бойынша ЖСҚ-ның мемлекеттік ведомстводан тыс мемлекеттік құрылыс сараптамасының қорытындысы;</w:t>
      </w:r>
      <w:r>
        <w:br/>
      </w:r>
      <w:r>
        <w:rPr>
          <w:rFonts w:ascii="Times New Roman"/>
          <w:b w:val="false"/>
          <w:i w:val="false"/>
          <w:color w:val="000000"/>
          <w:sz w:val="28"/>
        </w:rPr>
        <w:t>
</w:t>
      </w:r>
      <w:r>
        <w:rPr>
          <w:rFonts w:ascii="Times New Roman"/>
          <w:b w:val="false"/>
          <w:i w:val="false"/>
          <w:color w:val="000000"/>
          <w:sz w:val="28"/>
        </w:rPr>
        <w:t>
      6) бірінші басшы, не оны алмастыратын тұлға қол қойған, мөрмен расталған тиісті саланың уәкілетті органының салалық қорытындысы және БИЖ-дің сметалық құнының ұлғаюы негіздемесі;</w:t>
      </w:r>
      <w:r>
        <w:br/>
      </w:r>
      <w:r>
        <w:rPr>
          <w:rFonts w:ascii="Times New Roman"/>
          <w:b w:val="false"/>
          <w:i w:val="false"/>
          <w:color w:val="000000"/>
          <w:sz w:val="28"/>
        </w:rPr>
        <w:t>
</w:t>
      </w:r>
      <w:r>
        <w:rPr>
          <w:rFonts w:ascii="Times New Roman"/>
          <w:b w:val="false"/>
          <w:i w:val="false"/>
          <w:color w:val="000000"/>
          <w:sz w:val="28"/>
        </w:rPr>
        <w:t>
      7) бюджет қаражатының нысаналы пайдаланылуы, сондай-ақ бұзушылықтардың болмауы тұрғысынан Үкімет уәкілеттік берген ішкі бақылау органының актісі.</w:t>
      </w:r>
      <w:r>
        <w:br/>
      </w:r>
      <w:r>
        <w:rPr>
          <w:rFonts w:ascii="Times New Roman"/>
          <w:b w:val="false"/>
          <w:i w:val="false"/>
          <w:color w:val="000000"/>
          <w:sz w:val="28"/>
        </w:rPr>
        <w:t>
      Үкімет уәкілеттік берген ішкі бақылау органының актісі ЖСҚ әзірлеуден бастап БИЖ-ді іске асыру шеңберінде бөлінген барлық бюджет қаражатын қамтуы тиіс.</w:t>
      </w:r>
      <w:r>
        <w:br/>
      </w:r>
      <w:r>
        <w:rPr>
          <w:rFonts w:ascii="Times New Roman"/>
          <w:b w:val="false"/>
          <w:i w:val="false"/>
          <w:color w:val="000000"/>
          <w:sz w:val="28"/>
        </w:rPr>
        <w:t>
      Үкімет уәкілеттік берген ішкі бақылау органының актісіне қойылған күн құжаттарды ұсынған күннен бастап 6 айдан кеш болмауы тиіс;</w:t>
      </w:r>
      <w:r>
        <w:br/>
      </w:r>
      <w:r>
        <w:rPr>
          <w:rFonts w:ascii="Times New Roman"/>
          <w:b w:val="false"/>
          <w:i w:val="false"/>
          <w:color w:val="000000"/>
          <w:sz w:val="28"/>
        </w:rPr>
        <w:t>
</w:t>
      </w:r>
      <w:r>
        <w:rPr>
          <w:rFonts w:ascii="Times New Roman"/>
          <w:b w:val="false"/>
          <w:i w:val="false"/>
          <w:color w:val="000000"/>
          <w:sz w:val="28"/>
        </w:rPr>
        <w:t>
      8) сәулет, қала құрылысы және құрылыс саласындағы заңнамада көзделген жағдайларда, сәулет, қала құрылысы және құрылыс істері жөніндегі уәкілетті мемлекеттік органның бұйрығы немесе бюджеттік бағдарлама әкімшінің бастапқы құнға бұйрығы;</w:t>
      </w:r>
      <w:r>
        <w:br/>
      </w:r>
      <w:r>
        <w:rPr>
          <w:rFonts w:ascii="Times New Roman"/>
          <w:b w:val="false"/>
          <w:i w:val="false"/>
          <w:color w:val="000000"/>
          <w:sz w:val="28"/>
        </w:rPr>
        <w:t>
</w:t>
      </w:r>
      <w:r>
        <w:rPr>
          <w:rFonts w:ascii="Times New Roman"/>
          <w:b w:val="false"/>
          <w:i w:val="false"/>
          <w:color w:val="000000"/>
          <w:sz w:val="28"/>
        </w:rPr>
        <w:t>
      9) тиісті бюджет комиссиясының оң шешімі шыққан сәттен бастап он бес жұмыс күні ішінде бюджеттік жоспарлау жөніндегі уәкілетті органға БИЖ-дің электрондық порталына, қағаз және электронды тасығыштарда осы Ережеге 4 және 5-қосымшаларға сәйкес нысан бойынша салыстырма кестесін ұсынады.</w:t>
      </w:r>
      <w:r>
        <w:br/>
      </w:r>
      <w:r>
        <w:rPr>
          <w:rFonts w:ascii="Times New Roman"/>
          <w:b w:val="false"/>
          <w:i w:val="false"/>
          <w:color w:val="000000"/>
          <w:sz w:val="28"/>
        </w:rPr>
        <w:t>
      Қағаз тасығыштағы салыстырма кесте бірінші басшы не оны алмастырған тұлға қол қойып, мөрмен расталып, ұсынылады;</w:t>
      </w:r>
      <w:r>
        <w:br/>
      </w:r>
      <w:r>
        <w:rPr>
          <w:rFonts w:ascii="Times New Roman"/>
          <w:b w:val="false"/>
          <w:i w:val="false"/>
          <w:color w:val="000000"/>
          <w:sz w:val="28"/>
        </w:rPr>
        <w:t>
</w:t>
      </w:r>
      <w:r>
        <w:rPr>
          <w:rFonts w:ascii="Times New Roman"/>
          <w:b w:val="false"/>
          <w:i w:val="false"/>
          <w:color w:val="000000"/>
          <w:sz w:val="28"/>
        </w:rPr>
        <w:t>
      10) құжаттарды ұсынған күнге дейін бір ай бұрын түсірілген, объектінің нақты жай-күйі туралы толық көрініс беретін фото, бейне түсірілімдер материалдары.</w:t>
      </w:r>
      <w:r>
        <w:br/>
      </w:r>
      <w:r>
        <w:rPr>
          <w:rFonts w:ascii="Times New Roman"/>
          <w:b w:val="false"/>
          <w:i w:val="false"/>
          <w:color w:val="000000"/>
          <w:sz w:val="28"/>
        </w:rPr>
        <w:t>
</w:t>
      </w:r>
      <w:r>
        <w:rPr>
          <w:rFonts w:ascii="Times New Roman"/>
          <w:b w:val="false"/>
          <w:i w:val="false"/>
          <w:color w:val="000000"/>
          <w:sz w:val="28"/>
        </w:rPr>
        <w:t>
      77. Егер БИЖ шет мемлекеттердің аумағында іске асырылған жағдайда, БИЖ-дің бастапқы және түзетілген құнын растайтын, аумағында осы жоба іске асырылып жатқан мемлекеттің құрылыс саласындағы заңнамасында белгіленген тәртіппен бекітілген тиісті құжаттар ұсынылады.</w:t>
      </w:r>
      <w:r>
        <w:br/>
      </w:r>
      <w:r>
        <w:rPr>
          <w:rFonts w:ascii="Times New Roman"/>
          <w:b w:val="false"/>
          <w:i w:val="false"/>
          <w:color w:val="000000"/>
          <w:sz w:val="28"/>
        </w:rPr>
        <w:t>
</w:t>
      </w:r>
      <w:r>
        <w:rPr>
          <w:rFonts w:ascii="Times New Roman"/>
          <w:b w:val="false"/>
          <w:i w:val="false"/>
          <w:color w:val="000000"/>
          <w:sz w:val="28"/>
        </w:rPr>
        <w:t>
      78. Құжаттаманың толық пакеті ұсынылмаған не қымбаттаудың пайда болуының дәл және негізді себептері берілмеген, сондай-ақ кінәлі тұлғалар немесе ұйымдар және оларға қолданылған шаралар (егер ондай болса) көрсетілмеген БИЖ сметалық құнының ұлғаюы мәніне қаралмайды.</w:t>
      </w:r>
      <w:r>
        <w:br/>
      </w:r>
      <w:r>
        <w:rPr>
          <w:rFonts w:ascii="Times New Roman"/>
          <w:b w:val="false"/>
          <w:i w:val="false"/>
          <w:color w:val="000000"/>
          <w:sz w:val="28"/>
        </w:rPr>
        <w:t>
</w:t>
      </w:r>
      <w:r>
        <w:rPr>
          <w:rFonts w:ascii="Times New Roman"/>
          <w:b w:val="false"/>
          <w:i w:val="false"/>
          <w:color w:val="000000"/>
          <w:sz w:val="28"/>
        </w:rPr>
        <w:t>
      79. Бюджеттік жоспарлау жөніндегі уәкілетті орган осы Ереженің 76-тармағында көрсетілген құжаттар пакетін қарайды және олар бойынша қорытындыны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80. Бюджет комиссиясының оң қорытындысын алған кезде бюджеттік бағдарламаның әкімшісі жобалық құжаттамаға тиісті түзетулер енгізеді.</w:t>
      </w:r>
      <w:r>
        <w:br/>
      </w:r>
      <w:r>
        <w:rPr>
          <w:rFonts w:ascii="Times New Roman"/>
          <w:b w:val="false"/>
          <w:i w:val="false"/>
          <w:color w:val="000000"/>
          <w:sz w:val="28"/>
        </w:rPr>
        <w:t>
</w:t>
      </w:r>
      <w:r>
        <w:rPr>
          <w:rFonts w:ascii="Times New Roman"/>
          <w:b w:val="false"/>
          <w:i w:val="false"/>
          <w:color w:val="000000"/>
          <w:sz w:val="28"/>
        </w:rPr>
        <w:t>
      81. Екінші кезеңде бюджеттік бағдарлама әкімшісі БИЖ-дің сметалық құнының ұлғаю себебінің негіздемесімен түзетілген құнға ЖСҚ-ның мемлекеттік ведомстводан тыс мемлекеттік құрылыс сараптамасының қорытындысын бюджеттік жоспарлау жөніндегі уәкілетті органға енгізеді.</w:t>
      </w:r>
      <w:r>
        <w:br/>
      </w:r>
      <w:r>
        <w:rPr>
          <w:rFonts w:ascii="Times New Roman"/>
          <w:b w:val="false"/>
          <w:i w:val="false"/>
          <w:color w:val="000000"/>
          <w:sz w:val="28"/>
        </w:rPr>
        <w:t>
</w:t>
      </w:r>
      <w:r>
        <w:rPr>
          <w:rFonts w:ascii="Times New Roman"/>
          <w:b w:val="false"/>
          <w:i w:val="false"/>
          <w:color w:val="000000"/>
          <w:sz w:val="28"/>
        </w:rPr>
        <w:t>
      82.Бюджеттік жоспарлау жөніндегі уәкілетті орган түзетілген жобалық құжаттамалар бойынша БИЖ құнының ұлғаюын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83. Тиісті бюджет комиссия сметалық құнын ұлғайту болжамдалған іріктеген БИЖ бойынша тізбе қалыптастырылады және бюджет заңнамасында белгіленген тәртіпте тиісті бюджетке енгізеді.</w:t>
      </w:r>
    </w:p>
    <w:bookmarkEnd w:id="17"/>
    <w:bookmarkStart w:name="z208" w:id="18"/>
    <w:p>
      <w:pPr>
        <w:spacing w:after="0"/>
        <w:ind w:left="0"/>
        <w:jc w:val="left"/>
      </w:pPr>
      <w:r>
        <w:rPr>
          <w:rFonts w:ascii="Times New Roman"/>
          <w:b/>
          <w:i w:val="false"/>
          <w:color w:val="000000"/>
        </w:rPr>
        <w:t xml:space="preserve"> 
6. Бюджеттік инвестициялық жобаларды іске асыруды</w:t>
      </w:r>
      <w:r>
        <w:br/>
      </w:r>
      <w:r>
        <w:rPr>
          <w:rFonts w:ascii="Times New Roman"/>
          <w:b/>
          <w:i w:val="false"/>
          <w:color w:val="000000"/>
        </w:rPr>
        <w:t>
мониторингілеу және бағалау жүргізу тәртібі</w:t>
      </w:r>
    </w:p>
    <w:bookmarkEnd w:id="18"/>
    <w:bookmarkStart w:name="z209" w:id="19"/>
    <w:p>
      <w:pPr>
        <w:spacing w:after="0"/>
        <w:ind w:left="0"/>
        <w:jc w:val="left"/>
      </w:pPr>
      <w:r>
        <w:rPr>
          <w:rFonts w:ascii="Times New Roman"/>
          <w:b/>
          <w:i w:val="false"/>
          <w:color w:val="000000"/>
        </w:rPr>
        <w:t xml:space="preserve"> 
1. Жоспарлау кезеңінде бюджеттік инвестициялық жобаларға</w:t>
      </w:r>
      <w:r>
        <w:br/>
      </w:r>
      <w:r>
        <w:rPr>
          <w:rFonts w:ascii="Times New Roman"/>
          <w:b/>
          <w:i w:val="false"/>
          <w:color w:val="000000"/>
        </w:rPr>
        <w:t>
мониторинг жүргізу тәртібі</w:t>
      </w:r>
    </w:p>
    <w:bookmarkEnd w:id="19"/>
    <w:bookmarkStart w:name="z210" w:id="20"/>
    <w:p>
      <w:pPr>
        <w:spacing w:after="0"/>
        <w:ind w:left="0"/>
        <w:jc w:val="both"/>
      </w:pPr>
      <w:r>
        <w:rPr>
          <w:rFonts w:ascii="Times New Roman"/>
          <w:b w:val="false"/>
          <w:i w:val="false"/>
          <w:color w:val="000000"/>
          <w:sz w:val="28"/>
        </w:rPr>
        <w:t>
      84. Бюджеттік бағдарламалар әкімшілері бюджеттік жоспарлау жөніндегі уәкілетті органға ай сайын есепті айдан кейінгі айдың 10-күніне дейін осы Ережеге 6-қосымшаға сәйкес қағаз және электронды тасығыштарда БИЖ-дің ТЭН-ін әзірлеу жөніндегі іс-шаралардың іске асырылу барысы туралы мынадай ақпаратты көрсете отырып, ақпаратты ұсынады:</w:t>
      </w:r>
      <w:r>
        <w:br/>
      </w:r>
      <w:r>
        <w:rPr>
          <w:rFonts w:ascii="Times New Roman"/>
          <w:b w:val="false"/>
          <w:i w:val="false"/>
          <w:color w:val="000000"/>
          <w:sz w:val="28"/>
        </w:rPr>
        <w:t>
      БИЖ-дің атауы;</w:t>
      </w:r>
      <w:r>
        <w:br/>
      </w:r>
      <w:r>
        <w:rPr>
          <w:rFonts w:ascii="Times New Roman"/>
          <w:b w:val="false"/>
          <w:i w:val="false"/>
          <w:color w:val="000000"/>
          <w:sz w:val="28"/>
        </w:rPr>
        <w:t>
      инвестициялық ұсынысты енгізген бюджеттік бағдарламалар әкімшісінің атауы;</w:t>
      </w:r>
      <w:r>
        <w:br/>
      </w:r>
      <w:r>
        <w:rPr>
          <w:rFonts w:ascii="Times New Roman"/>
          <w:b w:val="false"/>
          <w:i w:val="false"/>
          <w:color w:val="000000"/>
          <w:sz w:val="28"/>
        </w:rPr>
        <w:t>
      БИЖ-дің ТЭН-ін әзірлеуге немесе түзетуге, сондай-ақ оған қажетті сараптама жүргізуге қажетті (бөлінген) ақша қаражатының мөлшері;</w:t>
      </w:r>
      <w:r>
        <w:br/>
      </w:r>
      <w:r>
        <w:rPr>
          <w:rFonts w:ascii="Times New Roman"/>
          <w:b w:val="false"/>
          <w:i w:val="false"/>
          <w:color w:val="000000"/>
          <w:sz w:val="28"/>
        </w:rPr>
        <w:t>
      БИЖ-дің ТЭН-ін әзірлеуге немесе түзетуге, сондай-ақ оған қажетті сараптама жүргізу кезінде игерілген ақша қаражатының мөлшері;</w:t>
      </w:r>
      <w:r>
        <w:br/>
      </w:r>
      <w:r>
        <w:rPr>
          <w:rFonts w:ascii="Times New Roman"/>
          <w:b w:val="false"/>
          <w:i w:val="false"/>
          <w:color w:val="000000"/>
          <w:sz w:val="28"/>
        </w:rPr>
        <w:t>
      БИЖ-дің ТЭН-ін әзірлеу немесе түзету, сондай-ақ оған қажетті сараптама жүргізу мерзімдері;</w:t>
      </w:r>
      <w:r>
        <w:br/>
      </w:r>
      <w:r>
        <w:rPr>
          <w:rFonts w:ascii="Times New Roman"/>
          <w:b w:val="false"/>
          <w:i w:val="false"/>
          <w:color w:val="000000"/>
          <w:sz w:val="28"/>
        </w:rPr>
        <w:t>
      БИЖ-дің ТЭН-ін әзірлеу немесе түзету, сондай-ақ оған қажетті сараптама жүргізу барысы туралы ақпарат.</w:t>
      </w:r>
    </w:p>
    <w:bookmarkEnd w:id="20"/>
    <w:bookmarkStart w:name="z211" w:id="21"/>
    <w:p>
      <w:pPr>
        <w:spacing w:after="0"/>
        <w:ind w:left="0"/>
        <w:jc w:val="left"/>
      </w:pPr>
      <w:r>
        <w:rPr>
          <w:rFonts w:ascii="Times New Roman"/>
          <w:b/>
          <w:i w:val="false"/>
          <w:color w:val="000000"/>
        </w:rPr>
        <w:t xml:space="preserve"> 
2. Бюджеттік инвестициялық жобаларды іске асыруға мониторинг жүргізу тәртібі</w:t>
      </w:r>
    </w:p>
    <w:bookmarkEnd w:id="21"/>
    <w:bookmarkStart w:name="z212" w:id="22"/>
    <w:p>
      <w:pPr>
        <w:spacing w:after="0"/>
        <w:ind w:left="0"/>
        <w:jc w:val="both"/>
      </w:pPr>
      <w:r>
        <w:rPr>
          <w:rFonts w:ascii="Times New Roman"/>
          <w:b w:val="false"/>
          <w:i w:val="false"/>
          <w:color w:val="000000"/>
          <w:sz w:val="28"/>
        </w:rPr>
        <w:t>
      85. БИЖ-ді іске асыруға мониторинг БИЖ-ді тиімді басқаруды қамтамасыз ету мақсатында ықтимал ауытқуларды уақтылы анықтау үшін нақты алынған нәтижелерді есепті күнге жоспарланғандармен салыстыру арқылы жүргізіледі.</w:t>
      </w:r>
      <w:r>
        <w:br/>
      </w:r>
      <w:r>
        <w:rPr>
          <w:rFonts w:ascii="Times New Roman"/>
          <w:b w:val="false"/>
          <w:i w:val="false"/>
          <w:color w:val="000000"/>
          <w:sz w:val="28"/>
        </w:rPr>
        <w:t>
</w:t>
      </w:r>
      <w:r>
        <w:rPr>
          <w:rFonts w:ascii="Times New Roman"/>
          <w:b w:val="false"/>
          <w:i w:val="false"/>
          <w:color w:val="000000"/>
          <w:sz w:val="28"/>
        </w:rPr>
        <w:t>
      86. БИЖ-ді іске асыруға мониторинг мыналарды көздейді:</w:t>
      </w:r>
      <w:r>
        <w:br/>
      </w:r>
      <w:r>
        <w:rPr>
          <w:rFonts w:ascii="Times New Roman"/>
          <w:b w:val="false"/>
          <w:i w:val="false"/>
          <w:color w:val="000000"/>
          <w:sz w:val="28"/>
        </w:rPr>
        <w:t>
</w:t>
      </w:r>
      <w:r>
        <w:rPr>
          <w:rFonts w:ascii="Times New Roman"/>
          <w:b w:val="false"/>
          <w:i w:val="false"/>
          <w:color w:val="000000"/>
          <w:sz w:val="28"/>
        </w:rPr>
        <w:t>
      1) БИЖ-дің іске асырылу барысы туралы ақпаратты жинау;</w:t>
      </w:r>
      <w:r>
        <w:br/>
      </w:r>
      <w:r>
        <w:rPr>
          <w:rFonts w:ascii="Times New Roman"/>
          <w:b w:val="false"/>
          <w:i w:val="false"/>
          <w:color w:val="000000"/>
          <w:sz w:val="28"/>
        </w:rPr>
        <w:t>
</w:t>
      </w:r>
      <w:r>
        <w:rPr>
          <w:rFonts w:ascii="Times New Roman"/>
          <w:b w:val="false"/>
          <w:i w:val="false"/>
          <w:color w:val="000000"/>
          <w:sz w:val="28"/>
        </w:rPr>
        <w:t>
      2) әрбір уақыт аралығында БИЖ-ді іске асырудың қол жеткізілген көлемін және ТЭН-ге және/немесе ЖСҚ-ға сәйкес шығындарды нақты қол жеткізілген сандық-сапалық нәтижелерді БИЖ-ді іске асыруды жоспар-кестесінде (бұдан әрі - Жоспар-кесте) көрсетілген көрсеткіштермен салыстыру арқылы талдау;</w:t>
      </w:r>
      <w:r>
        <w:br/>
      </w:r>
      <w:r>
        <w:rPr>
          <w:rFonts w:ascii="Times New Roman"/>
          <w:b w:val="false"/>
          <w:i w:val="false"/>
          <w:color w:val="000000"/>
          <w:sz w:val="28"/>
        </w:rPr>
        <w:t>
</w:t>
      </w:r>
      <w:r>
        <w:rPr>
          <w:rFonts w:ascii="Times New Roman"/>
          <w:b w:val="false"/>
          <w:i w:val="false"/>
          <w:color w:val="000000"/>
          <w:sz w:val="28"/>
        </w:rPr>
        <w:t>
      3) БИЖ-ді мониторингілеу нәтижелері туралы есепті (бұдан әрі - Мониторинг бойынша есеп) дайындау.</w:t>
      </w:r>
      <w:r>
        <w:br/>
      </w:r>
      <w:r>
        <w:rPr>
          <w:rFonts w:ascii="Times New Roman"/>
          <w:b w:val="false"/>
          <w:i w:val="false"/>
          <w:color w:val="000000"/>
          <w:sz w:val="28"/>
        </w:rPr>
        <w:t>
      Нақты көрсеткіштердің бұрын жоспарланғандардан (Жоспар-кесте бойынша) ауытқуы анықталған БИЖ бойынша БИЖ-ді тиімді іске асыру жөнінде ұсынымдар мен шаралар қалыптастырылады.</w:t>
      </w:r>
      <w:r>
        <w:br/>
      </w:r>
      <w:r>
        <w:rPr>
          <w:rFonts w:ascii="Times New Roman"/>
          <w:b w:val="false"/>
          <w:i w:val="false"/>
          <w:color w:val="000000"/>
          <w:sz w:val="28"/>
        </w:rPr>
        <w:t>
</w:t>
      </w:r>
      <w:r>
        <w:rPr>
          <w:rFonts w:ascii="Times New Roman"/>
          <w:b w:val="false"/>
          <w:i w:val="false"/>
          <w:color w:val="000000"/>
          <w:sz w:val="28"/>
        </w:rPr>
        <w:t>
      87. Жобаларды іске асыру мониторингін жүргізу үшін бюджеттік бағдарламалардың әкімшілері мен бюджеттік жоспарлау жөніндегі жергілікті уәкілетті органдар бюджеттік жоспарлау жөніндегі орталық уәкілетті органға мынадай есептілік құрамында ақпарат ұсынады:</w:t>
      </w:r>
      <w:r>
        <w:br/>
      </w:r>
      <w:r>
        <w:rPr>
          <w:rFonts w:ascii="Times New Roman"/>
          <w:b w:val="false"/>
          <w:i w:val="false"/>
          <w:color w:val="000000"/>
          <w:sz w:val="28"/>
        </w:rPr>
        <w:t>
      1) жоспар-кесте;</w:t>
      </w:r>
      <w:r>
        <w:br/>
      </w:r>
      <w:r>
        <w:rPr>
          <w:rFonts w:ascii="Times New Roman"/>
          <w:b w:val="false"/>
          <w:i w:val="false"/>
          <w:color w:val="000000"/>
          <w:sz w:val="28"/>
        </w:rPr>
        <w:t>
      2) мониторинг бойынша есеп;</w:t>
      </w:r>
      <w:r>
        <w:br/>
      </w:r>
      <w:r>
        <w:rPr>
          <w:rFonts w:ascii="Times New Roman"/>
          <w:b w:val="false"/>
          <w:i w:val="false"/>
          <w:color w:val="000000"/>
          <w:sz w:val="28"/>
        </w:rPr>
        <w:t>
      3) мониторинг бойынша жиынтық анықтама;</w:t>
      </w:r>
      <w:r>
        <w:br/>
      </w:r>
      <w:r>
        <w:rPr>
          <w:rFonts w:ascii="Times New Roman"/>
          <w:b w:val="false"/>
          <w:i w:val="false"/>
          <w:color w:val="000000"/>
          <w:sz w:val="28"/>
        </w:rPr>
        <w:t>
      4) БИЖ-дің паспорты;</w:t>
      </w:r>
      <w:r>
        <w:br/>
      </w:r>
      <w:r>
        <w:rPr>
          <w:rFonts w:ascii="Times New Roman"/>
          <w:b w:val="false"/>
          <w:i w:val="false"/>
          <w:color w:val="000000"/>
          <w:sz w:val="28"/>
        </w:rPr>
        <w:t>
      5) ТЭН әзірлеуді талап етпейтін жоба паспорты;</w:t>
      </w:r>
      <w:r>
        <w:br/>
      </w:r>
      <w:r>
        <w:rPr>
          <w:rFonts w:ascii="Times New Roman"/>
          <w:b w:val="false"/>
          <w:i w:val="false"/>
          <w:color w:val="000000"/>
          <w:sz w:val="28"/>
        </w:rPr>
        <w:t>
      6) Ганта диаграммасын салу үшін ақпарат;</w:t>
      </w:r>
      <w:r>
        <w:br/>
      </w:r>
      <w:r>
        <w:rPr>
          <w:rFonts w:ascii="Times New Roman"/>
          <w:b w:val="false"/>
          <w:i w:val="false"/>
          <w:color w:val="000000"/>
          <w:sz w:val="28"/>
        </w:rPr>
        <w:t>
      7) БИЖ-дің ресурстық және инфрақұрылымдық қамтамасыз етілуі;</w:t>
      </w:r>
      <w:r>
        <w:br/>
      </w:r>
      <w:r>
        <w:rPr>
          <w:rFonts w:ascii="Times New Roman"/>
          <w:b w:val="false"/>
          <w:i w:val="false"/>
          <w:color w:val="000000"/>
          <w:sz w:val="28"/>
        </w:rPr>
        <w:t>
      8) бюджеттік инвестициялар бойынша қаржыландыру көздері.</w:t>
      </w:r>
      <w:r>
        <w:br/>
      </w:r>
      <w:r>
        <w:rPr>
          <w:rFonts w:ascii="Times New Roman"/>
          <w:b w:val="false"/>
          <w:i w:val="false"/>
          <w:color w:val="000000"/>
          <w:sz w:val="28"/>
        </w:rPr>
        <w:t>
</w:t>
      </w:r>
      <w:r>
        <w:rPr>
          <w:rFonts w:ascii="Times New Roman"/>
          <w:b w:val="false"/>
          <w:i w:val="false"/>
          <w:color w:val="000000"/>
          <w:sz w:val="28"/>
        </w:rPr>
        <w:t>
      88. Жоспар-кесте әрбір жоба бойынша есептік көрсеткіштерді айқындайтын құжат болып табылады және БИЖ-дің Электрондық порталына, сондай-ақ қағаз және электронды тасығыштарда бюджеттік жоспарлау жөніндегі уәкілетті органға осы Ережеге 7-қосымшаға сәйкес ұсынылады.</w:t>
      </w:r>
      <w:r>
        <w:br/>
      </w:r>
      <w:r>
        <w:rPr>
          <w:rFonts w:ascii="Times New Roman"/>
          <w:b w:val="false"/>
          <w:i w:val="false"/>
          <w:color w:val="000000"/>
          <w:sz w:val="28"/>
        </w:rPr>
        <w:t>
      БИЖ бойынша Қазақстан Республикасы Үкіметінің қаулысымен бекітілген (жергілікті атқарушы органдардың) іске асырылатын БИЖ тізбесін нақтылау шамасына қарай тиісті кезеңге арналған бюджет туралы заңнамалық органның (жергілікті өкілетті органның) шешімін іске асыру туралы ақпаратты нақтылау шамасына қарай бюджеттік бағдарламалар әкімшісі БИЖ бойынша есеппен бірге нақтыланған Жоспар-кестені ұсынады.</w:t>
      </w:r>
      <w:r>
        <w:br/>
      </w:r>
      <w:r>
        <w:rPr>
          <w:rFonts w:ascii="Times New Roman"/>
          <w:b w:val="false"/>
          <w:i w:val="false"/>
          <w:color w:val="000000"/>
          <w:sz w:val="28"/>
        </w:rPr>
        <w:t>
      Жоспар-кесте бүкіл жоба бойынша, оның құрамдауыштары бойынша және әрбір құрамдауышқа арналған іс-шаралар (жұмыс түрлері) бойынша белгіленген тәртіппен бекітілген жұмыстарды орындаудың және қаржыландырудың жоспарлы көлемін қамтиды.</w:t>
      </w:r>
      <w:r>
        <w:br/>
      </w:r>
      <w:r>
        <w:rPr>
          <w:rFonts w:ascii="Times New Roman"/>
          <w:b w:val="false"/>
          <w:i w:val="false"/>
          <w:color w:val="000000"/>
          <w:sz w:val="28"/>
        </w:rPr>
        <w:t>
      Бұл ретте жоспарланған жылға арналған орындау және қаржыландыру көлемі тиісті бюджеттік бағдарламамен келісіледі және тоқсандарға бөлінеді.</w:t>
      </w:r>
      <w:r>
        <w:br/>
      </w:r>
      <w:r>
        <w:rPr>
          <w:rFonts w:ascii="Times New Roman"/>
          <w:b w:val="false"/>
          <w:i w:val="false"/>
          <w:color w:val="000000"/>
          <w:sz w:val="28"/>
        </w:rPr>
        <w:t>
</w:t>
      </w:r>
      <w:r>
        <w:rPr>
          <w:rFonts w:ascii="Times New Roman"/>
          <w:b w:val="false"/>
          <w:i w:val="false"/>
          <w:color w:val="000000"/>
          <w:sz w:val="28"/>
        </w:rPr>
        <w:t>
      89. Жоспар-кестеде, сондай-ақ жоспарланған жыл басталғанға дейінгі кезеңге арналған нақты көлем және жоспарланған жылдан кейінгі екінші жылға және кейінгі жылдарға арналған болжамды көлем көрсетіледі.</w:t>
      </w:r>
      <w:r>
        <w:br/>
      </w:r>
      <w:r>
        <w:rPr>
          <w:rFonts w:ascii="Times New Roman"/>
          <w:b w:val="false"/>
          <w:i w:val="false"/>
          <w:color w:val="000000"/>
          <w:sz w:val="28"/>
        </w:rPr>
        <w:t>
      Жоспар-кесте бекітілген БИЖ-дің ТЭН-і және мақұлданған бюджеттік өтінімнің негізінде қалыптастырылады, ал ТЭН әзірлеуді талап етпейтін жобалар бойынша ЖСҚ және мақұлданған бюджеттік өтінім Жоспар-кестені дайындаудың негіздемесі болып табылады.</w:t>
      </w:r>
      <w:r>
        <w:br/>
      </w:r>
      <w:r>
        <w:rPr>
          <w:rFonts w:ascii="Times New Roman"/>
          <w:b w:val="false"/>
          <w:i w:val="false"/>
          <w:color w:val="000000"/>
          <w:sz w:val="28"/>
        </w:rPr>
        <w:t>
      Жоспар-кестеде жобаны іске асыру кезеңі тиісті бюджет комиссиясы мақұлдаған және оған сәйкес есепті кезеңде жобаны қаржыландыру жүзеге асырылатын бюджет өтініміне сәйкес көрсетіледі.</w:t>
      </w:r>
      <w:r>
        <w:br/>
      </w:r>
      <w:r>
        <w:rPr>
          <w:rFonts w:ascii="Times New Roman"/>
          <w:b w:val="false"/>
          <w:i w:val="false"/>
          <w:color w:val="000000"/>
          <w:sz w:val="28"/>
        </w:rPr>
        <w:t>
      Жоспар-кестеге, Мониторинг бойынша есепке енгізілген жобалар тізбесі тиісті қаржы кезеңіне арналған бюджетті іске асыру туралы заңына (жергілікті өкілді органдардың шешімдеріне) Үкіметтің (жергілікті атқарушы органдардың) қаулыларымен бекітілген Жобалар тізбесіне сәйкес келеді.</w:t>
      </w:r>
      <w:r>
        <w:br/>
      </w:r>
      <w:r>
        <w:rPr>
          <w:rFonts w:ascii="Times New Roman"/>
          <w:b w:val="false"/>
          <w:i w:val="false"/>
          <w:color w:val="000000"/>
          <w:sz w:val="28"/>
        </w:rPr>
        <w:t>
      Жоспар-кестені, Мониторинг бойынша есепті және Мониторинг бойынша жиынтық анықтаманы іске асыруын мониторингілеуді және дайындауды жүзеге асыратын мемлекеттік органдардың жауапты қызметкерлері Жоспар-кестеде, Мониторинг бойынша есепте және Мониторинг бойынша жиынтық анықтамада көрсетілген ақпараттың сапасы мен толықтығы бойынша заңнамаға сәйкес жауаптылықта болады.</w:t>
      </w:r>
      <w:r>
        <w:br/>
      </w:r>
      <w:r>
        <w:rPr>
          <w:rFonts w:ascii="Times New Roman"/>
          <w:b w:val="false"/>
          <w:i w:val="false"/>
          <w:color w:val="000000"/>
          <w:sz w:val="28"/>
        </w:rPr>
        <w:t>
</w:t>
      </w:r>
      <w:r>
        <w:rPr>
          <w:rFonts w:ascii="Times New Roman"/>
          <w:b w:val="false"/>
          <w:i w:val="false"/>
          <w:color w:val="000000"/>
          <w:sz w:val="28"/>
        </w:rPr>
        <w:t>
      90. Мониторинг бойынша есеп есепті кезеңдегі БИЖ бойынша орындалған жұмыстар мен қаржы қаражатын игеру сомаларының нақты және жоспарланған көлемі туралы ақпаратты қамтиды және БИЖ-дің Электрондық порталына, сондай-ақ қағаз және электронды тасығыштарда бюджеттік жоспарлау жөніндегі уәкілетті органға осы Ережеге 8-қосымшаға сәйкес нысан бойынша ұсынылады.</w:t>
      </w:r>
      <w:r>
        <w:br/>
      </w:r>
      <w:r>
        <w:rPr>
          <w:rFonts w:ascii="Times New Roman"/>
          <w:b w:val="false"/>
          <w:i w:val="false"/>
          <w:color w:val="000000"/>
          <w:sz w:val="28"/>
        </w:rPr>
        <w:t>
      Бұл ретте Мониторинг бойынша есептің жоспарлы көрсеткіштері Жоспар-кесте көрсеткіштеріне сәйкес келеді.</w:t>
      </w:r>
      <w:r>
        <w:br/>
      </w:r>
      <w:r>
        <w:rPr>
          <w:rFonts w:ascii="Times New Roman"/>
          <w:b w:val="false"/>
          <w:i w:val="false"/>
          <w:color w:val="000000"/>
          <w:sz w:val="28"/>
        </w:rPr>
        <w:t>
</w:t>
      </w:r>
      <w:r>
        <w:rPr>
          <w:rFonts w:ascii="Times New Roman"/>
          <w:b w:val="false"/>
          <w:i w:val="false"/>
          <w:color w:val="000000"/>
          <w:sz w:val="28"/>
        </w:rPr>
        <w:t>
      91. Мониторинг бойынша жиынтық анықтама осы Ережеге 9-қосымшаға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92. Республикалық БИЖ іске асыру жөніндегі ақпаратты республикалық бюджеттік бағдарламалардың әкімшісі болып табылатын тиісті орталық уәкілетті орган бюджеттік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93. Жергілікті бюджет қаражатынан қаржыландырылатын жергілікті БИЖ-ді сондай-ақ жоғары тұрған бюджеттен берілетін нысаналы даму трансферттері мен кредиттер есебінен қаржыландыру жоспарланған БИЖ-ді іске асыру жөніндегі ақпаратты бюджеттік жоспарлау жөніндегі тиісті жергілікті уәкілетті органдар бюджеттік жоспарлау жөніндегі орталық уәкілетті органға ұсынады.</w:t>
      </w:r>
      <w:r>
        <w:br/>
      </w:r>
      <w:r>
        <w:rPr>
          <w:rFonts w:ascii="Times New Roman"/>
          <w:b w:val="false"/>
          <w:i w:val="false"/>
          <w:color w:val="000000"/>
          <w:sz w:val="28"/>
        </w:rPr>
        <w:t>
      Облыстық бюджет, республикалық маңызы бар қаланың, астананың бюджеттері, ауданның (облыстық маңызы бар қаланың) бюджеті жергілікті бюджеттерге жатады.</w:t>
      </w:r>
      <w:r>
        <w:br/>
      </w:r>
      <w:r>
        <w:rPr>
          <w:rFonts w:ascii="Times New Roman"/>
          <w:b w:val="false"/>
          <w:i w:val="false"/>
          <w:color w:val="000000"/>
          <w:sz w:val="28"/>
        </w:rPr>
        <w:t>
</w:t>
      </w:r>
      <w:r>
        <w:rPr>
          <w:rFonts w:ascii="Times New Roman"/>
          <w:b w:val="false"/>
          <w:i w:val="false"/>
          <w:color w:val="000000"/>
          <w:sz w:val="28"/>
        </w:rPr>
        <w:t>
      94. БИЖ-ді мониторингілеу кезінде бюджеттік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w:t>
      </w:r>
      <w:r>
        <w:rPr>
          <w:rFonts w:ascii="Times New Roman"/>
          <w:b w:val="false"/>
          <w:i w:val="false"/>
          <w:color w:val="000000"/>
          <w:sz w:val="28"/>
        </w:rPr>
        <w:t>
      95. Қажетті ақпаратты бюджеттік бағдарламалар әкімшілері және бюджеттік жоспарлау жөніндегі жергілікті уәкілетті органдар БИЖ-дің Электрондық порталына, сондай-ақ қағаз және электронды тасығыштарда бюджеттік жоспарлау жөніндегі орталық уәкілетті органға мынадай мерзімдерде ұсынады:</w:t>
      </w:r>
      <w:r>
        <w:br/>
      </w:r>
      <w:r>
        <w:rPr>
          <w:rFonts w:ascii="Times New Roman"/>
          <w:b w:val="false"/>
          <w:i w:val="false"/>
          <w:color w:val="000000"/>
          <w:sz w:val="28"/>
        </w:rPr>
        <w:t>
      Жоспар-кесте жыл сайын есепті жылдың 1 ақпанынан кешіктірмей ұсынылады;</w:t>
      </w:r>
      <w:r>
        <w:br/>
      </w:r>
      <w:r>
        <w:rPr>
          <w:rFonts w:ascii="Times New Roman"/>
          <w:b w:val="false"/>
          <w:i w:val="false"/>
          <w:color w:val="000000"/>
          <w:sz w:val="28"/>
        </w:rPr>
        <w:t>
      Мониторинг бойынша есеп пен Мониторинг бойынша жиынтық анықтама жарты жылда бір рет есепті кезеңнен кейінгі 20 тамыздан және 20 ақпаннан кешіктірмей ұсынылады;</w:t>
      </w:r>
      <w:r>
        <w:br/>
      </w:r>
      <w:r>
        <w:rPr>
          <w:rFonts w:ascii="Times New Roman"/>
          <w:b w:val="false"/>
          <w:i w:val="false"/>
          <w:color w:val="000000"/>
          <w:sz w:val="28"/>
        </w:rPr>
        <w:t>
      БИЖ-дің паспорты жарты жылда бір рет осы Ережеге 10-қосымшаға сәйкес нысан бойынша есепті кезеңнен кейінгі 20 тамыздан және 20 ақпаннан кешіктірмей ұсынылады;</w:t>
      </w:r>
      <w:r>
        <w:br/>
      </w:r>
      <w:r>
        <w:rPr>
          <w:rFonts w:ascii="Times New Roman"/>
          <w:b w:val="false"/>
          <w:i w:val="false"/>
          <w:color w:val="000000"/>
          <w:sz w:val="28"/>
        </w:rPr>
        <w:t>
      ТЭН әзірлеуді талап етпейтін жоба паспорты жарты жылда бір рет осы Ережеге 11-қосымшаға сәйкес нысан бойынша есепті кезеңнен кейінгі 20 тамыздан және 20 ақпаннан кешіктірмей ұсынылады;</w:t>
      </w:r>
      <w:r>
        <w:br/>
      </w:r>
      <w:r>
        <w:rPr>
          <w:rFonts w:ascii="Times New Roman"/>
          <w:b w:val="false"/>
          <w:i w:val="false"/>
          <w:color w:val="000000"/>
          <w:sz w:val="28"/>
        </w:rPr>
        <w:t>
      Гант диаграммасын құру үшін ақпарат жарты жылда бір рет осы Ережеге 12-қосымшаға сәйкес нысан бойынша есепті кезеңнен кейінгі 20 тамыздан және 20 ақпаннан кешіктірмей ұсынылады;</w:t>
      </w:r>
      <w:r>
        <w:br/>
      </w:r>
      <w:r>
        <w:rPr>
          <w:rFonts w:ascii="Times New Roman"/>
          <w:b w:val="false"/>
          <w:i w:val="false"/>
          <w:color w:val="000000"/>
          <w:sz w:val="28"/>
        </w:rPr>
        <w:t>
      инвестициялық жобаны ресурстық және инфрақұрылымдық қамтамасыз ету жарты жылда бір рет осы Ережеге 13-қосымшаға сәйкес нысан бойынша есепті кезеңнен кейінгі 20 тамыздан және 20 ақпаннан кешіктірмей ұсынылады;</w:t>
      </w:r>
      <w:r>
        <w:br/>
      </w:r>
      <w:r>
        <w:rPr>
          <w:rFonts w:ascii="Times New Roman"/>
          <w:b w:val="false"/>
          <w:i w:val="false"/>
          <w:color w:val="000000"/>
          <w:sz w:val="28"/>
        </w:rPr>
        <w:t>
      бюджеттік инвестициялар бойынша қаржыландыру көздері жарты жылда бір рет осы Ережеге 14-қосымшаға сәйкес нысан бойынша есепті кезеңнен кейінгі 20 тамыздан және 20 ақпаннан кешіктірмей ұсынылады.</w:t>
      </w:r>
      <w:r>
        <w:br/>
      </w:r>
      <w:r>
        <w:rPr>
          <w:rFonts w:ascii="Times New Roman"/>
          <w:b w:val="false"/>
          <w:i w:val="false"/>
          <w:color w:val="000000"/>
          <w:sz w:val="28"/>
        </w:rPr>
        <w:t>
</w:t>
      </w:r>
      <w:r>
        <w:rPr>
          <w:rFonts w:ascii="Times New Roman"/>
          <w:b w:val="false"/>
          <w:i w:val="false"/>
          <w:color w:val="000000"/>
          <w:sz w:val="28"/>
        </w:rPr>
        <w:t>
       96. Республикалық және жергілікті бюджеттердің қаражаты есебінен жүзеге асырылатын БИЖ-ді іске асыру барысы туралы жиынтық ақпаратты бюджеттік жоспарлау жөніндегі уәкілетті орган жарты жылда бір рет есепті кезеңнен кейінгі 30 қыркүйектен және 30 наурыздан кешіктірмей Қазақстан Республикасының Үкіметіне ұсынады.</w:t>
      </w:r>
    </w:p>
    <w:bookmarkEnd w:id="22"/>
    <w:bookmarkStart w:name="z227" w:id="23"/>
    <w:p>
      <w:pPr>
        <w:spacing w:after="0"/>
        <w:ind w:left="0"/>
        <w:jc w:val="left"/>
      </w:pPr>
      <w:r>
        <w:rPr>
          <w:rFonts w:ascii="Times New Roman"/>
          <w:b/>
          <w:i w:val="false"/>
          <w:color w:val="000000"/>
        </w:rPr>
        <w:t xml:space="preserve"> 
3. Бюджеттік инвестициялық жобаларды іске асыруды</w:t>
      </w:r>
      <w:r>
        <w:br/>
      </w:r>
      <w:r>
        <w:rPr>
          <w:rFonts w:ascii="Times New Roman"/>
          <w:b/>
          <w:i w:val="false"/>
          <w:color w:val="000000"/>
        </w:rPr>
        <w:t>
бағалау тәртібі</w:t>
      </w:r>
    </w:p>
    <w:bookmarkEnd w:id="23"/>
    <w:bookmarkStart w:name="z228" w:id="24"/>
    <w:p>
      <w:pPr>
        <w:spacing w:after="0"/>
        <w:ind w:left="0"/>
        <w:jc w:val="both"/>
      </w:pPr>
      <w:r>
        <w:rPr>
          <w:rFonts w:ascii="Times New Roman"/>
          <w:b w:val="false"/>
          <w:i w:val="false"/>
          <w:color w:val="000000"/>
          <w:sz w:val="28"/>
        </w:rPr>
        <w:t>
      97. БИЖ-ді іске асыруды бағалау БИЖ-ді тиімді басқаруды қамтамасыз ету мақсатында ықтимал ауытқуларды уақтылы анықтау үшін нақты алынатын нәтижелерді есепті күнге жоспарланғандармен салыстыру арқылы жүргізіледі.</w:t>
      </w:r>
      <w:r>
        <w:br/>
      </w:r>
      <w:r>
        <w:rPr>
          <w:rFonts w:ascii="Times New Roman"/>
          <w:b w:val="false"/>
          <w:i w:val="false"/>
          <w:color w:val="000000"/>
          <w:sz w:val="28"/>
        </w:rPr>
        <w:t>
</w:t>
      </w:r>
      <w:r>
        <w:rPr>
          <w:rFonts w:ascii="Times New Roman"/>
          <w:b w:val="false"/>
          <w:i w:val="false"/>
          <w:color w:val="000000"/>
          <w:sz w:val="28"/>
        </w:rPr>
        <w:t>
      98. БИЖ-ді іске асыруды бағалау объектіні қолданысқа енгізуден кейінгі жылы бір рет жүргізіледі.</w:t>
      </w:r>
      <w:r>
        <w:br/>
      </w:r>
      <w:r>
        <w:rPr>
          <w:rFonts w:ascii="Times New Roman"/>
          <w:b w:val="false"/>
          <w:i w:val="false"/>
          <w:color w:val="000000"/>
          <w:sz w:val="28"/>
        </w:rPr>
        <w:t>
</w:t>
      </w:r>
      <w:r>
        <w:rPr>
          <w:rFonts w:ascii="Times New Roman"/>
          <w:b w:val="false"/>
          <w:i w:val="false"/>
          <w:color w:val="000000"/>
          <w:sz w:val="28"/>
        </w:rPr>
        <w:t>
      99. БИЖ-ді іске асыруды бағалау мыналарды көздейді:</w:t>
      </w:r>
      <w:r>
        <w:br/>
      </w:r>
      <w:r>
        <w:rPr>
          <w:rFonts w:ascii="Times New Roman"/>
          <w:b w:val="false"/>
          <w:i w:val="false"/>
          <w:color w:val="000000"/>
          <w:sz w:val="28"/>
        </w:rPr>
        <w:t>
</w:t>
      </w:r>
      <w:r>
        <w:rPr>
          <w:rFonts w:ascii="Times New Roman"/>
          <w:b w:val="false"/>
          <w:i w:val="false"/>
          <w:color w:val="000000"/>
          <w:sz w:val="28"/>
        </w:rPr>
        <w:t>
      1) БИЖ-дің іске асырылу барысы туралы ақпаратты жинау;</w:t>
      </w:r>
      <w:r>
        <w:br/>
      </w:r>
      <w:r>
        <w:rPr>
          <w:rFonts w:ascii="Times New Roman"/>
          <w:b w:val="false"/>
          <w:i w:val="false"/>
          <w:color w:val="000000"/>
          <w:sz w:val="28"/>
        </w:rPr>
        <w:t>
</w:t>
      </w:r>
      <w:r>
        <w:rPr>
          <w:rFonts w:ascii="Times New Roman"/>
          <w:b w:val="false"/>
          <w:i w:val="false"/>
          <w:color w:val="000000"/>
          <w:sz w:val="28"/>
        </w:rPr>
        <w:t>
      2) олардың мемлекеттік органның стратегиялық жоспарларында және/немесе БИЖ ТЭН-інде көзделген көрсеткіштермен салыстыру арқылы БИЖ-дің қол жеткізілген тікелей нәтижелерін (өнімдер шығару, қызметтер көрсету) талдау;</w:t>
      </w:r>
      <w:r>
        <w:br/>
      </w:r>
      <w:r>
        <w:rPr>
          <w:rFonts w:ascii="Times New Roman"/>
          <w:b w:val="false"/>
          <w:i w:val="false"/>
          <w:color w:val="000000"/>
          <w:sz w:val="28"/>
        </w:rPr>
        <w:t>
</w:t>
      </w:r>
      <w:r>
        <w:rPr>
          <w:rFonts w:ascii="Times New Roman"/>
          <w:b w:val="false"/>
          <w:i w:val="false"/>
          <w:color w:val="000000"/>
          <w:sz w:val="28"/>
        </w:rPr>
        <w:t>
      3) БИЖ-ді іске асыруды бағалау жөнінде жиынтық есеп дайындау.</w:t>
      </w:r>
      <w:r>
        <w:br/>
      </w:r>
      <w:r>
        <w:rPr>
          <w:rFonts w:ascii="Times New Roman"/>
          <w:b w:val="false"/>
          <w:i w:val="false"/>
          <w:color w:val="000000"/>
          <w:sz w:val="28"/>
        </w:rPr>
        <w:t>
      Нақты көрсеткіштердің бұрын мемлекеттік органның стратегиялық жоспарларында және/немесе БИЖ ТЭН-інде жоспарланғандардан ауытқуы анықталған БИЖ бойынша БИЖ-ді тиімді басқару мақсатында жүйелі және жедел шаралар бойынша ұсынымдар қалыптастырылады.</w:t>
      </w:r>
      <w:r>
        <w:br/>
      </w:r>
      <w:r>
        <w:rPr>
          <w:rFonts w:ascii="Times New Roman"/>
          <w:b w:val="false"/>
          <w:i w:val="false"/>
          <w:color w:val="000000"/>
          <w:sz w:val="28"/>
        </w:rPr>
        <w:t>
</w:t>
      </w:r>
      <w:r>
        <w:rPr>
          <w:rFonts w:ascii="Times New Roman"/>
          <w:b w:val="false"/>
          <w:i w:val="false"/>
          <w:color w:val="000000"/>
          <w:sz w:val="28"/>
        </w:rPr>
        <w:t>
      100. БИЖ-дің іске асырылуына бағалау жүргізу үшін бюджеттік бағдарламалар әкімшілері мен бюджеттік жоспарлау жөніндегі жергілікті уәкілетті органдар бюджеттік жоспарлау жөніндегі орталық уәкілетті органға мынадай есептілік құрамында ақпарат ұсынады:</w:t>
      </w:r>
      <w:r>
        <w:br/>
      </w:r>
      <w:r>
        <w:rPr>
          <w:rFonts w:ascii="Times New Roman"/>
          <w:b w:val="false"/>
          <w:i w:val="false"/>
          <w:color w:val="000000"/>
          <w:sz w:val="28"/>
        </w:rPr>
        <w:t>
</w:t>
      </w:r>
      <w:r>
        <w:rPr>
          <w:rFonts w:ascii="Times New Roman"/>
          <w:b w:val="false"/>
          <w:i w:val="false"/>
          <w:color w:val="000000"/>
          <w:sz w:val="28"/>
        </w:rPr>
        <w:t>
      1) БИЖ-дің іске асырылу барысы туралы есеп;</w:t>
      </w:r>
      <w:r>
        <w:br/>
      </w:r>
      <w:r>
        <w:rPr>
          <w:rFonts w:ascii="Times New Roman"/>
          <w:b w:val="false"/>
          <w:i w:val="false"/>
          <w:color w:val="000000"/>
          <w:sz w:val="28"/>
        </w:rPr>
        <w:t>
</w:t>
      </w:r>
      <w:r>
        <w:rPr>
          <w:rFonts w:ascii="Times New Roman"/>
          <w:b w:val="false"/>
          <w:i w:val="false"/>
          <w:color w:val="000000"/>
          <w:sz w:val="28"/>
        </w:rPr>
        <w:t>
      2) БИЖ-дің іске асырылуын бағалау бойынша жиынтық анықтама.</w:t>
      </w:r>
      <w:r>
        <w:br/>
      </w:r>
      <w:r>
        <w:rPr>
          <w:rFonts w:ascii="Times New Roman"/>
          <w:b w:val="false"/>
          <w:i w:val="false"/>
          <w:color w:val="000000"/>
          <w:sz w:val="28"/>
        </w:rPr>
        <w:t>
</w:t>
      </w:r>
      <w:r>
        <w:rPr>
          <w:rFonts w:ascii="Times New Roman"/>
          <w:b w:val="false"/>
          <w:i w:val="false"/>
          <w:color w:val="000000"/>
          <w:sz w:val="28"/>
        </w:rPr>
        <w:t>
      101. БИЖ-дің іске асырылуын бағалау туралы есеп есепті кезеңдегі өнімдердің (қызметтердің) нақты және жоспарланған көлемі туралы ақпаратты қамтиды және осы Ережеге 15-қосымшаға сәйкес нысан бойынша БИЖ-дің Электрондық порталына, сондай-ақ қағаз және электронды тасығыштарда бюджеттік жоспарлау жөніндегі орталық уәкілетті органға ұсынылады.</w:t>
      </w:r>
      <w:r>
        <w:br/>
      </w:r>
      <w:r>
        <w:rPr>
          <w:rFonts w:ascii="Times New Roman"/>
          <w:b w:val="false"/>
          <w:i w:val="false"/>
          <w:color w:val="000000"/>
          <w:sz w:val="28"/>
        </w:rPr>
        <w:t>
      Іске асыру барысы туралы есепте құрылыс объектісінің баланс ұстаушысы бойынша, мемлекеттің меншік объектісін қолданысқа енгізу бойынша, мемлекеттік меншік объектісін уәкілетті органдарда тіркеу бойынша ақпарат көрсетіледі.</w:t>
      </w:r>
      <w:r>
        <w:br/>
      </w:r>
      <w:r>
        <w:rPr>
          <w:rFonts w:ascii="Times New Roman"/>
          <w:b w:val="false"/>
          <w:i w:val="false"/>
          <w:color w:val="000000"/>
          <w:sz w:val="28"/>
        </w:rPr>
        <w:t>
      «Ескертулер» бағанында ақпарат болмаған жағдайда осы ақпараттың болмауының себебін көрсету қажет.</w:t>
      </w:r>
      <w:r>
        <w:br/>
      </w:r>
      <w:r>
        <w:rPr>
          <w:rFonts w:ascii="Times New Roman"/>
          <w:b w:val="false"/>
          <w:i w:val="false"/>
          <w:color w:val="000000"/>
          <w:sz w:val="28"/>
        </w:rPr>
        <w:t>
      Іске асырылу барысы туралы жиынтық ақпарат осы Ережеге 16-қосымшаға сәйкес нысан бойынша қағаз тасығышта ұсынылады.</w:t>
      </w:r>
      <w:r>
        <w:br/>
      </w:r>
      <w:r>
        <w:rPr>
          <w:rFonts w:ascii="Times New Roman"/>
          <w:b w:val="false"/>
          <w:i w:val="false"/>
          <w:color w:val="000000"/>
          <w:sz w:val="28"/>
        </w:rPr>
        <w:t>
</w:t>
      </w:r>
      <w:r>
        <w:rPr>
          <w:rFonts w:ascii="Times New Roman"/>
          <w:b w:val="false"/>
          <w:i w:val="false"/>
          <w:color w:val="000000"/>
          <w:sz w:val="28"/>
        </w:rPr>
        <w:t>
      102. Республикалық меншіктегі БИЖ-ді пайдалану жөніндегі, сондай-ақ республикалық бюджеттің қаражаты есебінен қаржыландырылатын аяқталуға жоспарланған бірақ есепті кезеңде аяқталмаған БИЖ жөніндегі ақпаратты тиісті орталық уәкілетті орган береді.</w:t>
      </w:r>
      <w:r>
        <w:br/>
      </w:r>
      <w:r>
        <w:rPr>
          <w:rFonts w:ascii="Times New Roman"/>
          <w:b w:val="false"/>
          <w:i w:val="false"/>
          <w:color w:val="000000"/>
          <w:sz w:val="28"/>
        </w:rPr>
        <w:t>
</w:t>
      </w:r>
      <w:r>
        <w:rPr>
          <w:rFonts w:ascii="Times New Roman"/>
          <w:b w:val="false"/>
          <w:i w:val="false"/>
          <w:color w:val="000000"/>
          <w:sz w:val="28"/>
        </w:rPr>
        <w:t>
      103. Коммуналдық меншіктегі БИЖ-ді пайдалану жөніндегі, сондай-ақ жергілікті бюджеттің қаражаты есебінен қаржыландырылатын аяқталуға жоспарланған бірақ есепті кезеңде аяқталмаған БИЖ жөніндегі ақпаратты тиісті жергілікті атқарушы орган ұсынады.</w:t>
      </w:r>
      <w:r>
        <w:br/>
      </w:r>
      <w:r>
        <w:rPr>
          <w:rFonts w:ascii="Times New Roman"/>
          <w:b w:val="false"/>
          <w:i w:val="false"/>
          <w:color w:val="000000"/>
          <w:sz w:val="28"/>
        </w:rPr>
        <w:t>
</w:t>
      </w:r>
      <w:r>
        <w:rPr>
          <w:rFonts w:ascii="Times New Roman"/>
          <w:b w:val="false"/>
          <w:i w:val="false"/>
          <w:color w:val="000000"/>
          <w:sz w:val="28"/>
        </w:rPr>
        <w:t>
      104. БИЖ-дің іске асырылуын бағалауды жүргізу кезінде бюджеттік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w:t>
      </w:r>
      <w:r>
        <w:rPr>
          <w:rFonts w:ascii="Times New Roman"/>
          <w:b w:val="false"/>
          <w:i w:val="false"/>
          <w:color w:val="000000"/>
          <w:sz w:val="28"/>
        </w:rPr>
        <w:t>
      105. Республикалық БИЖ-ді іске асыруды бағалау ақпаратты республикалық бюджеттік бағдарламаның әкімшісі болып табылатын тиісті орталық уәкілетті орган бюджеттік жоспарлау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106. Жергілікті бюджет қаражатынан қаржыландырылатын жергілікті БИЖ-ді, сондай-ақ жоғары тұрған бюджеттен берілетін нысаналы даму трансферттері мен кредиттер есебінен қаржыландыру жоспарланатын БИЖ-ді іске асыру жөніндегі ақпаратты бюджеттік жоспарлау жөніндегі тиісті жергілікті уәкілетті органдар бюджеттік жоспарлау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107. Іске асырылуы барысы туралы есеп пен жиынтық анықтама БИЖ-дің Электрондық порталына, сондай-ақ қағаз және электронды тасығыштарда жылына бір рет есепті кезеңнен кейінгі айдың 1 сәуірінен кешіктірмей ұсынылады.</w:t>
      </w:r>
      <w:r>
        <w:br/>
      </w:r>
      <w:r>
        <w:rPr>
          <w:rFonts w:ascii="Times New Roman"/>
          <w:b w:val="false"/>
          <w:i w:val="false"/>
          <w:color w:val="000000"/>
          <w:sz w:val="28"/>
        </w:rPr>
        <w:t>
</w:t>
      </w:r>
      <w:r>
        <w:rPr>
          <w:rFonts w:ascii="Times New Roman"/>
          <w:b w:val="false"/>
          <w:i w:val="false"/>
          <w:color w:val="000000"/>
          <w:sz w:val="28"/>
        </w:rPr>
        <w:t>
      108. Республикалық және жергілікті бюджеттердің қаражаты есебінен жүзеге асырылатын БИЖ-дің іске асырылуын бағалау бойынша жиынтық есепті бюджеттік жоспарлау жөніндегі орталық уәкілетті орган жыл сайын есепті жылдан кейінгі айдың 15 мамырына дейін Қазақстан Республикасының Үкіметіне ұсынады.</w:t>
      </w:r>
      <w:r>
        <w:br/>
      </w:r>
      <w:r>
        <w:rPr>
          <w:rFonts w:ascii="Times New Roman"/>
          <w:b w:val="false"/>
          <w:i w:val="false"/>
          <w:color w:val="000000"/>
          <w:sz w:val="28"/>
        </w:rPr>
        <w:t>
</w:t>
      </w:r>
      <w:r>
        <w:rPr>
          <w:rFonts w:ascii="Times New Roman"/>
          <w:b w:val="false"/>
          <w:i w:val="false"/>
          <w:color w:val="000000"/>
          <w:sz w:val="28"/>
        </w:rPr>
        <w:t>
      109. Жобаларды іске асыруды мониторингілеу және бағалау деректерінің негізінде бюджеттік жоспарлау жөніндегі орталық уәкілетті органдар қазіргі және болжанатын әлеуметтік-экономикалық және саяси ахуалды ескере отырып, Қазақстан Республикасының Үкіметіне және жергілікті атқарушы органдарға БИЖ тиімді жүзеге асыру шараларын іске асыру жөнінде ұсыныстар мен ұсынымдар енгізе алады.</w:t>
      </w:r>
    </w:p>
    <w:bookmarkEnd w:id="24"/>
    <w:bookmarkStart w:name="z246" w:id="25"/>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xml:space="preserve">
жобаларды қарау, іріктеу, </w:t>
      </w:r>
      <w:r>
        <w:br/>
      </w:r>
      <w:r>
        <w:rPr>
          <w:rFonts w:ascii="Times New Roman"/>
          <w:b w:val="false"/>
          <w:i w:val="false"/>
          <w:color w:val="000000"/>
          <w:sz w:val="28"/>
        </w:rPr>
        <w:t xml:space="preserve">
іске асыруды мониторингілеу </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1-қосымша         </w:t>
      </w:r>
    </w:p>
    <w:bookmarkEnd w:id="25"/>
    <w:bookmarkStart w:name="z247" w:id="26"/>
    <w:p>
      <w:pPr>
        <w:spacing w:after="0"/>
        <w:ind w:left="0"/>
        <w:jc w:val="left"/>
      </w:pPr>
      <w:r>
        <w:rPr>
          <w:rFonts w:ascii="Times New Roman"/>
          <w:b/>
          <w:i w:val="false"/>
          <w:color w:val="000000"/>
        </w:rPr>
        <w:t xml:space="preserve"> 
ИНВЕСТИЦИЯЛЫҚ ҰСЫНЫСТЫҢ АҚПАРАТТЫҚ ПАРАҒЫ</w:t>
      </w:r>
    </w:p>
    <w:bookmarkEnd w:id="26"/>
    <w:p>
      <w:pPr>
        <w:spacing w:after="0"/>
        <w:ind w:left="0"/>
        <w:jc w:val="both"/>
      </w:pPr>
      <w:r>
        <w:rPr>
          <w:rFonts w:ascii="Times New Roman"/>
          <w:b w:val="false"/>
          <w:i/>
          <w:color w:val="000000"/>
          <w:sz w:val="28"/>
        </w:rPr>
        <w:t>ЖОБА БОЙЫНША НЕГІЗГІ АҚПАРАТ</w:t>
      </w:r>
    </w:p>
    <w:p>
      <w:pPr>
        <w:spacing w:after="0"/>
        <w:ind w:left="0"/>
        <w:jc w:val="both"/>
      </w:pPr>
      <w:r>
        <w:rPr>
          <w:rFonts w:ascii="Times New Roman"/>
          <w:b w:val="false"/>
          <w:i w:val="false"/>
          <w:color w:val="000000"/>
          <w:sz w:val="28"/>
        </w:rPr>
        <w:t>1. Жобаның атауы: _________________________________________________</w:t>
      </w:r>
    </w:p>
    <w:p>
      <w:pPr>
        <w:spacing w:after="0"/>
        <w:ind w:left="0"/>
        <w:jc w:val="both"/>
      </w:pPr>
      <w:r>
        <w:rPr>
          <w:rFonts w:ascii="Times New Roman"/>
          <w:b w:val="false"/>
          <w:i w:val="false"/>
          <w:color w:val="000000"/>
          <w:sz w:val="28"/>
        </w:rPr>
        <w:t>2. Бюджеттік-бағдарлама</w:t>
      </w:r>
      <w:r>
        <w:br/>
      </w:r>
      <w:r>
        <w:rPr>
          <w:rFonts w:ascii="Times New Roman"/>
          <w:b w:val="false"/>
          <w:i w:val="false"/>
          <w:color w:val="000000"/>
          <w:sz w:val="28"/>
        </w:rPr>
        <w:t>
әкімшісі          _________________________________________________</w:t>
      </w:r>
    </w:p>
    <w:p>
      <w:pPr>
        <w:spacing w:after="0"/>
        <w:ind w:left="0"/>
        <w:jc w:val="both"/>
      </w:pPr>
      <w:r>
        <w:rPr>
          <w:rFonts w:ascii="Times New Roman"/>
          <w:b w:val="false"/>
          <w:i w:val="false"/>
          <w:color w:val="000000"/>
          <w:sz w:val="28"/>
        </w:rPr>
        <w:t>3. Құрамында жобаны</w:t>
      </w:r>
      <w:r>
        <w:br/>
      </w:r>
      <w:r>
        <w:rPr>
          <w:rFonts w:ascii="Times New Roman"/>
          <w:b w:val="false"/>
          <w:i w:val="false"/>
          <w:color w:val="000000"/>
          <w:sz w:val="28"/>
        </w:rPr>
        <w:t>
іске асыру көзделген</w:t>
      </w:r>
      <w:r>
        <w:br/>
      </w:r>
      <w:r>
        <w:rPr>
          <w:rFonts w:ascii="Times New Roman"/>
          <w:b w:val="false"/>
          <w:i w:val="false"/>
          <w:color w:val="000000"/>
          <w:sz w:val="28"/>
        </w:rPr>
        <w:t>
Қазақстан</w:t>
      </w:r>
      <w:r>
        <w:br/>
      </w:r>
      <w:r>
        <w:rPr>
          <w:rFonts w:ascii="Times New Roman"/>
          <w:b w:val="false"/>
          <w:i w:val="false"/>
          <w:color w:val="000000"/>
          <w:sz w:val="28"/>
        </w:rPr>
        <w:t>
Республикасының</w:t>
      </w:r>
      <w:r>
        <w:br/>
      </w:r>
      <w:r>
        <w:rPr>
          <w:rFonts w:ascii="Times New Roman"/>
          <w:b w:val="false"/>
          <w:i w:val="false"/>
          <w:color w:val="000000"/>
          <w:sz w:val="28"/>
        </w:rPr>
        <w:t>
белгіленген стратегиялық</w:t>
      </w:r>
      <w:r>
        <w:br/>
      </w:r>
      <w:r>
        <w:rPr>
          <w:rFonts w:ascii="Times New Roman"/>
          <w:b w:val="false"/>
          <w:i w:val="false"/>
          <w:color w:val="000000"/>
          <w:sz w:val="28"/>
        </w:rPr>
        <w:t>
бағдарламалық</w:t>
      </w:r>
      <w:r>
        <w:br/>
      </w:r>
      <w:r>
        <w:rPr>
          <w:rFonts w:ascii="Times New Roman"/>
          <w:b w:val="false"/>
          <w:i w:val="false"/>
          <w:color w:val="000000"/>
          <w:sz w:val="28"/>
        </w:rPr>
        <w:t>
құжаттарының атауы: _______________________________________________</w:t>
      </w:r>
    </w:p>
    <w:p>
      <w:pPr>
        <w:spacing w:after="0"/>
        <w:ind w:left="0"/>
        <w:jc w:val="both"/>
      </w:pPr>
      <w:r>
        <w:rPr>
          <w:rFonts w:ascii="Times New Roman"/>
          <w:b w:val="false"/>
          <w:i w:val="false"/>
          <w:color w:val="000000"/>
          <w:sz w:val="28"/>
        </w:rPr>
        <w:t>4. Сектор: ________________________________________________________</w:t>
      </w:r>
    </w:p>
    <w:p>
      <w:pPr>
        <w:spacing w:after="0"/>
        <w:ind w:left="0"/>
        <w:jc w:val="both"/>
      </w:pPr>
      <w:r>
        <w:rPr>
          <w:rFonts w:ascii="Times New Roman"/>
          <w:b w:val="false"/>
          <w:i w:val="false"/>
          <w:color w:val="000000"/>
          <w:sz w:val="28"/>
        </w:rPr>
        <w:t>5. Экономиканың саласы: ___________________________________________</w:t>
      </w:r>
    </w:p>
    <w:p>
      <w:pPr>
        <w:spacing w:after="0"/>
        <w:ind w:left="0"/>
        <w:jc w:val="both"/>
      </w:pPr>
      <w:r>
        <w:rPr>
          <w:rFonts w:ascii="Times New Roman"/>
          <w:b w:val="false"/>
          <w:i w:val="false"/>
          <w:color w:val="000000"/>
          <w:sz w:val="28"/>
        </w:rPr>
        <w:t xml:space="preserve">6. Жобаның             </w:t>
      </w:r>
      <w:r>
        <w:rPr>
          <w:rFonts w:ascii="Times New Roman"/>
          <w:b w:val="false"/>
          <w:i/>
          <w:color w:val="000000"/>
          <w:sz w:val="28"/>
        </w:rPr>
        <w:t>(Егер белгісіз болса, шамамен көрсету)</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      Іске асыру мерзімі: ________ ай</w:t>
      </w:r>
    </w:p>
    <w:p>
      <w:pPr>
        <w:spacing w:after="0"/>
        <w:ind w:left="0"/>
        <w:jc w:val="both"/>
      </w:pPr>
      <w:r>
        <w:rPr>
          <w:rFonts w:ascii="Times New Roman"/>
          <w:b w:val="false"/>
          <w:i w:val="false"/>
          <w:color w:val="000000"/>
          <w:sz w:val="28"/>
        </w:rPr>
        <w:t>      Жобаның басталуы:   жыл: ________  ай: ________</w:t>
      </w:r>
    </w:p>
    <w:p>
      <w:pPr>
        <w:spacing w:after="0"/>
        <w:ind w:left="0"/>
        <w:jc w:val="both"/>
      </w:pPr>
      <w:r>
        <w:rPr>
          <w:rFonts w:ascii="Times New Roman"/>
          <w:b w:val="false"/>
          <w:i w:val="false"/>
          <w:color w:val="000000"/>
          <w:sz w:val="28"/>
        </w:rPr>
        <w:t>      Объектіні құрудың (салудың,   жыл: ________  ай: ________</w:t>
      </w:r>
      <w:r>
        <w:br/>
      </w:r>
      <w:r>
        <w:rPr>
          <w:rFonts w:ascii="Times New Roman"/>
          <w:b w:val="false"/>
          <w:i w:val="false"/>
          <w:color w:val="000000"/>
          <w:sz w:val="28"/>
        </w:rPr>
        <w:t>
      қайта құрудың, жаңартудың)</w:t>
      </w:r>
      <w:r>
        <w:br/>
      </w:r>
      <w:r>
        <w:rPr>
          <w:rFonts w:ascii="Times New Roman"/>
          <w:b w:val="false"/>
          <w:i w:val="false"/>
          <w:color w:val="000000"/>
          <w:sz w:val="28"/>
        </w:rPr>
        <w:t>
      болжамды аяқталуы)</w:t>
      </w:r>
    </w:p>
    <w:p>
      <w:pPr>
        <w:spacing w:after="0"/>
        <w:ind w:left="0"/>
        <w:jc w:val="both"/>
      </w:pPr>
      <w:r>
        <w:rPr>
          <w:rFonts w:ascii="Times New Roman"/>
          <w:b w:val="false"/>
          <w:i w:val="false"/>
          <w:color w:val="000000"/>
          <w:sz w:val="28"/>
        </w:rPr>
        <w:t>7. Жобаның жалпы құны           ___________ мың теңге</w:t>
      </w:r>
    </w:p>
    <w:p>
      <w:pPr>
        <w:spacing w:after="0"/>
        <w:ind w:left="0"/>
        <w:jc w:val="both"/>
      </w:pPr>
      <w:r>
        <w:rPr>
          <w:rFonts w:ascii="Times New Roman"/>
          <w:b w:val="false"/>
          <w:i w:val="false"/>
          <w:color w:val="000000"/>
          <w:sz w:val="28"/>
        </w:rPr>
        <w:t>8. ТЭН әзірлеудің құны           ___________ мың теңге</w:t>
      </w:r>
    </w:p>
    <w:p>
      <w:pPr>
        <w:spacing w:after="0"/>
        <w:ind w:left="0"/>
        <w:jc w:val="both"/>
      </w:pPr>
      <w:r>
        <w:rPr>
          <w:rFonts w:ascii="Times New Roman"/>
          <w:b w:val="false"/>
          <w:i w:val="false"/>
          <w:color w:val="000000"/>
          <w:sz w:val="28"/>
        </w:rPr>
        <w:t>9. ТЭН түзетудің құны            ___________ мың теңге</w:t>
      </w:r>
    </w:p>
    <w:p>
      <w:pPr>
        <w:spacing w:after="0"/>
        <w:ind w:left="0"/>
        <w:jc w:val="both"/>
      </w:pPr>
      <w:r>
        <w:rPr>
          <w:rFonts w:ascii="Times New Roman"/>
          <w:b w:val="false"/>
          <w:i/>
          <w:color w:val="000000"/>
          <w:sz w:val="28"/>
        </w:rPr>
        <w:t>ЖОБА БОЙЫНША ЕГЖЕЙ ТЕГЖЕЙЛІ АҚПАРАТ</w:t>
      </w:r>
    </w:p>
    <w:p>
      <w:pPr>
        <w:spacing w:after="0"/>
        <w:ind w:left="0"/>
        <w:jc w:val="both"/>
      </w:pPr>
      <w:r>
        <w:rPr>
          <w:rFonts w:ascii="Times New Roman"/>
          <w:b w:val="false"/>
          <w:i w:val="false"/>
          <w:color w:val="000000"/>
          <w:sz w:val="28"/>
        </w:rPr>
        <w:t>10. ЖОБА ІСКЕ АСЫРЫЛАТЫН ОРЫН:</w:t>
      </w:r>
    </w:p>
    <w:p>
      <w:pPr>
        <w:spacing w:after="0"/>
        <w:ind w:left="0"/>
        <w:jc w:val="both"/>
      </w:pPr>
      <w:r>
        <w:rPr>
          <w:rFonts w:ascii="Times New Roman"/>
          <w:b w:val="false"/>
          <w:i/>
          <w:color w:val="000000"/>
          <w:sz w:val="28"/>
        </w:rPr>
        <w:t>(Жоба іске асырылатын орынды, оның негізгі құрамдауыштарын және жоба бойынша шығындардың өңірлер бойынша бөлінуін көрсетіңіз)</w:t>
      </w:r>
    </w:p>
    <w:p>
      <w:pPr>
        <w:spacing w:after="0"/>
        <w:ind w:left="0"/>
        <w:jc w:val="both"/>
      </w:pPr>
      <w:r>
        <w:rPr>
          <w:rFonts w:ascii="Times New Roman"/>
          <w:b w:val="false"/>
          <w:i w:val="false"/>
          <w:color w:val="000000"/>
          <w:sz w:val="28"/>
        </w:rPr>
        <w:t>10.1. Елді мекен (ауыл, аудан, кала, облыс, ел)</w:t>
      </w:r>
    </w:p>
    <w:p>
      <w:pPr>
        <w:spacing w:after="0"/>
        <w:ind w:left="0"/>
        <w:jc w:val="both"/>
      </w:pPr>
      <w:r>
        <w:rPr>
          <w:rFonts w:ascii="Times New Roman"/>
          <w:b w:val="false"/>
          <w:i w:val="false"/>
          <w:color w:val="000000"/>
          <w:sz w:val="28"/>
        </w:rPr>
        <w:t xml:space="preserve">10.2. Теңгерім ұстаушы* </w:t>
      </w:r>
    </w:p>
    <w:p>
      <w:pPr>
        <w:spacing w:after="0"/>
        <w:ind w:left="0"/>
        <w:jc w:val="both"/>
      </w:pPr>
      <w:r>
        <w:rPr>
          <w:rFonts w:ascii="Times New Roman"/>
          <w:b w:val="false"/>
          <w:i w:val="false"/>
          <w:color w:val="000000"/>
          <w:sz w:val="28"/>
        </w:rPr>
        <w:t>10.3. Жоба үшін бос жердің болуы:</w:t>
      </w:r>
      <w:r>
        <w:br/>
      </w:r>
      <w:r>
        <w:rPr>
          <w:rFonts w:ascii="Times New Roman"/>
          <w:b w:val="false"/>
          <w:i w:val="false"/>
          <w:color w:val="000000"/>
          <w:sz w:val="28"/>
        </w:rPr>
        <w:t>
      бар (соған сәйкес жер учаскесі бөлінген және онда орналасқан жылжымайтын мүліктің шешімінің күні мен нөмірі көрсетіледі)</w:t>
      </w:r>
      <w:r>
        <w:br/>
      </w:r>
      <w:r>
        <w:rPr>
          <w:rFonts w:ascii="Times New Roman"/>
          <w:b w:val="false"/>
          <w:i w:val="false"/>
          <w:color w:val="000000"/>
          <w:sz w:val="28"/>
        </w:rPr>
        <w:t>
      жоқ (жер учаскесін сатып алу үшін қажетті сома көрсетіледі)</w:t>
      </w:r>
    </w:p>
    <w:p>
      <w:pPr>
        <w:spacing w:after="0"/>
        <w:ind w:left="0"/>
        <w:jc w:val="both"/>
      </w:pPr>
      <w:r>
        <w:rPr>
          <w:rFonts w:ascii="Times New Roman"/>
          <w:b w:val="false"/>
          <w:i w:val="false"/>
          <w:color w:val="000000"/>
          <w:sz w:val="28"/>
        </w:rPr>
        <w:t>10.4. Инфрақұрылыммен қамтамасыз етілуі</w:t>
      </w:r>
      <w:r>
        <w:br/>
      </w:r>
      <w:r>
        <w:rPr>
          <w:rFonts w:ascii="Times New Roman"/>
          <w:b w:val="false"/>
          <w:i w:val="false"/>
          <w:color w:val="000000"/>
          <w:sz w:val="28"/>
        </w:rPr>
        <w:t>
      бар (нақты не екені көрсетіледі)</w:t>
      </w:r>
      <w:r>
        <w:br/>
      </w:r>
      <w:r>
        <w:rPr>
          <w:rFonts w:ascii="Times New Roman"/>
          <w:b w:val="false"/>
          <w:i w:val="false"/>
          <w:color w:val="000000"/>
          <w:sz w:val="28"/>
        </w:rPr>
        <w:t>
      жоқ (қанша қосымша шығын қажет екені көрсетіледі)</w:t>
      </w:r>
    </w:p>
    <w:p>
      <w:pPr>
        <w:spacing w:after="0"/>
        <w:ind w:left="0"/>
        <w:jc w:val="both"/>
      </w:pPr>
      <w:r>
        <w:rPr>
          <w:rFonts w:ascii="Times New Roman"/>
          <w:b w:val="false"/>
          <w:i w:val="false"/>
          <w:color w:val="000000"/>
          <w:sz w:val="28"/>
        </w:rPr>
        <w:t>* жаңа объект құрылған (салынған) жағдайда болашақ меншік иесі көрсетіледі, қайта жаңартылған жағдайда қазіргі меншік иесі көрсетіледі</w:t>
      </w:r>
    </w:p>
    <w:p>
      <w:pPr>
        <w:spacing w:after="0"/>
        <w:ind w:left="0"/>
        <w:jc w:val="both"/>
      </w:pPr>
      <w:r>
        <w:rPr>
          <w:rFonts w:ascii="Times New Roman"/>
          <w:b w:val="false"/>
          <w:i w:val="false"/>
          <w:color w:val="000000"/>
          <w:sz w:val="28"/>
        </w:rPr>
        <w:t>11. Жобаның мақсаттары мен міндеттері</w:t>
      </w:r>
    </w:p>
    <w:p>
      <w:pPr>
        <w:spacing w:after="0"/>
        <w:ind w:left="0"/>
        <w:jc w:val="both"/>
      </w:pPr>
      <w:r>
        <w:rPr>
          <w:rFonts w:ascii="Times New Roman"/>
          <w:b w:val="false"/>
          <w:i w:val="false"/>
          <w:color w:val="000000"/>
          <w:sz w:val="28"/>
        </w:rPr>
        <w:t>      а) мақсаты</w:t>
      </w:r>
    </w:p>
    <w:p>
      <w:pPr>
        <w:spacing w:after="0"/>
        <w:ind w:left="0"/>
        <w:jc w:val="both"/>
      </w:pPr>
      <w:r>
        <w:rPr>
          <w:rFonts w:ascii="Times New Roman"/>
          <w:b w:val="false"/>
          <w:i/>
          <w:color w:val="000000"/>
          <w:sz w:val="28"/>
        </w:rPr>
        <w:t>(Мақсат Қазақстан Республикасының стратегиялық бағдарламалық құжаттарында белгіленген экономика саласын (аясын) дамытудың неғұрлым ауқымды міндеттерін/басымдықтарын көрсетуі тиіс)</w:t>
      </w:r>
      <w:r>
        <w:br/>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 сандық міндеттер</w:t>
      </w:r>
    </w:p>
    <w:p>
      <w:pPr>
        <w:spacing w:after="0"/>
        <w:ind w:left="0"/>
        <w:jc w:val="both"/>
      </w:pPr>
      <w:r>
        <w:rPr>
          <w:rFonts w:ascii="Times New Roman"/>
          <w:b w:val="false"/>
          <w:i/>
          <w:color w:val="000000"/>
          <w:sz w:val="28"/>
        </w:rPr>
        <w:t>(Олар арқылы жобаның ауқымын айқындауға болатын жобаның санымен өлшенетін міндеттерін көрсетіңіз. Белгілі бір сандық көрсеткіштерді ұсыныңыз, мысалы, жоба қуаты және т.б.)</w:t>
      </w:r>
      <w:r>
        <w:br/>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12. ЖОБАНЫҢ СИПАТТАМАСЫ</w:t>
      </w:r>
    </w:p>
    <w:p>
      <w:pPr>
        <w:spacing w:after="0"/>
        <w:ind w:left="0"/>
        <w:jc w:val="both"/>
      </w:pPr>
      <w:r>
        <w:rPr>
          <w:rFonts w:ascii="Times New Roman"/>
          <w:b w:val="false"/>
          <w:i/>
          <w:color w:val="000000"/>
          <w:sz w:val="28"/>
        </w:rPr>
        <w:t>(Жобаның және оның барлық құрамдауыштарының мазмұнын сипаттаңыз)</w:t>
      </w:r>
      <w:r>
        <w:br/>
      </w:r>
      <w:r>
        <w:rPr>
          <w:rFonts w:ascii="Times New Roman"/>
          <w:b w:val="false"/>
          <w:i w:val="false"/>
          <w:color w:val="000000"/>
          <w:sz w:val="28"/>
        </w:rPr>
        <w:t>
</w:t>
      </w:r>
      <w:r>
        <w:rPr>
          <w:rFonts w:ascii="Times New Roman"/>
          <w:b w:val="false"/>
          <w:i/>
          <w:color w:val="000000"/>
          <w:sz w:val="28"/>
        </w:rPr>
        <w:t>________________________________________________________________</w:t>
      </w:r>
    </w:p>
    <w:p>
      <w:pPr>
        <w:spacing w:after="0"/>
        <w:ind w:left="0"/>
        <w:jc w:val="both"/>
      </w:pPr>
      <w:r>
        <w:rPr>
          <w:rFonts w:ascii="Times New Roman"/>
          <w:b w:val="false"/>
          <w:i/>
          <w:color w:val="000000"/>
          <w:sz w:val="28"/>
        </w:rPr>
        <w:t>(Құрамдауыштар бойынша бөлуді беріңіз)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453"/>
        <w:gridCol w:w="2133"/>
        <w:gridCol w:w="2333"/>
        <w:gridCol w:w="20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құрамдауыштар және іске асыру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Сандық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Өлшем бірлігі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Жоба бойынша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Құны (мың теңге)</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ЖОБАНЫҢ НЕГІЗДЕМЕСІ</w:t>
      </w:r>
      <w:r>
        <w:br/>
      </w:r>
      <w:r>
        <w:rPr>
          <w:rFonts w:ascii="Times New Roman"/>
          <w:b w:val="false"/>
          <w:i w:val="false"/>
          <w:color w:val="000000"/>
          <w:sz w:val="28"/>
        </w:rPr>
        <w:t>
</w:t>
      </w:r>
      <w:r>
        <w:rPr>
          <w:rFonts w:ascii="Times New Roman"/>
          <w:b w:val="false"/>
          <w:i/>
          <w:color w:val="000000"/>
          <w:sz w:val="28"/>
        </w:rPr>
        <w:t>(Осы жобаны іске асыру қажеттігін дәлелдеңіз.</w:t>
      </w:r>
      <w:r>
        <w:br/>
      </w:r>
      <w:r>
        <w:rPr>
          <w:rFonts w:ascii="Times New Roman"/>
          <w:b w:val="false"/>
          <w:i w:val="false"/>
          <w:color w:val="000000"/>
          <w:sz w:val="28"/>
        </w:rPr>
        <w:t>
</w:t>
      </w:r>
      <w:r>
        <w:rPr>
          <w:rFonts w:ascii="Times New Roman"/>
          <w:b w:val="false"/>
          <w:i/>
          <w:color w:val="000000"/>
          <w:sz w:val="28"/>
        </w:rPr>
        <w:t>Жоба іске асырылмаған жағдайдағы салдарды сипаттаңыз)</w:t>
      </w:r>
      <w:r>
        <w:br/>
      </w: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14. ПАЙДА</w:t>
      </w:r>
    </w:p>
    <w:p>
      <w:pPr>
        <w:spacing w:after="0"/>
        <w:ind w:left="0"/>
        <w:jc w:val="both"/>
      </w:pPr>
      <w:r>
        <w:rPr>
          <w:rFonts w:ascii="Times New Roman"/>
          <w:b w:val="false"/>
          <w:i w:val="false"/>
          <w:color w:val="000000"/>
          <w:sz w:val="28"/>
        </w:rPr>
        <w:t>      а) жобаны іске асырудан кім ұтады?</w:t>
      </w:r>
      <w:r>
        <w:br/>
      </w:r>
      <w:r>
        <w:rPr>
          <w:rFonts w:ascii="Times New Roman"/>
          <w:b w:val="false"/>
          <w:i w:val="false"/>
          <w:color w:val="000000"/>
          <w:sz w:val="28"/>
        </w:rPr>
        <w:t>
      (Жобаны іске асырудан ұтуы мүмкін адамдардың және нысаналы топтардың санын көрсетіңіз.</w:t>
      </w:r>
      <w:r>
        <w:br/>
      </w:r>
      <w:r>
        <w:rPr>
          <w:rFonts w:ascii="Times New Roman"/>
          <w:b w:val="false"/>
          <w:i w:val="false"/>
          <w:color w:val="000000"/>
          <w:sz w:val="28"/>
        </w:rPr>
        <w:t>
      Сондай-ақ жобаны іске асыруға тікелей немесе жанама тартылатын адамдардың санын бағалауды ұсыныңыз.</w:t>
      </w:r>
      <w:r>
        <w:br/>
      </w:r>
      <w:r>
        <w:rPr>
          <w:rFonts w:ascii="Times New Roman"/>
          <w:b w:val="false"/>
          <w:i w:val="false"/>
          <w:color w:val="000000"/>
          <w:sz w:val="28"/>
        </w:rPr>
        <w:t>
      Қанша тұрақты жұмыс орны құрылады?</w:t>
      </w:r>
      <w:r>
        <w:br/>
      </w:r>
      <w:r>
        <w:rPr>
          <w:rFonts w:ascii="Times New Roman"/>
          <w:b w:val="false"/>
          <w:i w:val="false"/>
          <w:color w:val="000000"/>
          <w:sz w:val="28"/>
        </w:rPr>
        <w:t>
      Жоба жұмыспен қамтуға, әлеуметтік қамсыздандыру жүйесіне, бизнестің дамуына және басқаларға қалай әсер етеді?)</w:t>
      </w:r>
      <w:r>
        <w:br/>
      </w: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 жобаны іске асырудан күтілетін нәтижелерді көрсетіңіз</w:t>
      </w:r>
      <w:r>
        <w:br/>
      </w:r>
      <w:r>
        <w:rPr>
          <w:rFonts w:ascii="Times New Roman"/>
          <w:b w:val="false"/>
          <w:i w:val="false"/>
          <w:color w:val="000000"/>
          <w:sz w:val="28"/>
        </w:rPr>
        <w:t>
      (Жобаны іске асыру нәтижесінде өндірілетін өнімнің оларды алушыларға әсері)</w:t>
      </w:r>
      <w:r>
        <w:br/>
      </w: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15. ӘЛЕУМЕТТІК ЖӘНЕ ЭКОЛОГИЯЛЫҚ ӘСЕРІ:</w:t>
      </w:r>
      <w:r>
        <w:br/>
      </w:r>
      <w:r>
        <w:rPr>
          <w:rFonts w:ascii="Times New Roman"/>
          <w:b w:val="false"/>
          <w:i w:val="false"/>
          <w:color w:val="000000"/>
          <w:sz w:val="28"/>
        </w:rPr>
        <w:t>
      (Жобаның адамдарға және қоршаған ортаға әсерін қысқаша сипаттаңыз)</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16. ЖОБАНЫҢ КЕЗЕҢІ:</w:t>
      </w:r>
      <w:r>
        <w:br/>
      </w:r>
      <w:r>
        <w:rPr>
          <w:rFonts w:ascii="Times New Roman"/>
          <w:b w:val="false"/>
          <w:i w:val="false"/>
          <w:color w:val="000000"/>
          <w:sz w:val="28"/>
        </w:rPr>
        <w:t>
      (Жоба жаңа болып табылатынын іске асырылып жатқанын көрсетіңіз. Жобаның дайындалу және іске асырылуы барысы туралы қысқаша ақпарат беріңіз. Жобаны дайындауға немесе іске асыруға  кедергі болатын басты проблемаларды және қабылданатын шараларды көрсетіңіз)</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17. ӨНІМНІҢ ЖӘНЕ/НЕМЕСЕ ҚЫЗМЕТТІҢ АТАУЫ</w:t>
      </w:r>
      <w:r>
        <w:br/>
      </w:r>
      <w:r>
        <w:rPr>
          <w:rFonts w:ascii="Times New Roman"/>
          <w:b w:val="false"/>
          <w:i w:val="false"/>
          <w:color w:val="000000"/>
          <w:sz w:val="28"/>
        </w:rPr>
        <w:t>
(Өндірілетін негізгі өнімді, тауарларды және/немесе қызметтерді көрсету)</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18. ЖОБАНЫҢ ҚҰНЫ ЖӘНЕ ҚАРЖЫЛАНДЫРУ КӨЗДЕРІ:</w:t>
      </w:r>
      <w:r>
        <w:br/>
      </w:r>
      <w:r>
        <w:rPr>
          <w:rFonts w:ascii="Times New Roman"/>
          <w:b w:val="false"/>
          <w:i w:val="false"/>
          <w:color w:val="000000"/>
          <w:sz w:val="28"/>
        </w:rPr>
        <w:t>
18.1. Объектінің пайдаланылу (қызмет) мерзімі</w:t>
      </w:r>
      <w:r>
        <w:br/>
      </w:r>
      <w:r>
        <w:rPr>
          <w:rFonts w:ascii="Times New Roman"/>
          <w:b w:val="false"/>
          <w:i w:val="false"/>
          <w:color w:val="000000"/>
          <w:sz w:val="28"/>
        </w:rPr>
        <w:t>
18.2. Объектіні ұстауға арналған жыл сайынғы шығындар (бюджеттің деңгейін көрсете отырып)</w:t>
      </w:r>
    </w:p>
    <w:p>
      <w:pPr>
        <w:spacing w:after="0"/>
        <w:ind w:left="0"/>
        <w:jc w:val="both"/>
      </w:pPr>
      <w:r>
        <w:rPr>
          <w:rFonts w:ascii="Times New Roman"/>
          <w:b w:val="false"/>
          <w:i w:val="false"/>
          <w:color w:val="000000"/>
          <w:sz w:val="28"/>
        </w:rPr>
        <w:t>БАЙЛАНЫС ЖАСАЙТЫН ТҰЛҒАНЫҢ ДЕРЕКТЕМЕЛЕРІ</w:t>
      </w:r>
    </w:p>
    <w:p>
      <w:pPr>
        <w:spacing w:after="0"/>
        <w:ind w:left="0"/>
        <w:jc w:val="both"/>
      </w:pPr>
      <w:r>
        <w:rPr>
          <w:rFonts w:ascii="Times New Roman"/>
          <w:b w:val="false"/>
          <w:i w:val="false"/>
          <w:color w:val="000000"/>
          <w:sz w:val="28"/>
        </w:rPr>
        <w:t>ТАӘ:                 ________________</w:t>
      </w:r>
    </w:p>
    <w:p>
      <w:pPr>
        <w:spacing w:after="0"/>
        <w:ind w:left="0"/>
        <w:jc w:val="both"/>
      </w:pPr>
      <w:r>
        <w:rPr>
          <w:rFonts w:ascii="Times New Roman"/>
          <w:b w:val="false"/>
          <w:i w:val="false"/>
          <w:color w:val="000000"/>
          <w:sz w:val="28"/>
        </w:rPr>
        <w:t>ЛАУАЗЫМЫ:            ________________</w:t>
      </w:r>
    </w:p>
    <w:p>
      <w:pPr>
        <w:spacing w:after="0"/>
        <w:ind w:left="0"/>
        <w:jc w:val="both"/>
      </w:pPr>
      <w:r>
        <w:rPr>
          <w:rFonts w:ascii="Times New Roman"/>
          <w:b w:val="false"/>
          <w:i w:val="false"/>
          <w:color w:val="000000"/>
          <w:sz w:val="28"/>
        </w:rPr>
        <w:t>БӨЛІМШЕ/Ұйым:        ________________</w:t>
      </w:r>
    </w:p>
    <w:p>
      <w:pPr>
        <w:spacing w:after="0"/>
        <w:ind w:left="0"/>
        <w:jc w:val="both"/>
      </w:pPr>
      <w:r>
        <w:rPr>
          <w:rFonts w:ascii="Times New Roman"/>
          <w:b w:val="false"/>
          <w:i w:val="false"/>
          <w:color w:val="000000"/>
          <w:sz w:val="28"/>
        </w:rPr>
        <w:t>Мекен-жайы:          ________________</w:t>
      </w:r>
    </w:p>
    <w:p>
      <w:pPr>
        <w:spacing w:after="0"/>
        <w:ind w:left="0"/>
        <w:jc w:val="both"/>
      </w:pPr>
      <w:r>
        <w:rPr>
          <w:rFonts w:ascii="Times New Roman"/>
          <w:b w:val="false"/>
          <w:i w:val="false"/>
          <w:color w:val="000000"/>
          <w:sz w:val="28"/>
        </w:rPr>
        <w:t>Байланыс телефоны:   ________________</w:t>
      </w:r>
    </w:p>
    <w:p>
      <w:pPr>
        <w:spacing w:after="0"/>
        <w:ind w:left="0"/>
        <w:jc w:val="both"/>
      </w:pPr>
      <w:r>
        <w:rPr>
          <w:rFonts w:ascii="Times New Roman"/>
          <w:b w:val="false"/>
          <w:i w:val="false"/>
          <w:color w:val="000000"/>
          <w:sz w:val="28"/>
        </w:rPr>
        <w:t>Факс:                ________________</w:t>
      </w:r>
    </w:p>
    <w:p>
      <w:pPr>
        <w:spacing w:after="0"/>
        <w:ind w:left="0"/>
        <w:jc w:val="both"/>
      </w:pPr>
      <w:r>
        <w:rPr>
          <w:rFonts w:ascii="Times New Roman"/>
          <w:b w:val="false"/>
          <w:i w:val="false"/>
          <w:color w:val="000000"/>
          <w:sz w:val="28"/>
        </w:rPr>
        <w:t>Электрондық пошта:   ________________</w:t>
      </w:r>
    </w:p>
    <w:p>
      <w:pPr>
        <w:spacing w:after="0"/>
        <w:ind w:left="0"/>
        <w:jc w:val="both"/>
      </w:pPr>
      <w:r>
        <w:rPr>
          <w:rFonts w:ascii="Times New Roman"/>
          <w:b w:val="false"/>
          <w:i w:val="false"/>
          <w:color w:val="000000"/>
          <w:sz w:val="28"/>
        </w:rPr>
        <w:t>      ________________________________________________ М.О. ______</w:t>
      </w:r>
      <w:r>
        <w:br/>
      </w:r>
      <w:r>
        <w:rPr>
          <w:rFonts w:ascii="Times New Roman"/>
          <w:b w:val="false"/>
          <w:i w:val="false"/>
          <w:color w:val="000000"/>
          <w:sz w:val="28"/>
        </w:rPr>
        <w:t>
       Мемлекеттік органының бірінші басшысының Т.А.Ә.       қолы</w:t>
      </w:r>
    </w:p>
    <w:bookmarkStart w:name="z248" w:id="27"/>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2-қосымша        </w:t>
      </w:r>
    </w:p>
    <w:bookmarkEnd w:id="27"/>
    <w:bookmarkStart w:name="z249" w:id="28"/>
    <w:p>
      <w:pPr>
        <w:spacing w:after="0"/>
        <w:ind w:left="0"/>
        <w:jc w:val="left"/>
      </w:pPr>
      <w:r>
        <w:rPr>
          <w:rFonts w:ascii="Times New Roman"/>
          <w:b/>
          <w:i w:val="false"/>
          <w:color w:val="000000"/>
        </w:rPr>
        <w:t xml:space="preserve"> 
Инвестициялық ұсынысқа экономикалық қорытынды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433"/>
        <w:gridCol w:w="53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мерзімі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бағдарламалық құжаттарға сәйкестігі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деректемесін көрсету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жоспарда анықталған міндеттерді орындаудан күтілетін нәтижелер</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 (пайдалануға берілгенге дейінгі барлық шығындар)</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сатып алу құны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табыс/шығындардың жылдық орташа мөлшері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мен көлемі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құжаттаманың болуы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 басымдықтарына сәйкестігі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басқарудың институционалдық сызба нұсқасының пысықталуы (іске асырылу барысында сияқты, постинвестициялық кезеңдегі жобаның барлық қатысушылары туралы ақпарат, олардың өзара іс-қимылдары)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өлшемді (сандық) көрсеткіштерінің болуы;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бағалау тұрғысынан жобаның іске асырылу мүмкіндігі;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немесе түзету құны есебінің негізділігі, сондай-ақ БИЖ ТЭН-ге қажетті сараптамалар жүргізу (ЖСҚ әзірлеу (байланыстыру) және оған сараптама жүргізу бойынша құны есебінің негізділігі)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басымдығы.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Стратегиялық міндеттерді атқару шығындары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83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жоспарда анықталған міндеттерді орындау құны = пайдалану кезеңіндегі табыс/шығындардың жылдық орташа мөлшері * пайдалану кезеңі + жоба құны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Қорытындылар:</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министрлігінің өкілетті тұлғасы         қолы        Т.А.Ә.</w:t>
      </w:r>
    </w:p>
    <w:bookmarkStart w:name="z250" w:id="29"/>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3-қосымша      </w:t>
      </w:r>
    </w:p>
    <w:bookmarkEnd w:id="29"/>
    <w:bookmarkStart w:name="z251" w:id="30"/>
    <w:p>
      <w:pPr>
        <w:spacing w:after="0"/>
        <w:ind w:left="0"/>
        <w:jc w:val="left"/>
      </w:pPr>
      <w:r>
        <w:rPr>
          <w:rFonts w:ascii="Times New Roman"/>
          <w:b/>
          <w:i w:val="false"/>
          <w:color w:val="000000"/>
        </w:rPr>
        <w:t xml:space="preserve"> 
Бюджеттік инвестициялық жобаларға экономикалық қорытынды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773"/>
        <w:gridCol w:w="51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мерзімі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бағдарламалық құжаттарға сәйкестігі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деректемесін көрсету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жоспарда анықталған міндеттерді орындаудан күтілетін нәтижелер</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 (пайдалануға берілгенге дейінгі барлық шығындар)</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сатып алу құны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табыс/шығындардың жылдық орташа мөлшері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 мен көлемі</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құжаттаманың құрамы, оның ішінде «Қазақстандық мемлекеттік-жеке меншік әріптестік орталығы» АҚ» экономикалық сараптамасының қорытындысы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сараптама жүргізгенде ескерілген құжаттар мен материалдарды көрсету; берілген құжаттар құрамына ескертулер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Техника-технологиялық шешімдерді бағалау, оның ішінде: </w:t>
            </w:r>
            <w:r>
              <w:br/>
            </w:r>
            <w:r>
              <w:rPr>
                <w:rFonts w:ascii="Times New Roman"/>
                <w:b w:val="false"/>
                <w:i w:val="false"/>
                <w:color w:val="000000"/>
                <w:sz w:val="20"/>
              </w:rPr>
              <w:t>
1) Жобаны іске асырудың үздік нұсқалары негізділігін бағалау;</w:t>
            </w:r>
            <w:r>
              <w:br/>
            </w:r>
            <w:r>
              <w:rPr>
                <w:rFonts w:ascii="Times New Roman"/>
                <w:b w:val="false"/>
                <w:i w:val="false"/>
                <w:color w:val="000000"/>
                <w:sz w:val="20"/>
              </w:rPr>
              <w:t>
2) Жобаны іске асырудың таңдалған орны негізділігін бағалау.</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шешімдерді бағалау, оның ішінде:</w:t>
            </w:r>
            <w:r>
              <w:br/>
            </w:r>
            <w:r>
              <w:rPr>
                <w:rFonts w:ascii="Times New Roman"/>
                <w:b w:val="false"/>
                <w:i w:val="false"/>
                <w:color w:val="000000"/>
                <w:sz w:val="20"/>
              </w:rPr>
              <w:t>
1) іске асырылудың әр кезеңіндегі жобаны басқарудың сызба нұсқасының баламалы нұсқаларын, басқару құрылымын, тиімді сызба нұсқа әзірлеуді бағалау</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оның ішінде:</w:t>
            </w:r>
            <w:r>
              <w:br/>
            </w:r>
            <w:r>
              <w:rPr>
                <w:rFonts w:ascii="Times New Roman"/>
                <w:b w:val="false"/>
                <w:i w:val="false"/>
                <w:color w:val="000000"/>
                <w:sz w:val="20"/>
              </w:rPr>
              <w:t>
1) тәуекелдің негізгі факторларын анықтайтын әлеуметтік тәуекелдерді бағалау;</w:t>
            </w:r>
            <w:r>
              <w:br/>
            </w:r>
            <w:r>
              <w:rPr>
                <w:rFonts w:ascii="Times New Roman"/>
                <w:b w:val="false"/>
                <w:i w:val="false"/>
                <w:color w:val="000000"/>
                <w:sz w:val="20"/>
              </w:rPr>
              <w:t>
2) тәуекелдің негізгі факторларын, тәуекелді төмендету бойынша болжамды шараларды, өзгерістердің болжамды сипаты мен диапазонын анықтайтын экономикалық тәуекелдерді бағалау;</w:t>
            </w:r>
            <w:r>
              <w:br/>
            </w:r>
            <w:r>
              <w:rPr>
                <w:rFonts w:ascii="Times New Roman"/>
                <w:b w:val="false"/>
                <w:i w:val="false"/>
                <w:color w:val="000000"/>
                <w:sz w:val="20"/>
              </w:rPr>
              <w:t>
3) тәуекелдің негізгі факторларын, тәуекелді төмендету бойынша болжамды шараларды, өзгерістердің болжамды сипаты мен диапазонын анықтайтын техникалық тәуекелдерді бағалау.</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әсерді бағалау, оның ішінде:</w:t>
            </w:r>
            <w:r>
              <w:br/>
            </w:r>
            <w:r>
              <w:rPr>
                <w:rFonts w:ascii="Times New Roman"/>
                <w:b w:val="false"/>
                <w:i w:val="false"/>
                <w:color w:val="000000"/>
                <w:sz w:val="20"/>
              </w:rPr>
              <w:t>
1) салада жобаның іске асырылмауы есебінен даму болашағы мен аймақтағы әлеуметтік жағдайды бағалау, жобаны іске асыру болжанған (халықтың табысы, жұмысбастылық деңгейі) аумақ пен Қазақстан халқының өмір сүру деңгейінің негізгі көрсеткіштерінің мәні, болашақта болжанған және соңғы үш жылдағы серпіні көрсетілуі тиіс;</w:t>
            </w:r>
            <w:r>
              <w:br/>
            </w:r>
            <w:r>
              <w:rPr>
                <w:rFonts w:ascii="Times New Roman"/>
                <w:b w:val="false"/>
                <w:i w:val="false"/>
                <w:color w:val="000000"/>
                <w:sz w:val="20"/>
              </w:rPr>
              <w:t>
жобаны іске асыруды ескере отырып әлеуметтік жағдайдың болашағын талдау;</w:t>
            </w:r>
            <w:r>
              <w:br/>
            </w:r>
            <w:r>
              <w:rPr>
                <w:rFonts w:ascii="Times New Roman"/>
                <w:b w:val="false"/>
                <w:i w:val="false"/>
                <w:color w:val="000000"/>
                <w:sz w:val="20"/>
              </w:rPr>
              <w:t>
2) халықтың әлеуметтік-мәдени және демографиялық сипаттамасы тұрғысынан жобаның негізділігіне, соның ішінде концессияның схемасы бойынша Жобаны іске асыру кезінде халықтың өнімді (тауар, қызмет) тұтынғаны үшін ақы төлеу даярлығына бағалау жүргізу;</w:t>
            </w:r>
            <w:r>
              <w:br/>
            </w:r>
            <w:r>
              <w:rPr>
                <w:rFonts w:ascii="Times New Roman"/>
                <w:b w:val="false"/>
                <w:i w:val="false"/>
                <w:color w:val="000000"/>
                <w:sz w:val="20"/>
              </w:rPr>
              <w:t>
3) жобаның жұмысшылар санаттары бойынша еңбек ресурстарына қажеттілігіне әр кезеңде олардың біліктілігіне қойылатын талаптарға және оның Қазақстан Республикасы халқының жұмысбастылығына әсеріне бағалау жүргізу;</w:t>
            </w:r>
            <w:r>
              <w:br/>
            </w:r>
            <w:r>
              <w:rPr>
                <w:rFonts w:ascii="Times New Roman"/>
                <w:b w:val="false"/>
                <w:i w:val="false"/>
                <w:color w:val="000000"/>
                <w:sz w:val="20"/>
              </w:rPr>
              <w:t>
4) жобаны іске асыру шеңберінде жұмысшылар мен мамандарды оқыту мен қайта даярлау бағдарламасына бағалау жүргізу;</w:t>
            </w:r>
            <w:r>
              <w:br/>
            </w:r>
            <w:r>
              <w:rPr>
                <w:rFonts w:ascii="Times New Roman"/>
                <w:b w:val="false"/>
                <w:i w:val="false"/>
                <w:color w:val="000000"/>
                <w:sz w:val="20"/>
              </w:rPr>
              <w:t>
5) әлеуметтік инфрақұрылым дамуының мақсаттылығына қажеттілігіне бағалау жүргізу;</w:t>
            </w:r>
            <w:r>
              <w:br/>
            </w:r>
            <w:r>
              <w:rPr>
                <w:rFonts w:ascii="Times New Roman"/>
                <w:b w:val="false"/>
                <w:i w:val="false"/>
                <w:color w:val="000000"/>
                <w:sz w:val="20"/>
              </w:rPr>
              <w:t>
6) жобаның қоғамдық қажеттілігіне (әлеуметтік-экономикалық) бағалау жүргізу.</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Стратегиялық міндеттерді орындау шығындарының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83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жоспарда анықталған міндеттерді орындау құны = пайдалану кезеңіндегі табыс/шығындардың жылдық орташа мөлшері * пайдалану кезеңі + жоба құны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i w:val="false"/>
          <w:color w:val="000000"/>
          <w:sz w:val="28"/>
        </w:rPr>
        <w:t>Қорытындылар:</w:t>
      </w:r>
      <w:r>
        <w:br/>
      </w:r>
      <w:r>
        <w:rPr>
          <w:rFonts w:ascii="Times New Roman"/>
          <w:b w:val="false"/>
          <w:i w:val="false"/>
          <w:color w:val="000000"/>
          <w:sz w:val="28"/>
        </w:rPr>
        <w:t>
(Қорытындылар анық және нақты болуы қажет. Саланы дамытудың стратегиялық бағыттарын орындауға жобаның оң және теріс әсері көрсетіледі)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министрлігінің өкілетті тұлғасы         қолы        Т.А.Ә.</w:t>
      </w:r>
    </w:p>
    <w:bookmarkStart w:name="z252" w:id="31"/>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4-қосымша       </w:t>
      </w:r>
    </w:p>
    <w:bookmarkEnd w:id="31"/>
    <w:bookmarkStart w:name="z253" w:id="32"/>
    <w:p>
      <w:pPr>
        <w:spacing w:after="0"/>
        <w:ind w:left="0"/>
        <w:jc w:val="left"/>
      </w:pPr>
      <w:r>
        <w:rPr>
          <w:rFonts w:ascii="Times New Roman"/>
          <w:b/>
          <w:i w:val="false"/>
          <w:color w:val="000000"/>
        </w:rPr>
        <w:t xml:space="preserve"> 
Сметалық құнын ұлғайту болжанатын жоба бойынша салыстырма кесте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75"/>
        <w:gridCol w:w="1051"/>
        <w:gridCol w:w="1031"/>
        <w:gridCol w:w="1031"/>
        <w:gridCol w:w="993"/>
        <w:gridCol w:w="954"/>
        <w:gridCol w:w="1051"/>
        <w:gridCol w:w="1032"/>
        <w:gridCol w:w="915"/>
        <w:gridCol w:w="955"/>
        <w:gridCol w:w="955"/>
        <w:gridCol w:w="837"/>
        <w:gridCol w:w="876"/>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 мың теңге (+) - ұлғаю, (-) - азаю</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себебі</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СМЖ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жабдықтар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СМЖ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жабдықтар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СМЖ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жабдықтар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Т.А.Ә.       қолы</w:t>
      </w:r>
    </w:p>
    <w:bookmarkStart w:name="z254" w:id="33"/>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5-қосымша      </w:t>
      </w:r>
    </w:p>
    <w:bookmarkEnd w:id="33"/>
    <w:bookmarkStart w:name="z255" w:id="34"/>
    <w:p>
      <w:pPr>
        <w:spacing w:after="0"/>
        <w:ind w:left="0"/>
        <w:jc w:val="left"/>
      </w:pPr>
      <w:r>
        <w:rPr>
          <w:rFonts w:ascii="Times New Roman"/>
          <w:b/>
          <w:i w:val="false"/>
          <w:color w:val="000000"/>
        </w:rPr>
        <w:t xml:space="preserve"> 
Сметалық құнын ұлғайту болжанатын жобалар бойынша</w:t>
      </w:r>
      <w:r>
        <w:br/>
      </w:r>
      <w:r>
        <w:rPr>
          <w:rFonts w:ascii="Times New Roman"/>
          <w:b/>
          <w:i w:val="false"/>
          <w:color w:val="000000"/>
        </w:rPr>
        <w:t>
құжаттамалар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33"/>
        <w:gridCol w:w="1813"/>
        <w:gridCol w:w="2053"/>
        <w:gridCol w:w="1853"/>
        <w:gridCol w:w="1753"/>
        <w:gridCol w:w="1533"/>
        <w:gridCol w:w="16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Құжаттамалардың болуы (құжаттың №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қорытынды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органының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саласындағы уәкілетті органның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ЖСҚ-ға мемлекеттік сараптаманың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құнына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құнына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аты-жөні     қолы</w:t>
      </w:r>
    </w:p>
    <w:bookmarkStart w:name="z256" w:id="35"/>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6-қосымша      </w:t>
      </w:r>
    </w:p>
    <w:bookmarkEnd w:id="35"/>
    <w:bookmarkStart w:name="z257" w:id="36"/>
    <w:p>
      <w:pPr>
        <w:spacing w:after="0"/>
        <w:ind w:left="0"/>
        <w:jc w:val="left"/>
      </w:pPr>
      <w:r>
        <w:rPr>
          <w:rFonts w:ascii="Times New Roman"/>
          <w:b/>
          <w:i w:val="false"/>
          <w:color w:val="000000"/>
        </w:rPr>
        <w:t xml:space="preserve"> 
Іріктеп алынған инвестициялық ұсыныстардың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326"/>
        <w:gridCol w:w="2229"/>
        <w:gridCol w:w="2071"/>
        <w:gridCol w:w="2026"/>
        <w:gridCol w:w="1901"/>
        <w:gridCol w:w="27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ТЭН-ін әзірлеуге және оған сараптама жүргізуге немесе ТЭН әзірлеуді талап етпейтін Жобаның ЖСҚ-ын байланыстыруға (әзірлеуге) және оған сараптама жүргізуге қажетті (бөлінген) ақша қаражатының мөлшері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ТЭН-ін әзірлеу және оған сараптама жүргізу немесе ТЭН әзірлеуді талап етпейтін жобалардың ЖСҚ-ын байланыстыру (әзірлеу) және оған сараптама жүргізу кезінде игерілген ақша қаражатының мөлшері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ТЭН-ін немесе ТЭН әзірлеуді талап етпейтін жобалардың ЖСҚ-ын әзірлеу және оған сараптама жүргізу мерзімдері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ТЭН-ін немесе ТЭН әзірлеуді талап етпейтін жобалардың ЖСҚ-ын әзірлеу және оған сараптама жүргізу барысы туралы ақпарат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Т.А.Ә.       қолы</w:t>
      </w:r>
    </w:p>
    <w:bookmarkStart w:name="z258" w:id="37"/>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7-қосымша        </w:t>
      </w:r>
    </w:p>
    <w:bookmarkEnd w:id="37"/>
    <w:bookmarkStart w:name="z259" w:id="38"/>
    <w:p>
      <w:pPr>
        <w:spacing w:after="0"/>
        <w:ind w:left="0"/>
        <w:jc w:val="left"/>
      </w:pPr>
      <w:r>
        <w:rPr>
          <w:rFonts w:ascii="Times New Roman"/>
          <w:b/>
          <w:i w:val="false"/>
          <w:color w:val="000000"/>
        </w:rPr>
        <w:t xml:space="preserve"> 
Бюджеттік инвестициялық жобаларды дайындаудың және іске</w:t>
      </w:r>
      <w:r>
        <w:br/>
      </w:r>
      <w:r>
        <w:rPr>
          <w:rFonts w:ascii="Times New Roman"/>
          <w:b/>
          <w:i w:val="false"/>
          <w:color w:val="000000"/>
        </w:rPr>
        <w:t>
асырудың жоспар-кестесі</w:t>
      </w:r>
    </w:p>
    <w:bookmarkEnd w:id="38"/>
    <w:p>
      <w:pPr>
        <w:spacing w:after="0"/>
        <w:ind w:left="0"/>
        <w:jc w:val="both"/>
      </w:pPr>
      <w:r>
        <w:rPr>
          <w:rFonts w:ascii="Times New Roman"/>
          <w:b w:val="false"/>
          <w:i w:val="false"/>
          <w:color w:val="000000"/>
          <w:sz w:val="28"/>
        </w:rPr>
        <w:t>РББӘ немесе ЖАО:</w:t>
      </w:r>
      <w:r>
        <w:br/>
      </w:r>
      <w:r>
        <w:rPr>
          <w:rFonts w:ascii="Times New Roman"/>
          <w:b w:val="false"/>
          <w:i w:val="false"/>
          <w:color w:val="000000"/>
          <w:sz w:val="28"/>
        </w:rPr>
        <w:t>
______________________</w:t>
      </w:r>
      <w:r>
        <w:br/>
      </w:r>
      <w:r>
        <w:rPr>
          <w:rFonts w:ascii="Times New Roman"/>
          <w:b w:val="false"/>
          <w:i w:val="false"/>
          <w:color w:val="000000"/>
          <w:sz w:val="28"/>
        </w:rPr>
        <w:t>
Есепті кезең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733"/>
        <w:gridCol w:w="863"/>
        <w:gridCol w:w="715"/>
        <w:gridCol w:w="660"/>
        <w:gridCol w:w="512"/>
        <w:gridCol w:w="567"/>
        <w:gridCol w:w="552"/>
        <w:gridCol w:w="518"/>
        <w:gridCol w:w="577"/>
        <w:gridCol w:w="577"/>
        <w:gridCol w:w="374"/>
        <w:gridCol w:w="1040"/>
        <w:gridCol w:w="744"/>
        <w:gridCol w:w="429"/>
        <w:gridCol w:w="522"/>
        <w:gridCol w:w="466"/>
        <w:gridCol w:w="448"/>
        <w:gridCol w:w="615"/>
        <w:gridCol w:w="744"/>
        <w:gridCol w:w="577"/>
        <w:gridCol w:w="411"/>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бойынша құны, мың теңге</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ЖСҚ бойынша құны, мың теңге</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бойынша құны, мың теңге</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мәнде жоспарланған жұмыстардың мөлшері(құрамдауыш)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ТЭН/ЖСҚ сәйкес жұмыстарды орындау графигі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тоқсан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басталғанға дейін (іске асырудың бірінші жылынан бастап)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жылға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бөлінді</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тоқсандар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1-жыл</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2-жыл</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3-жыл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114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қызметтері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 және жер қойнауын пайдалану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n</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және ЖАО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Т.А.Ә.       қолы</w:t>
      </w:r>
    </w:p>
    <w:bookmarkStart w:name="z303" w:id="39"/>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8-қосымша        </w:t>
      </w:r>
    </w:p>
    <w:bookmarkEnd w:id="39"/>
    <w:bookmarkStart w:name="z304" w:id="40"/>
    <w:p>
      <w:pPr>
        <w:spacing w:after="0"/>
        <w:ind w:left="0"/>
        <w:jc w:val="left"/>
      </w:pPr>
      <w:r>
        <w:rPr>
          <w:rFonts w:ascii="Times New Roman"/>
          <w:b/>
          <w:i w:val="false"/>
          <w:color w:val="000000"/>
        </w:rPr>
        <w:t xml:space="preserve"> 
Бюджеттік инвестициялық жобаларды іске</w:t>
      </w:r>
      <w:r>
        <w:br/>
      </w:r>
      <w:r>
        <w:rPr>
          <w:rFonts w:ascii="Times New Roman"/>
          <w:b/>
          <w:i w:val="false"/>
          <w:color w:val="000000"/>
        </w:rPr>
        <w:t>
асыру мониторингі бойынша есеп</w:t>
      </w:r>
    </w:p>
    <w:bookmarkEnd w:id="40"/>
    <w:p>
      <w:pPr>
        <w:spacing w:after="0"/>
        <w:ind w:left="0"/>
        <w:jc w:val="both"/>
      </w:pPr>
      <w:r>
        <w:rPr>
          <w:rFonts w:ascii="Times New Roman"/>
          <w:b w:val="false"/>
          <w:i w:val="false"/>
          <w:color w:val="000000"/>
          <w:sz w:val="28"/>
        </w:rPr>
        <w:t>РББӘ немесе ЖАО:</w:t>
      </w:r>
      <w:r>
        <w:br/>
      </w:r>
      <w:r>
        <w:rPr>
          <w:rFonts w:ascii="Times New Roman"/>
          <w:b w:val="false"/>
          <w:i w:val="false"/>
          <w:color w:val="000000"/>
          <w:sz w:val="28"/>
        </w:rPr>
        <w:t>
______________________</w:t>
      </w:r>
      <w:r>
        <w:br/>
      </w:r>
      <w:r>
        <w:rPr>
          <w:rFonts w:ascii="Times New Roman"/>
          <w:b w:val="false"/>
          <w:i w:val="false"/>
          <w:color w:val="000000"/>
          <w:sz w:val="28"/>
        </w:rPr>
        <w:t>
Есепті кезең: 20 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538"/>
        <w:gridCol w:w="614"/>
        <w:gridCol w:w="652"/>
        <w:gridCol w:w="616"/>
        <w:gridCol w:w="785"/>
        <w:gridCol w:w="728"/>
        <w:gridCol w:w="747"/>
        <w:gridCol w:w="709"/>
        <w:gridCol w:w="621"/>
        <w:gridCol w:w="678"/>
        <w:gridCol w:w="773"/>
        <w:gridCol w:w="545"/>
        <w:gridCol w:w="773"/>
        <w:gridCol w:w="640"/>
        <w:gridCol w:w="811"/>
        <w:gridCol w:w="583"/>
        <w:gridCol w:w="602"/>
        <w:gridCol w:w="583"/>
        <w:gridCol w:w="583"/>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бойынша жобаның құны, мың теңге</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жобалық қуаты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 (жылдар)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ТЭН/ЖСҚ сәйкес заттық мәнде орындалған жұмыстардың мөлшері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көлемі, мың теңге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себебі</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Қабылданатын (қабылданып жатқан шаралар</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жоспар</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жоспар</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факт</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жоспардан есепті кезеңде жеткізілген деңгейдің пайыз бойынша ауытқуы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қызметтері</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 және жер қойнауын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және ЖАО</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Т.А.Ә.       қолы</w:t>
      </w:r>
    </w:p>
    <w:bookmarkStart w:name="z260" w:id="41"/>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9-қосымша       </w:t>
      </w:r>
    </w:p>
    <w:bookmarkEnd w:id="41"/>
    <w:bookmarkStart w:name="z261" w:id="42"/>
    <w:p>
      <w:pPr>
        <w:spacing w:after="0"/>
        <w:ind w:left="0"/>
        <w:jc w:val="left"/>
      </w:pPr>
      <w:r>
        <w:rPr>
          <w:rFonts w:ascii="Times New Roman"/>
          <w:b/>
          <w:i w:val="false"/>
          <w:color w:val="000000"/>
        </w:rPr>
        <w:t xml:space="preserve"> 
20 ___ жылғы ________________</w:t>
      </w:r>
      <w:r>
        <w:br/>
      </w:r>
      <w:r>
        <w:rPr>
          <w:rFonts w:ascii="Times New Roman"/>
          <w:b/>
          <w:i w:val="false"/>
          <w:color w:val="000000"/>
        </w:rPr>
        <w:t>
бюджеттік инвестициялық жобалардың мониторингі бойынша есепке</w:t>
      </w:r>
      <w:r>
        <w:br/>
      </w:r>
      <w:r>
        <w:rPr>
          <w:rFonts w:ascii="Times New Roman"/>
          <w:b/>
          <w:i w:val="false"/>
          <w:color w:val="000000"/>
        </w:rPr>
        <w:t>
ЖИЫНТЫҚ АНЫҚТАМА</w:t>
      </w:r>
    </w:p>
    <w:bookmarkEnd w:id="42"/>
    <w:p>
      <w:pPr>
        <w:spacing w:after="0"/>
        <w:ind w:left="0"/>
        <w:jc w:val="both"/>
      </w:pPr>
      <w:r>
        <w:rPr>
          <w:rFonts w:ascii="Times New Roman"/>
          <w:b w:val="false"/>
          <w:i w:val="false"/>
          <w:color w:val="000000"/>
          <w:sz w:val="28"/>
        </w:rPr>
        <w:t>_____________________________________________________________________                          (РББӘ немесе ЖАО)</w:t>
      </w:r>
      <w:r>
        <w:br/>
      </w:r>
      <w:r>
        <w:rPr>
          <w:rFonts w:ascii="Times New Roman"/>
          <w:b w:val="false"/>
          <w:i w:val="false"/>
          <w:color w:val="000000"/>
          <w:sz w:val="28"/>
        </w:rPr>
        <w:t>
      Жалпы құны __________________________________________ мың теңге</w:t>
      </w:r>
      <w:r>
        <w:br/>
      </w:r>
      <w:r>
        <w:rPr>
          <w:rFonts w:ascii="Times New Roman"/>
          <w:b w:val="false"/>
          <w:i w:val="false"/>
          <w:color w:val="000000"/>
          <w:sz w:val="28"/>
        </w:rPr>
        <w:t>
                      (жобалардың құны көрсетіледі)</w:t>
      </w:r>
    </w:p>
    <w:p>
      <w:pPr>
        <w:spacing w:after="0"/>
        <w:ind w:left="0"/>
        <w:jc w:val="both"/>
      </w:pPr>
      <w:r>
        <w:rPr>
          <w:rFonts w:ascii="Times New Roman"/>
          <w:b w:val="false"/>
          <w:i w:val="false"/>
          <w:color w:val="000000"/>
          <w:sz w:val="28"/>
        </w:rPr>
        <w:t>___________ бюджеттік инвестициялық жоба іске асырылуда, оның ішінде</w:t>
      </w:r>
      <w:r>
        <w:br/>
      </w:r>
      <w:r>
        <w:rPr>
          <w:rFonts w:ascii="Times New Roman"/>
          <w:b w:val="false"/>
          <w:i w:val="false"/>
          <w:color w:val="000000"/>
          <w:sz w:val="28"/>
        </w:rPr>
        <w:t>
  (саны)</w:t>
      </w:r>
      <w:r>
        <w:br/>
      </w:r>
      <w:r>
        <w:rPr>
          <w:rFonts w:ascii="Times New Roman"/>
          <w:b w:val="false"/>
          <w:i w:val="false"/>
          <w:color w:val="000000"/>
          <w:sz w:val="28"/>
        </w:rPr>
        <w:t>
20 ____ жылы    ____________________________ бюджет қаражаты есебінен</w:t>
      </w:r>
      <w:r>
        <w:br/>
      </w:r>
      <w:r>
        <w:rPr>
          <w:rFonts w:ascii="Times New Roman"/>
          <w:b w:val="false"/>
          <w:i w:val="false"/>
          <w:color w:val="000000"/>
          <w:sz w:val="28"/>
        </w:rPr>
        <w:t>
(ағымдағы жыл)  (республикалық немесе жергілікті)</w:t>
      </w:r>
      <w:r>
        <w:br/>
      </w:r>
      <w:r>
        <w:rPr>
          <w:rFonts w:ascii="Times New Roman"/>
          <w:b w:val="false"/>
          <w:i w:val="false"/>
          <w:color w:val="000000"/>
          <w:sz w:val="28"/>
        </w:rPr>
        <w:t>
___________ мың теңге бөлінді.</w:t>
      </w:r>
    </w:p>
    <w:p>
      <w:pPr>
        <w:spacing w:after="0"/>
        <w:ind w:left="0"/>
        <w:jc w:val="both"/>
      </w:pPr>
      <w:r>
        <w:rPr>
          <w:rFonts w:ascii="Times New Roman"/>
          <w:b w:val="false"/>
          <w:i w:val="false"/>
          <w:color w:val="000000"/>
          <w:sz w:val="28"/>
        </w:rPr>
        <w:t>      Инвестициялық жобаларды қаржыландыру жоспары 20 ________ жылғы</w:t>
      </w:r>
      <w:r>
        <w:br/>
      </w:r>
      <w:r>
        <w:rPr>
          <w:rFonts w:ascii="Times New Roman"/>
          <w:b w:val="false"/>
          <w:i w:val="false"/>
          <w:color w:val="000000"/>
          <w:sz w:val="28"/>
        </w:rPr>
        <w:t>
                                                     (есепті кезең)</w:t>
      </w:r>
      <w:r>
        <w:br/>
      </w:r>
      <w:r>
        <w:rPr>
          <w:rFonts w:ascii="Times New Roman"/>
          <w:b w:val="false"/>
          <w:i w:val="false"/>
          <w:color w:val="000000"/>
          <w:sz w:val="28"/>
        </w:rPr>
        <w:t>
_______________ мың теңгені құрады.</w:t>
      </w:r>
    </w:p>
    <w:p>
      <w:pPr>
        <w:spacing w:after="0"/>
        <w:ind w:left="0"/>
        <w:jc w:val="both"/>
      </w:pPr>
      <w:r>
        <w:rPr>
          <w:rFonts w:ascii="Times New Roman"/>
          <w:b w:val="false"/>
          <w:i w:val="false"/>
          <w:color w:val="000000"/>
          <w:sz w:val="28"/>
        </w:rPr>
        <w:t>      Кассалық атқарылу 20 ___ жылғы ___________________________</w:t>
      </w:r>
      <w:r>
        <w:br/>
      </w:r>
      <w:r>
        <w:rPr>
          <w:rFonts w:ascii="Times New Roman"/>
          <w:b w:val="false"/>
          <w:i w:val="false"/>
          <w:color w:val="000000"/>
          <w:sz w:val="28"/>
        </w:rPr>
        <w:t>
                                            (есепті кезең)</w:t>
      </w:r>
      <w:r>
        <w:br/>
      </w:r>
      <w:r>
        <w:rPr>
          <w:rFonts w:ascii="Times New Roman"/>
          <w:b w:val="false"/>
          <w:i w:val="false"/>
          <w:color w:val="000000"/>
          <w:sz w:val="28"/>
        </w:rPr>
        <w:t>
____________ мың теңгені құрады.</w:t>
      </w:r>
      <w:r>
        <w:br/>
      </w:r>
      <w:r>
        <w:rPr>
          <w:rFonts w:ascii="Times New Roman"/>
          <w:b w:val="false"/>
          <w:i w:val="false"/>
          <w:color w:val="000000"/>
          <w:sz w:val="28"/>
        </w:rPr>
        <w:t>
      Есепті кезеңге арналған жоспармен салыстырғанда игерілмеген сома _______________ мың теңгені немесе ____ %-ды құрады.</w:t>
      </w:r>
      <w:r>
        <w:br/>
      </w:r>
      <w:r>
        <w:rPr>
          <w:rFonts w:ascii="Times New Roman"/>
          <w:b w:val="false"/>
          <w:i w:val="false"/>
          <w:color w:val="000000"/>
          <w:sz w:val="28"/>
        </w:rPr>
        <w:t>
      1. Есепті кезеңде жалпы құны ____________________ мың теңге</w:t>
      </w:r>
      <w:r>
        <w:br/>
      </w:r>
      <w:r>
        <w:rPr>
          <w:rFonts w:ascii="Times New Roman"/>
          <w:b w:val="false"/>
          <w:i w:val="false"/>
          <w:color w:val="000000"/>
          <w:sz w:val="28"/>
        </w:rPr>
        <w:t>
____________ бюджеттік инвестициялық жобаны іске асыруды аяқтау   (саны)</w:t>
      </w:r>
      <w:r>
        <w:br/>
      </w:r>
      <w:r>
        <w:rPr>
          <w:rFonts w:ascii="Times New Roman"/>
          <w:b w:val="false"/>
          <w:i w:val="false"/>
          <w:color w:val="000000"/>
          <w:sz w:val="28"/>
        </w:rPr>
        <w:t>
жоспарланды, олар бойынша 20 ___ жылы _________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Қаржыландыру жоспары 20 ___ жылғы ___ ___________________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 кассалық атқарылу __________ мың теңгені немесе</w:t>
      </w:r>
      <w:r>
        <w:br/>
      </w:r>
      <w:r>
        <w:rPr>
          <w:rFonts w:ascii="Times New Roman"/>
          <w:b w:val="false"/>
          <w:i w:val="false"/>
          <w:color w:val="000000"/>
          <w:sz w:val="28"/>
        </w:rPr>
        <w:t>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 мың теңгені</w:t>
      </w:r>
      <w:r>
        <w:br/>
      </w:r>
      <w:r>
        <w:rPr>
          <w:rFonts w:ascii="Times New Roman"/>
          <w:b w:val="false"/>
          <w:i w:val="false"/>
          <w:color w:val="000000"/>
          <w:sz w:val="28"/>
        </w:rPr>
        <w:t>
немесе ___ %-ды құрады.</w:t>
      </w:r>
      <w:r>
        <w:br/>
      </w:r>
      <w:r>
        <w:rPr>
          <w:rFonts w:ascii="Times New Roman"/>
          <w:b w:val="false"/>
          <w:i w:val="false"/>
          <w:color w:val="000000"/>
          <w:sz w:val="28"/>
        </w:rPr>
        <w:t>
      Оның ішінде:</w:t>
      </w:r>
      <w:r>
        <w:br/>
      </w:r>
      <w:r>
        <w:rPr>
          <w:rFonts w:ascii="Times New Roman"/>
          <w:b w:val="false"/>
          <w:i w:val="false"/>
          <w:color w:val="000000"/>
          <w:sz w:val="28"/>
        </w:rPr>
        <w:t>
      1) есепті кезеңде жалпы құны ________ мың теңге ___________</w:t>
      </w:r>
      <w:r>
        <w:br/>
      </w:r>
      <w:r>
        <w:rPr>
          <w:rFonts w:ascii="Times New Roman"/>
          <w:b w:val="false"/>
          <w:i w:val="false"/>
          <w:color w:val="000000"/>
          <w:sz w:val="28"/>
        </w:rPr>
        <w:t>
___________ бюджеттік инвестициялық жобаны іске асыру толығымен</w:t>
      </w:r>
      <w:r>
        <w:br/>
      </w:r>
      <w:r>
        <w:rPr>
          <w:rFonts w:ascii="Times New Roman"/>
          <w:b w:val="false"/>
          <w:i w:val="false"/>
          <w:color w:val="000000"/>
          <w:sz w:val="28"/>
        </w:rPr>
        <w:t>
   (саны)</w:t>
      </w:r>
      <w:r>
        <w:br/>
      </w:r>
      <w:r>
        <w:rPr>
          <w:rFonts w:ascii="Times New Roman"/>
          <w:b w:val="false"/>
          <w:i w:val="false"/>
          <w:color w:val="000000"/>
          <w:sz w:val="28"/>
        </w:rPr>
        <w:t>
аяқталды, оның ішінде 20 ___ жылы 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 қаржыландыру жоспары _________________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 кассалық атқарылу ______________ мың теңгені немесе</w:t>
      </w:r>
      <w:r>
        <w:br/>
      </w:r>
      <w:r>
        <w:rPr>
          <w:rFonts w:ascii="Times New Roman"/>
          <w:b w:val="false"/>
          <w:i w:val="false"/>
          <w:color w:val="000000"/>
          <w:sz w:val="28"/>
        </w:rPr>
        <w:t>
______ %-ды құрады.</w:t>
      </w:r>
      <w:r>
        <w:br/>
      </w:r>
      <w:r>
        <w:rPr>
          <w:rFonts w:ascii="Times New Roman"/>
          <w:b w:val="false"/>
          <w:i w:val="false"/>
          <w:color w:val="000000"/>
          <w:sz w:val="28"/>
        </w:rPr>
        <w:t>
      Аяқталған бюджеттік инвестициялық жобалар бойынша мынадай тікелей нәтижелерге қол жеткізілді:</w:t>
      </w:r>
      <w:r>
        <w:br/>
      </w:r>
      <w:r>
        <w:rPr>
          <w:rFonts w:ascii="Times New Roman"/>
          <w:b w:val="false"/>
          <w:i w:val="false"/>
          <w:color w:val="000000"/>
          <w:sz w:val="28"/>
        </w:rPr>
        <w:t>
      1) ____________________________;</w:t>
      </w:r>
      <w:r>
        <w:br/>
      </w:r>
      <w:r>
        <w:rPr>
          <w:rFonts w:ascii="Times New Roman"/>
          <w:b w:val="false"/>
          <w:i w:val="false"/>
          <w:color w:val="000000"/>
          <w:sz w:val="28"/>
        </w:rPr>
        <w:t>
      2) ____________________________;</w:t>
      </w:r>
      <w:r>
        <w:br/>
      </w:r>
      <w:r>
        <w:rPr>
          <w:rFonts w:ascii="Times New Roman"/>
          <w:b w:val="false"/>
          <w:i w:val="false"/>
          <w:color w:val="000000"/>
          <w:sz w:val="28"/>
        </w:rPr>
        <w:t>
      3) ____________________________;</w:t>
      </w:r>
      <w:r>
        <w:br/>
      </w:r>
      <w:r>
        <w:rPr>
          <w:rFonts w:ascii="Times New Roman"/>
          <w:b w:val="false"/>
          <w:i w:val="false"/>
          <w:color w:val="000000"/>
          <w:sz w:val="28"/>
        </w:rPr>
        <w:t>
      4) ____________________________;</w:t>
      </w:r>
      <w:r>
        <w:br/>
      </w:r>
      <w:r>
        <w:rPr>
          <w:rFonts w:ascii="Times New Roman"/>
          <w:b w:val="false"/>
          <w:i w:val="false"/>
          <w:color w:val="000000"/>
          <w:sz w:val="28"/>
        </w:rPr>
        <w:t>
      n) ____________________________;</w:t>
      </w:r>
      <w:r>
        <w:br/>
      </w:r>
      <w:r>
        <w:rPr>
          <w:rFonts w:ascii="Times New Roman"/>
          <w:b w:val="false"/>
          <w:i w:val="false"/>
          <w:color w:val="000000"/>
          <w:sz w:val="28"/>
        </w:rPr>
        <w:t>
      (мемлекеттік органның стратегиялық жоспарында және бағдарламалық құжаттарында көзделген индикаторларға сәйкес қол жеткізілген нәтижелерді көрсету қажет)</w:t>
      </w:r>
      <w:r>
        <w:br/>
      </w:r>
      <w:r>
        <w:rPr>
          <w:rFonts w:ascii="Times New Roman"/>
          <w:b w:val="false"/>
          <w:i w:val="false"/>
          <w:color w:val="000000"/>
          <w:sz w:val="28"/>
        </w:rPr>
        <w:t>
      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 мың теңгені</w:t>
      </w:r>
      <w:r>
        <w:br/>
      </w:r>
      <w:r>
        <w:rPr>
          <w:rFonts w:ascii="Times New Roman"/>
          <w:b w:val="false"/>
          <w:i w:val="false"/>
          <w:color w:val="000000"/>
          <w:sz w:val="28"/>
        </w:rPr>
        <w:t>
немесе ___ %-ды құрады;</w:t>
      </w:r>
      <w:r>
        <w:br/>
      </w:r>
      <w:r>
        <w:rPr>
          <w:rFonts w:ascii="Times New Roman"/>
          <w:b w:val="false"/>
          <w:i w:val="false"/>
          <w:color w:val="000000"/>
          <w:sz w:val="28"/>
        </w:rPr>
        <w:t>
      2) жалпы құны 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___________ мың теңгені немесе ______ %-ды</w:t>
      </w:r>
      <w:r>
        <w:br/>
      </w:r>
      <w:r>
        <w:rPr>
          <w:rFonts w:ascii="Times New Roman"/>
          <w:b w:val="false"/>
          <w:i w:val="false"/>
          <w:color w:val="000000"/>
          <w:sz w:val="28"/>
        </w:rPr>
        <w:t>
құрады.</w:t>
      </w:r>
      <w:r>
        <w:br/>
      </w:r>
      <w:r>
        <w:rPr>
          <w:rFonts w:ascii="Times New Roman"/>
          <w:b w:val="false"/>
          <w:i w:val="false"/>
          <w:color w:val="000000"/>
          <w:sz w:val="28"/>
        </w:rPr>
        <w:t>
_________________ салдарынан есепті кезеңге арналған жоспармен</w:t>
      </w:r>
      <w:r>
        <w:br/>
      </w:r>
      <w:r>
        <w:rPr>
          <w:rFonts w:ascii="Times New Roman"/>
          <w:b w:val="false"/>
          <w:i w:val="false"/>
          <w:color w:val="000000"/>
          <w:sz w:val="28"/>
        </w:rPr>
        <w:t>
(себебін көрсету)</w:t>
      </w:r>
      <w:r>
        <w:br/>
      </w:r>
      <w:r>
        <w:rPr>
          <w:rFonts w:ascii="Times New Roman"/>
          <w:b w:val="false"/>
          <w:i w:val="false"/>
          <w:color w:val="000000"/>
          <w:sz w:val="28"/>
        </w:rPr>
        <w:t>
салыстырғанда игерілмеген сома __________ мың теңгені немесе</w:t>
      </w:r>
      <w:r>
        <w:br/>
      </w:r>
      <w:r>
        <w:rPr>
          <w:rFonts w:ascii="Times New Roman"/>
          <w:b w:val="false"/>
          <w:i w:val="false"/>
          <w:color w:val="000000"/>
          <w:sz w:val="28"/>
        </w:rPr>
        <w:t>
____ %-ды құрады.</w:t>
      </w:r>
      <w:r>
        <w:br/>
      </w:r>
      <w:r>
        <w:rPr>
          <w:rFonts w:ascii="Times New Roman"/>
          <w:b w:val="false"/>
          <w:i w:val="false"/>
          <w:color w:val="000000"/>
          <w:sz w:val="28"/>
        </w:rPr>
        <w:t>
      Жобаларды іске асыру мынадай себептерге байланысты аяқталмады:</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 объект _________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w:t>
      </w:r>
      <w:r>
        <w:br/>
      </w:r>
      <w:r>
        <w:rPr>
          <w:rFonts w:ascii="Times New Roman"/>
          <w:b w:val="false"/>
          <w:i w:val="false"/>
          <w:color w:val="000000"/>
          <w:sz w:val="28"/>
        </w:rPr>
        <w:t>
                                                       (саны)</w:t>
      </w:r>
      <w:r>
        <w:br/>
      </w:r>
      <w:r>
        <w:rPr>
          <w:rFonts w:ascii="Times New Roman"/>
          <w:b w:val="false"/>
          <w:i w:val="false"/>
          <w:color w:val="000000"/>
          <w:sz w:val="28"/>
        </w:rPr>
        <w:t>
объект 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 жоба мемлекеттік сатып алу рәсімдерін уақтылы жүргізбеу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Есепті кезеңде жалпы құны __________ мың теңге _________</w:t>
      </w:r>
      <w:r>
        <w:br/>
      </w:r>
      <w:r>
        <w:rPr>
          <w:rFonts w:ascii="Times New Roman"/>
          <w:b w:val="false"/>
          <w:i w:val="false"/>
          <w:color w:val="000000"/>
          <w:sz w:val="28"/>
        </w:rPr>
        <w:t>
                                                          (саны) бюджеттік инвестициялық жоба іске асырылуда, оларды аяқтау мерзімі мемлекеттік органның стратегиялық және операциялық жоспарына сәйкес кейінгі жылдары көзделген, олар бойынша 20 ___ жылы _____ мың теңге</w:t>
      </w:r>
      <w:r>
        <w:br/>
      </w:r>
      <w:r>
        <w:rPr>
          <w:rFonts w:ascii="Times New Roman"/>
          <w:b w:val="false"/>
          <w:i w:val="false"/>
          <w:color w:val="000000"/>
          <w:sz w:val="28"/>
        </w:rPr>
        <w:t>
                                          (ағымдағы жыл)</w:t>
      </w:r>
      <w:r>
        <w:br/>
      </w:r>
      <w:r>
        <w:rPr>
          <w:rFonts w:ascii="Times New Roman"/>
          <w:b w:val="false"/>
          <w:i w:val="false"/>
          <w:color w:val="000000"/>
          <w:sz w:val="28"/>
        </w:rPr>
        <w:t>
бөлінді.</w:t>
      </w:r>
      <w:r>
        <w:br/>
      </w:r>
      <w:r>
        <w:rPr>
          <w:rFonts w:ascii="Times New Roman"/>
          <w:b w:val="false"/>
          <w:i w:val="false"/>
          <w:color w:val="000000"/>
          <w:sz w:val="28"/>
        </w:rPr>
        <w:t>
      20 ___ жылғы 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 мың теңгені немесе ______ %-ды құрады.</w:t>
      </w:r>
      <w:r>
        <w:br/>
      </w:r>
      <w:r>
        <w:rPr>
          <w:rFonts w:ascii="Times New Roman"/>
          <w:b w:val="false"/>
          <w:i w:val="false"/>
          <w:color w:val="000000"/>
          <w:sz w:val="28"/>
        </w:rPr>
        <w:t>
__________________ салдарынан есепті кезеңге арналған жоспармен (себебін көрсету)</w:t>
      </w:r>
      <w:r>
        <w:br/>
      </w:r>
      <w:r>
        <w:rPr>
          <w:rFonts w:ascii="Times New Roman"/>
          <w:b w:val="false"/>
          <w:i w:val="false"/>
          <w:color w:val="000000"/>
          <w:sz w:val="28"/>
        </w:rPr>
        <w:t>
салыстырғанда игерілмеген сома __________ мың теңгені немесе %-ды ____ құрады.</w:t>
      </w:r>
    </w:p>
    <w:p>
      <w:pPr>
        <w:spacing w:after="0"/>
        <w:ind w:left="0"/>
        <w:jc w:val="both"/>
      </w:pPr>
      <w:r>
        <w:rPr>
          <w:rFonts w:ascii="Times New Roman"/>
          <w:b w:val="false"/>
          <w:i w:val="false"/>
          <w:color w:val="000000"/>
          <w:sz w:val="28"/>
        </w:rPr>
        <w:t>      Оның ішінде салалар бойынша:</w:t>
      </w:r>
    </w:p>
    <w:bookmarkStart w:name="z262" w:id="43"/>
    <w:p>
      <w:pPr>
        <w:spacing w:after="0"/>
        <w:ind w:left="0"/>
        <w:jc w:val="left"/>
      </w:pPr>
      <w:r>
        <w:rPr>
          <w:rFonts w:ascii="Times New Roman"/>
          <w:b/>
          <w:i w:val="false"/>
          <w:color w:val="000000"/>
        </w:rPr>
        <w:t xml:space="preserve"> 
Жалпы сипаттағы мемлекеттік қызметтер</w:t>
      </w:r>
    </w:p>
    <w:bookmarkEnd w:id="43"/>
    <w:p>
      <w:pPr>
        <w:spacing w:after="0"/>
        <w:ind w:left="0"/>
        <w:jc w:val="both"/>
      </w:pPr>
      <w:r>
        <w:rPr>
          <w:rFonts w:ascii="Times New Roman"/>
          <w:b w:val="false"/>
          <w:i w:val="false"/>
          <w:color w:val="000000"/>
          <w:sz w:val="28"/>
        </w:rPr>
        <w:t>      Жалпы құны ____________ мың теңге ______ жоба іске асырылуда.</w:t>
      </w:r>
      <w:r>
        <w:br/>
      </w:r>
      <w:r>
        <w:rPr>
          <w:rFonts w:ascii="Times New Roman"/>
          <w:b w:val="false"/>
          <w:i w:val="false"/>
          <w:color w:val="000000"/>
          <w:sz w:val="28"/>
        </w:rPr>
        <w:t>
      Бұл жобаларды іске асыруға 20 ___ жылы ___________ мың теңге бөлінді.</w:t>
      </w:r>
      <w:r>
        <w:br/>
      </w:r>
      <w:r>
        <w:rPr>
          <w:rFonts w:ascii="Times New Roman"/>
          <w:b w:val="false"/>
          <w:i w:val="false"/>
          <w:color w:val="000000"/>
          <w:sz w:val="28"/>
        </w:rPr>
        <w:t>
      20 __ жылғы 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 мың теңгені немесе _____ %-ды құрады.</w:t>
      </w:r>
      <w:r>
        <w:br/>
      </w:r>
      <w:r>
        <w:rPr>
          <w:rFonts w:ascii="Times New Roman"/>
          <w:b w:val="false"/>
          <w:i w:val="false"/>
          <w:color w:val="000000"/>
          <w:sz w:val="28"/>
        </w:rPr>
        <w:t>
      1. Жалпы құны ____________ мың теңге _______________</w:t>
      </w:r>
      <w:r>
        <w:br/>
      </w:r>
      <w:r>
        <w:rPr>
          <w:rFonts w:ascii="Times New Roman"/>
          <w:b w:val="false"/>
          <w:i w:val="false"/>
          <w:color w:val="000000"/>
          <w:sz w:val="28"/>
        </w:rPr>
        <w:t>
                                                (саны)</w:t>
      </w:r>
      <w:r>
        <w:br/>
      </w:r>
      <w:r>
        <w:rPr>
          <w:rFonts w:ascii="Times New Roman"/>
          <w:b w:val="false"/>
          <w:i w:val="false"/>
          <w:color w:val="000000"/>
          <w:sz w:val="28"/>
        </w:rPr>
        <w:t>
бюджеттік инвестициялық жобаны іске асыруды аяқтау жоспарланды, олар бойынша 20 ___ жылы 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___жылғы 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 жылы</w:t>
      </w:r>
      <w:r>
        <w:br/>
      </w:r>
      <w:r>
        <w:rPr>
          <w:rFonts w:ascii="Times New Roman"/>
          <w:b w:val="false"/>
          <w:i w:val="false"/>
          <w:color w:val="000000"/>
          <w:sz w:val="28"/>
        </w:rPr>
        <w:t>
                                                  (ағымдағы жыл)</w:t>
      </w:r>
      <w:r>
        <w:br/>
      </w:r>
      <w:r>
        <w:rPr>
          <w:rFonts w:ascii="Times New Roman"/>
          <w:b w:val="false"/>
          <w:i w:val="false"/>
          <w:color w:val="000000"/>
          <w:sz w:val="28"/>
        </w:rPr>
        <w:t>
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__________ мың теңгені немесе 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мың теңгені ____ немесе ____ %-ды құрады;</w:t>
      </w:r>
      <w:r>
        <w:br/>
      </w:r>
      <w:r>
        <w:rPr>
          <w:rFonts w:ascii="Times New Roman"/>
          <w:b w:val="false"/>
          <w:i w:val="false"/>
          <w:color w:val="000000"/>
          <w:sz w:val="28"/>
        </w:rPr>
        <w:t>
      2) жалпы құны ________ мың теңге 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 мың теңгені немесе _________ %-ды құрады.</w:t>
      </w:r>
      <w:r>
        <w:br/>
      </w:r>
      <w:r>
        <w:rPr>
          <w:rFonts w:ascii="Times New Roman"/>
          <w:b w:val="false"/>
          <w:i w:val="false"/>
          <w:color w:val="000000"/>
          <w:sz w:val="28"/>
        </w:rPr>
        <w:t>
      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 мың теңгені немесе __________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 объект _________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__________________ жылы аяқталады;</w:t>
      </w:r>
      <w:r>
        <w:br/>
      </w:r>
      <w:r>
        <w:rPr>
          <w:rFonts w:ascii="Times New Roman"/>
          <w:b w:val="false"/>
          <w:i w:val="false"/>
          <w:color w:val="000000"/>
          <w:sz w:val="28"/>
        </w:rPr>
        <w:t>
      (пайдануға беру күні)</w:t>
      </w:r>
      <w:r>
        <w:br/>
      </w:r>
      <w:r>
        <w:rPr>
          <w:rFonts w:ascii="Times New Roman"/>
          <w:b w:val="false"/>
          <w:i w:val="false"/>
          <w:color w:val="000000"/>
          <w:sz w:val="28"/>
        </w:rPr>
        <w:t>
      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___ жылы ______________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 мың теңгені немесе 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p>
    <w:bookmarkStart w:name="z263" w:id="44"/>
    <w:p>
      <w:pPr>
        <w:spacing w:after="0"/>
        <w:ind w:left="0"/>
        <w:jc w:val="left"/>
      </w:pPr>
      <w:r>
        <w:rPr>
          <w:rFonts w:ascii="Times New Roman"/>
          <w:b/>
          <w:i w:val="false"/>
          <w:color w:val="000000"/>
        </w:rPr>
        <w:t xml:space="preserve"> 
Қорғаныс</w:t>
      </w:r>
    </w:p>
    <w:bookmarkEnd w:id="44"/>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 жылы _____________ мың теңге бөлінді.</w:t>
      </w:r>
      <w:r>
        <w:br/>
      </w:r>
      <w:r>
        <w:rPr>
          <w:rFonts w:ascii="Times New Roman"/>
          <w:b w:val="false"/>
          <w:i w:val="false"/>
          <w:color w:val="000000"/>
          <w:sz w:val="28"/>
        </w:rPr>
        <w:t>
      20 ___ жылғы ______________ қаржыландыру жоспары 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 кассалық атқарылу _________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 мың теңгені немесе ________ %-ды құрады.</w:t>
      </w:r>
      <w:r>
        <w:br/>
      </w:r>
      <w:r>
        <w:rPr>
          <w:rFonts w:ascii="Times New Roman"/>
          <w:b w:val="false"/>
          <w:i w:val="false"/>
          <w:color w:val="000000"/>
          <w:sz w:val="28"/>
        </w:rPr>
        <w:t>
      1. Жалпы құны _______________ мың теңге ________________</w:t>
      </w:r>
      <w:r>
        <w:br/>
      </w:r>
      <w:r>
        <w:rPr>
          <w:rFonts w:ascii="Times New Roman"/>
          <w:b w:val="false"/>
          <w:i w:val="false"/>
          <w:color w:val="000000"/>
          <w:sz w:val="28"/>
        </w:rPr>
        <w:t>
                                                   (саны)</w:t>
      </w:r>
      <w:r>
        <w:br/>
      </w:r>
      <w:r>
        <w:rPr>
          <w:rFonts w:ascii="Times New Roman"/>
          <w:b w:val="false"/>
          <w:i w:val="false"/>
          <w:color w:val="000000"/>
          <w:sz w:val="28"/>
        </w:rPr>
        <w:t>
бюджеттік инвестициялық жобаны іске асыруды аяқтау жоспарланды, олар бойынша 20 ______ жылы 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____ жылғы 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 мың теңгені немесе ______ %-ды құрады.</w:t>
      </w:r>
      <w:r>
        <w:br/>
      </w:r>
      <w:r>
        <w:rPr>
          <w:rFonts w:ascii="Times New Roman"/>
          <w:b w:val="false"/>
          <w:i w:val="false"/>
          <w:color w:val="000000"/>
          <w:sz w:val="28"/>
        </w:rPr>
        <w:t>
      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 мың теңгені немесе 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 мың теңгені</w:t>
      </w:r>
      <w:r>
        <w:br/>
      </w:r>
      <w:r>
        <w:rPr>
          <w:rFonts w:ascii="Times New Roman"/>
          <w:b w:val="false"/>
          <w:i w:val="false"/>
          <w:color w:val="000000"/>
          <w:sz w:val="28"/>
        </w:rPr>
        <w:t>
немесе _________ %-ды құрады;</w:t>
      </w:r>
      <w:r>
        <w:br/>
      </w:r>
      <w:r>
        <w:rPr>
          <w:rFonts w:ascii="Times New Roman"/>
          <w:b w:val="false"/>
          <w:i w:val="false"/>
          <w:color w:val="000000"/>
          <w:sz w:val="28"/>
        </w:rPr>
        <w:t>
      2) жалпы құны ________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____________ қаржыландыру жоспары 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мың теңгені немесе ________ %-ды құрады.</w:t>
      </w:r>
      <w:r>
        <w:br/>
      </w:r>
      <w:r>
        <w:rPr>
          <w:rFonts w:ascii="Times New Roman"/>
          <w:b w:val="false"/>
          <w:i w:val="false"/>
          <w:color w:val="000000"/>
          <w:sz w:val="28"/>
        </w:rPr>
        <w:t>
      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 мың теңгені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 объект _________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_______________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мың теңгені немесе 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 %-ды құрады.</w:t>
      </w:r>
    </w:p>
    <w:bookmarkStart w:name="z264" w:id="45"/>
    <w:p>
      <w:pPr>
        <w:spacing w:after="0"/>
        <w:ind w:left="0"/>
        <w:jc w:val="left"/>
      </w:pPr>
      <w:r>
        <w:rPr>
          <w:rFonts w:ascii="Times New Roman"/>
          <w:b/>
          <w:i w:val="false"/>
          <w:color w:val="000000"/>
        </w:rPr>
        <w:t xml:space="preserve"> 
Қоғамдық тәртіп, қауіпсіздік, құқық, сот,</w:t>
      </w:r>
      <w:r>
        <w:br/>
      </w:r>
      <w:r>
        <w:rPr>
          <w:rFonts w:ascii="Times New Roman"/>
          <w:b/>
          <w:i w:val="false"/>
          <w:color w:val="000000"/>
        </w:rPr>
        <w:t>
қылмыстық-атқару қызметі</w:t>
      </w:r>
    </w:p>
    <w:bookmarkEnd w:id="45"/>
    <w:p>
      <w:pPr>
        <w:spacing w:after="0"/>
        <w:ind w:left="0"/>
        <w:jc w:val="both"/>
      </w:pPr>
      <w:r>
        <w:rPr>
          <w:rFonts w:ascii="Times New Roman"/>
          <w:b w:val="false"/>
          <w:i w:val="false"/>
          <w:color w:val="000000"/>
          <w:sz w:val="28"/>
        </w:rPr>
        <w:t>      Жалпы құны ____________ мың теңге ______ жоба іске асырылуда.</w:t>
      </w:r>
      <w:r>
        <w:br/>
      </w:r>
      <w:r>
        <w:rPr>
          <w:rFonts w:ascii="Times New Roman"/>
          <w:b w:val="false"/>
          <w:i w:val="false"/>
          <w:color w:val="000000"/>
          <w:sz w:val="28"/>
        </w:rPr>
        <w:t>
      Бұл жобаларды іске асыруға 20 ___ жылы ___________ мың теңге бөлінді.</w:t>
      </w:r>
      <w:r>
        <w:br/>
      </w:r>
      <w:r>
        <w:rPr>
          <w:rFonts w:ascii="Times New Roman"/>
          <w:b w:val="false"/>
          <w:i w:val="false"/>
          <w:color w:val="000000"/>
          <w:sz w:val="28"/>
        </w:rPr>
        <w:t>
      20 ___ жылғы _____________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 кассалық атқарылу ___________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 мың теңгені немесе %-ды құрады.</w:t>
      </w:r>
      <w:r>
        <w:br/>
      </w:r>
      <w:r>
        <w:rPr>
          <w:rFonts w:ascii="Times New Roman"/>
          <w:b w:val="false"/>
          <w:i w:val="false"/>
          <w:color w:val="000000"/>
          <w:sz w:val="28"/>
        </w:rPr>
        <w:t>
      1. Жалпы құны ________________ мың теңге ____________________</w:t>
      </w:r>
      <w:r>
        <w:br/>
      </w:r>
      <w:r>
        <w:rPr>
          <w:rFonts w:ascii="Times New Roman"/>
          <w:b w:val="false"/>
          <w:i w:val="false"/>
          <w:color w:val="000000"/>
          <w:sz w:val="28"/>
        </w:rPr>
        <w:t>
                                                     (саны)</w:t>
      </w:r>
      <w:r>
        <w:br/>
      </w:r>
      <w:r>
        <w:rPr>
          <w:rFonts w:ascii="Times New Roman"/>
          <w:b w:val="false"/>
          <w:i w:val="false"/>
          <w:color w:val="000000"/>
          <w:sz w:val="28"/>
        </w:rPr>
        <w:t>
бюджеттік инвестициялық жобаны іске асыруды аяқтау жоспарланды, олар бойынша 20 ________ жылы 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____ жылғы 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 мың теңге бөлінді.</w:t>
      </w:r>
      <w:r>
        <w:br/>
      </w:r>
      <w:r>
        <w:rPr>
          <w:rFonts w:ascii="Times New Roman"/>
          <w:b w:val="false"/>
          <w:i w:val="false"/>
          <w:color w:val="000000"/>
          <w:sz w:val="28"/>
        </w:rPr>
        <w:t>
      20 ___ жылғы ____ қаржыландыру жоспары ____мың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___________ мың теңгені немесе 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 мың теңгені немесе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 мың теңгені немесе 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 мың теңгені немесе 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 объект __________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______________________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_________ мың теңге 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___ жылы ______________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 %-ды құрады.</w:t>
      </w:r>
    </w:p>
    <w:bookmarkStart w:name="z265" w:id="46"/>
    <w:p>
      <w:pPr>
        <w:spacing w:after="0"/>
        <w:ind w:left="0"/>
        <w:jc w:val="left"/>
      </w:pPr>
      <w:r>
        <w:rPr>
          <w:rFonts w:ascii="Times New Roman"/>
          <w:b/>
          <w:i w:val="false"/>
          <w:color w:val="000000"/>
        </w:rPr>
        <w:t xml:space="preserve"> 
Білім беру</w:t>
      </w:r>
    </w:p>
    <w:bookmarkEnd w:id="46"/>
    <w:p>
      <w:pPr>
        <w:spacing w:after="0"/>
        <w:ind w:left="0"/>
        <w:jc w:val="both"/>
      </w:pPr>
      <w:r>
        <w:rPr>
          <w:rFonts w:ascii="Times New Roman"/>
          <w:b w:val="false"/>
          <w:i w:val="false"/>
          <w:color w:val="000000"/>
          <w:sz w:val="28"/>
        </w:rPr>
        <w:t>      Жалпы құны ______________ мың теңге ______жоба іске асырылуда.</w:t>
      </w:r>
      <w:r>
        <w:br/>
      </w:r>
      <w:r>
        <w:rPr>
          <w:rFonts w:ascii="Times New Roman"/>
          <w:b w:val="false"/>
          <w:i w:val="false"/>
          <w:color w:val="000000"/>
          <w:sz w:val="28"/>
        </w:rPr>
        <w:t>
      Бұл жобаларды іске асыруға 20 ___ жылы _____________ мың теңге бөлінді.</w:t>
      </w:r>
      <w:r>
        <w:br/>
      </w:r>
      <w:r>
        <w:rPr>
          <w:rFonts w:ascii="Times New Roman"/>
          <w:b w:val="false"/>
          <w:i w:val="false"/>
          <w:color w:val="000000"/>
          <w:sz w:val="28"/>
        </w:rPr>
        <w:t>
      20 ___ жылғы _______________ қаржыландыру жоспары 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 кассалық атқарылу _________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 мың теңгені немесе ____ %-ды құрады.</w:t>
      </w:r>
      <w:r>
        <w:br/>
      </w:r>
      <w:r>
        <w:rPr>
          <w:rFonts w:ascii="Times New Roman"/>
          <w:b w:val="false"/>
          <w:i w:val="false"/>
          <w:color w:val="000000"/>
          <w:sz w:val="28"/>
        </w:rPr>
        <w:t>
      1. Жалпы құны __________________ мың теңге ___________</w:t>
      </w:r>
      <w:r>
        <w:br/>
      </w:r>
      <w:r>
        <w:rPr>
          <w:rFonts w:ascii="Times New Roman"/>
          <w:b w:val="false"/>
          <w:i w:val="false"/>
          <w:color w:val="000000"/>
          <w:sz w:val="28"/>
        </w:rPr>
        <w:t>
                                                     (саны)</w:t>
      </w:r>
      <w:r>
        <w:br/>
      </w:r>
      <w:r>
        <w:rPr>
          <w:rFonts w:ascii="Times New Roman"/>
          <w:b w:val="false"/>
          <w:i w:val="false"/>
          <w:color w:val="000000"/>
          <w:sz w:val="28"/>
        </w:rPr>
        <w:t>
бюджеттік инвестициялық жобаны іске асыруды аяқтау жоспарланды, олар бойынша 20 _____ жылы 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 мың теңгені немесе ______ %-ды құрады.</w:t>
      </w:r>
      <w:r>
        <w:br/>
      </w:r>
      <w:r>
        <w:rPr>
          <w:rFonts w:ascii="Times New Roman"/>
          <w:b w:val="false"/>
          <w:i w:val="false"/>
          <w:color w:val="000000"/>
          <w:sz w:val="28"/>
        </w:rPr>
        <w:t>
      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 жылы</w:t>
      </w:r>
      <w:r>
        <w:br/>
      </w:r>
      <w:r>
        <w:rPr>
          <w:rFonts w:ascii="Times New Roman"/>
          <w:b w:val="false"/>
          <w:i w:val="false"/>
          <w:color w:val="000000"/>
          <w:sz w:val="28"/>
        </w:rPr>
        <w:t>
                                                     (ағымдағы жыл) _________ мың теңге бөлінді.</w:t>
      </w:r>
      <w:r>
        <w:br/>
      </w:r>
      <w:r>
        <w:rPr>
          <w:rFonts w:ascii="Times New Roman"/>
          <w:b w:val="false"/>
          <w:i w:val="false"/>
          <w:color w:val="000000"/>
          <w:sz w:val="28"/>
        </w:rPr>
        <w:t>
      20 __ жылғы _____ қаржыландыру жоспары ____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____________ мың теңгені немесе 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 %-ды құрады;</w:t>
      </w:r>
      <w:r>
        <w:br/>
      </w:r>
      <w:r>
        <w:rPr>
          <w:rFonts w:ascii="Times New Roman"/>
          <w:b w:val="false"/>
          <w:i w:val="false"/>
          <w:color w:val="000000"/>
          <w:sz w:val="28"/>
        </w:rPr>
        <w:t>
      2) жалпы құны ______ мың теңге _______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__________ қаржыландыру жоспары 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____________ мың теңгені немесе 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 объект ___________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w:t>
      </w:r>
      <w:r>
        <w:br/>
      </w:r>
      <w:r>
        <w:rPr>
          <w:rFonts w:ascii="Times New Roman"/>
          <w:b w:val="false"/>
          <w:i w:val="false"/>
          <w:color w:val="000000"/>
          <w:sz w:val="28"/>
        </w:rPr>
        <w:t>
                                                        (саны)</w:t>
      </w:r>
      <w:r>
        <w:br/>
      </w:r>
      <w:r>
        <w:rPr>
          <w:rFonts w:ascii="Times New Roman"/>
          <w:b w:val="false"/>
          <w:i w:val="false"/>
          <w:color w:val="000000"/>
          <w:sz w:val="28"/>
        </w:rPr>
        <w:t>
объект ________ жылы аяқталады;</w:t>
      </w:r>
      <w:r>
        <w:br/>
      </w:r>
      <w:r>
        <w:rPr>
          <w:rFonts w:ascii="Times New Roman"/>
          <w:b w:val="false"/>
          <w:i w:val="false"/>
          <w:color w:val="000000"/>
          <w:sz w:val="28"/>
        </w:rPr>
        <w:t>
      (пайдануға беру күні)</w:t>
      </w:r>
      <w:r>
        <w:br/>
      </w:r>
      <w:r>
        <w:rPr>
          <w:rFonts w:ascii="Times New Roman"/>
          <w:b w:val="false"/>
          <w:i w:val="false"/>
          <w:color w:val="000000"/>
          <w:sz w:val="28"/>
        </w:rPr>
        <w:t>
      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___ жылы ______________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____________ мың теңгені немесе 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66" w:id="47"/>
    <w:p>
      <w:pPr>
        <w:spacing w:after="0"/>
        <w:ind w:left="0"/>
        <w:jc w:val="left"/>
      </w:pPr>
      <w:r>
        <w:rPr>
          <w:rFonts w:ascii="Times New Roman"/>
          <w:b/>
          <w:i w:val="false"/>
          <w:color w:val="000000"/>
        </w:rPr>
        <w:t xml:space="preserve"> 
Денсаулық сақтау</w:t>
      </w:r>
    </w:p>
    <w:bookmarkEnd w:id="47"/>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 мың теңгені немесе 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67" w:id="48"/>
    <w:p>
      <w:pPr>
        <w:spacing w:after="0"/>
        <w:ind w:left="0"/>
        <w:jc w:val="left"/>
      </w:pPr>
      <w:r>
        <w:rPr>
          <w:rFonts w:ascii="Times New Roman"/>
          <w:b/>
          <w:i w:val="false"/>
          <w:color w:val="000000"/>
        </w:rPr>
        <w:t xml:space="preserve"> 
Әлеуметтік көмек және әлеуметтік қамсыздандыру</w:t>
      </w:r>
    </w:p>
    <w:bookmarkEnd w:id="48"/>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тенгені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68" w:id="49"/>
    <w:p>
      <w:pPr>
        <w:spacing w:after="0"/>
        <w:ind w:left="0"/>
        <w:jc w:val="left"/>
      </w:pPr>
      <w:r>
        <w:rPr>
          <w:rFonts w:ascii="Times New Roman"/>
          <w:b/>
          <w:i w:val="false"/>
          <w:color w:val="000000"/>
        </w:rPr>
        <w:t xml:space="preserve"> 
Тұрғын-үй коммуналдық шаруашылық</w:t>
      </w:r>
    </w:p>
    <w:bookmarkEnd w:id="49"/>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 мың теңгені немесе _____ %-ды құрады.</w:t>
      </w:r>
    </w:p>
    <w:bookmarkStart w:name="z269" w:id="50"/>
    <w:p>
      <w:pPr>
        <w:spacing w:after="0"/>
        <w:ind w:left="0"/>
        <w:jc w:val="left"/>
      </w:pPr>
      <w:r>
        <w:rPr>
          <w:rFonts w:ascii="Times New Roman"/>
          <w:b/>
          <w:i w:val="false"/>
          <w:color w:val="000000"/>
        </w:rPr>
        <w:t xml:space="preserve"> 
Мәдениет, спорт, туризм және ақпараттық кеңістік</w:t>
      </w:r>
    </w:p>
    <w:bookmarkEnd w:id="50"/>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_______мың теңгені немесе _______%-ды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________________________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70" w:id="51"/>
    <w:p>
      <w:pPr>
        <w:spacing w:after="0"/>
        <w:ind w:left="0"/>
        <w:jc w:val="left"/>
      </w:pPr>
      <w:r>
        <w:rPr>
          <w:rFonts w:ascii="Times New Roman"/>
          <w:b/>
          <w:i w:val="false"/>
          <w:color w:val="000000"/>
        </w:rPr>
        <w:t xml:space="preserve"> 
Отын-энергетикалық кешен және жер қойнауын пайдалану</w:t>
      </w:r>
    </w:p>
    <w:bookmarkEnd w:id="51"/>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71" w:id="52"/>
    <w:p>
      <w:pPr>
        <w:spacing w:after="0"/>
        <w:ind w:left="0"/>
        <w:jc w:val="left"/>
      </w:pPr>
      <w:r>
        <w:rPr>
          <w:rFonts w:ascii="Times New Roman"/>
          <w:b/>
          <w:i w:val="false"/>
          <w:color w:val="000000"/>
        </w:rPr>
        <w:t xml:space="preserve"> 
Ауыл, су, орман, балық шаруашылығы, ерекше қорғалатын табиғи</w:t>
      </w:r>
      <w:r>
        <w:br/>
      </w:r>
      <w:r>
        <w:rPr>
          <w:rFonts w:ascii="Times New Roman"/>
          <w:b/>
          <w:i w:val="false"/>
          <w:color w:val="000000"/>
        </w:rPr>
        <w:t>
аумақтар, қоршаған ортаны және жануарлар дүниесін қорғау,</w:t>
      </w:r>
      <w:r>
        <w:br/>
      </w:r>
      <w:r>
        <w:rPr>
          <w:rFonts w:ascii="Times New Roman"/>
          <w:b/>
          <w:i w:val="false"/>
          <w:color w:val="000000"/>
        </w:rPr>
        <w:t>
жер қатынастары</w:t>
      </w:r>
    </w:p>
    <w:bookmarkEnd w:id="52"/>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72" w:id="53"/>
    <w:p>
      <w:pPr>
        <w:spacing w:after="0"/>
        <w:ind w:left="0"/>
        <w:jc w:val="left"/>
      </w:pPr>
      <w:r>
        <w:rPr>
          <w:rFonts w:ascii="Times New Roman"/>
          <w:b/>
          <w:i w:val="false"/>
          <w:color w:val="000000"/>
        </w:rPr>
        <w:t xml:space="preserve"> 
Өнеркәсіп, сәулет, қала құрылысы қызметі</w:t>
      </w:r>
    </w:p>
    <w:bookmarkEnd w:id="53"/>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_______мың теңгені немесе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_______мың теңгені немесе _______%-ды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73" w:id="54"/>
    <w:p>
      <w:pPr>
        <w:spacing w:after="0"/>
        <w:ind w:left="0"/>
        <w:jc w:val="left"/>
      </w:pPr>
      <w:r>
        <w:rPr>
          <w:rFonts w:ascii="Times New Roman"/>
          <w:b/>
          <w:i w:val="false"/>
          <w:color w:val="000000"/>
        </w:rPr>
        <w:t xml:space="preserve"> 
Көлік және коммуникация</w:t>
      </w:r>
    </w:p>
    <w:bookmarkEnd w:id="54"/>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_______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_______мың теңгені немесе _______%-ды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________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________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_______мың теңгені немесе _______%-ды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bookmarkStart w:name="z274" w:id="55"/>
    <w:p>
      <w:pPr>
        <w:spacing w:after="0"/>
        <w:ind w:left="0"/>
        <w:jc w:val="left"/>
      </w:pPr>
      <w:r>
        <w:rPr>
          <w:rFonts w:ascii="Times New Roman"/>
          <w:b/>
          <w:i w:val="false"/>
          <w:color w:val="000000"/>
        </w:rPr>
        <w:t xml:space="preserve"> 
Басқалары</w:t>
      </w:r>
    </w:p>
    <w:bookmarkEnd w:id="55"/>
    <w:p>
      <w:pPr>
        <w:spacing w:after="0"/>
        <w:ind w:left="0"/>
        <w:jc w:val="both"/>
      </w:pPr>
      <w:r>
        <w:rPr>
          <w:rFonts w:ascii="Times New Roman"/>
          <w:b w:val="false"/>
          <w:i w:val="false"/>
          <w:color w:val="000000"/>
          <w:sz w:val="28"/>
        </w:rPr>
        <w:t>      Жалпы құны ______________ мың теңге ______ жоба іске асырылуда.</w:t>
      </w:r>
      <w:r>
        <w:br/>
      </w:r>
      <w:r>
        <w:rPr>
          <w:rFonts w:ascii="Times New Roman"/>
          <w:b w:val="false"/>
          <w:i w:val="false"/>
          <w:color w:val="000000"/>
          <w:sz w:val="28"/>
        </w:rPr>
        <w:t>
      Бұл жобаларды іске асыруға 20 ____ жылы _____________ мың теңге бөлінді.</w:t>
      </w:r>
      <w:r>
        <w:br/>
      </w:r>
      <w:r>
        <w:rPr>
          <w:rFonts w:ascii="Times New Roman"/>
          <w:b w:val="false"/>
          <w:i w:val="false"/>
          <w:color w:val="000000"/>
          <w:sz w:val="28"/>
        </w:rPr>
        <w:t>
      20 ___ жылғы ____________ қаржыландыру жоспары __________ мың</w:t>
      </w:r>
      <w:r>
        <w:br/>
      </w:r>
      <w:r>
        <w:rPr>
          <w:rFonts w:ascii="Times New Roman"/>
          <w:b w:val="false"/>
          <w:i w:val="false"/>
          <w:color w:val="000000"/>
          <w:sz w:val="28"/>
        </w:rPr>
        <w:t>
                   (есепті кезең)</w:t>
      </w:r>
      <w:r>
        <w:br/>
      </w:r>
      <w:r>
        <w:rPr>
          <w:rFonts w:ascii="Times New Roman"/>
          <w:b w:val="false"/>
          <w:i w:val="false"/>
          <w:color w:val="000000"/>
          <w:sz w:val="28"/>
        </w:rPr>
        <w:t>
теңгені құрады.</w:t>
      </w:r>
      <w:r>
        <w:br/>
      </w:r>
      <w:r>
        <w:rPr>
          <w:rFonts w:ascii="Times New Roman"/>
          <w:b w:val="false"/>
          <w:i w:val="false"/>
          <w:color w:val="000000"/>
          <w:sz w:val="28"/>
        </w:rPr>
        <w:t>
      20 __ жылғы _____________ кассалық атқарылу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w:t>
      </w:r>
      <w:r>
        <w:br/>
      </w:r>
      <w:r>
        <w:rPr>
          <w:rFonts w:ascii="Times New Roman"/>
          <w:b w:val="false"/>
          <w:i w:val="false"/>
          <w:color w:val="000000"/>
          <w:sz w:val="28"/>
        </w:rPr>
        <w:t>
      Есепті кезеңге арналған жоспармен салыстырғанда игерілмеген сома _____________ мың теңгені немесе _____ %-ды құрады.</w:t>
      </w:r>
      <w:r>
        <w:br/>
      </w:r>
      <w:r>
        <w:rPr>
          <w:rFonts w:ascii="Times New Roman"/>
          <w:b w:val="false"/>
          <w:i w:val="false"/>
          <w:color w:val="000000"/>
          <w:sz w:val="28"/>
        </w:rPr>
        <w:t>
      1. Жалпы құны _________________ мың теңге ___________________</w:t>
      </w:r>
      <w:r>
        <w:br/>
      </w:r>
      <w:r>
        <w:rPr>
          <w:rFonts w:ascii="Times New Roman"/>
          <w:b w:val="false"/>
          <w:i w:val="false"/>
          <w:color w:val="000000"/>
          <w:sz w:val="28"/>
        </w:rPr>
        <w:t>
                                                      (саны) бюджеттік инвестициялық жобаны іске асыруды аяқтау жоспарланды, олар бойынша 20 ___ жылы мың _______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___ жылғы ________ қаржыландыру жоспары ________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 мың теңгені немесе _____ %-ды құрады.</w:t>
      </w:r>
      <w:r>
        <w:br/>
      </w:r>
      <w:r>
        <w:rPr>
          <w:rFonts w:ascii="Times New Roman"/>
          <w:b w:val="false"/>
          <w:i w:val="false"/>
          <w:color w:val="000000"/>
          <w:sz w:val="28"/>
        </w:rPr>
        <w:t>
      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Оның ішінде:</w:t>
      </w:r>
      <w:r>
        <w:br/>
      </w:r>
      <w:r>
        <w:rPr>
          <w:rFonts w:ascii="Times New Roman"/>
          <w:b w:val="false"/>
          <w:i w:val="false"/>
          <w:color w:val="000000"/>
          <w:sz w:val="28"/>
        </w:rPr>
        <w:t>
      1) жалпы құны ______ мың теңге _____бюджеттік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жобаны іске асыру толығымен аяқталды, оның ішінде 20 ______ жылы</w:t>
      </w:r>
      <w:r>
        <w:br/>
      </w:r>
      <w:r>
        <w:rPr>
          <w:rFonts w:ascii="Times New Roman"/>
          <w:b w:val="false"/>
          <w:i w:val="false"/>
          <w:color w:val="000000"/>
          <w:sz w:val="28"/>
        </w:rPr>
        <w:t>
                                                    (ағымдағы жыл)</w:t>
      </w:r>
      <w:r>
        <w:br/>
      </w:r>
      <w:r>
        <w:rPr>
          <w:rFonts w:ascii="Times New Roman"/>
          <w:b w:val="false"/>
          <w:i w:val="false"/>
          <w:color w:val="000000"/>
          <w:sz w:val="28"/>
        </w:rPr>
        <w:t>
__________ мың теңге бөлінді.</w:t>
      </w:r>
      <w:r>
        <w:br/>
      </w:r>
      <w:r>
        <w:rPr>
          <w:rFonts w:ascii="Times New Roman"/>
          <w:b w:val="false"/>
          <w:i w:val="false"/>
          <w:color w:val="000000"/>
          <w:sz w:val="28"/>
        </w:rPr>
        <w:t>
      20 ___ жылғы _____ қаржыландыру жоспары ___ мың теңгені құрады,</w:t>
      </w:r>
      <w:r>
        <w:br/>
      </w:r>
      <w:r>
        <w:rPr>
          <w:rFonts w:ascii="Times New Roman"/>
          <w:b w:val="false"/>
          <w:i w:val="false"/>
          <w:color w:val="000000"/>
          <w:sz w:val="28"/>
        </w:rPr>
        <w:t>
               (есепті кезең)</w:t>
      </w:r>
      <w:r>
        <w:br/>
      </w:r>
      <w:r>
        <w:rPr>
          <w:rFonts w:ascii="Times New Roman"/>
          <w:b w:val="false"/>
          <w:i w:val="false"/>
          <w:color w:val="000000"/>
          <w:sz w:val="28"/>
        </w:rPr>
        <w:t>
кассалық атқарылу _________ мың теңгені немесе %-ды құрады.</w:t>
      </w:r>
      <w:r>
        <w:br/>
      </w:r>
      <w:r>
        <w:rPr>
          <w:rFonts w:ascii="Times New Roman"/>
          <w:b w:val="false"/>
          <w:i w:val="false"/>
          <w:color w:val="000000"/>
          <w:sz w:val="28"/>
        </w:rPr>
        <w:t>
      Аяқталған бюджеттік инвестициялық жобалар бойынша мемлекеттік органның стратегиялық жоспарында және бағдарламалық құжаттарында көзделген индикаторларға сәйкес қол жеткізілген тікелей нәтижелерді көрсету қажет.</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 %-ды құрады;</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w:t>
      </w:r>
      <w:r>
        <w:br/>
      </w:r>
      <w:r>
        <w:rPr>
          <w:rFonts w:ascii="Times New Roman"/>
          <w:b w:val="false"/>
          <w:i w:val="false"/>
          <w:color w:val="000000"/>
          <w:sz w:val="28"/>
        </w:rPr>
        <w:t>
жоба аяқталған жоқ, оның ішінде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 қаржыландыру жоспары _______ 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w:t>
      </w:r>
      <w:r>
        <w:br/>
      </w:r>
      <w:r>
        <w:rPr>
          <w:rFonts w:ascii="Times New Roman"/>
          <w:b w:val="false"/>
          <w:i w:val="false"/>
          <w:color w:val="000000"/>
          <w:sz w:val="28"/>
        </w:rPr>
        <w:t>
немесе ____ %-ды құрады.</w:t>
      </w:r>
      <w:r>
        <w:br/>
      </w:r>
      <w:r>
        <w:rPr>
          <w:rFonts w:ascii="Times New Roman"/>
          <w:b w:val="false"/>
          <w:i w:val="false"/>
          <w:color w:val="000000"/>
          <w:sz w:val="28"/>
        </w:rPr>
        <w:t>
      Жобаларды іске асыру мынадай себептерге байланысты аяқталған жоқ:</w:t>
      </w:r>
      <w:r>
        <w:br/>
      </w:r>
      <w:r>
        <w:rPr>
          <w:rFonts w:ascii="Times New Roman"/>
          <w:b w:val="false"/>
          <w:i w:val="false"/>
          <w:color w:val="000000"/>
          <w:sz w:val="28"/>
        </w:rPr>
        <w:t>
      - объектіні пайдалануға мемлекеттік қабылдау рәсімдерінің ұзақ жүргізілуіне байланысты _______ объект ________ пайдалануға беріледі;</w:t>
      </w:r>
      <w:r>
        <w:br/>
      </w:r>
      <w:r>
        <w:rPr>
          <w:rFonts w:ascii="Times New Roman"/>
          <w:b w:val="false"/>
          <w:i w:val="false"/>
          <w:color w:val="000000"/>
          <w:sz w:val="28"/>
        </w:rPr>
        <w:t>
                        (саны)      (пайдалануға беру күні)</w:t>
      </w:r>
      <w:r>
        <w:br/>
      </w:r>
      <w:r>
        <w:rPr>
          <w:rFonts w:ascii="Times New Roman"/>
          <w:b w:val="false"/>
          <w:i w:val="false"/>
          <w:color w:val="000000"/>
          <w:sz w:val="28"/>
        </w:rPr>
        <w:t>
      - жобалық және техникалық шешімдердің өзгеруіне байланысты инвестициялық жобалар құнының қымбаттауы салдарынан _________________</w:t>
      </w:r>
      <w:r>
        <w:br/>
      </w:r>
      <w:r>
        <w:rPr>
          <w:rFonts w:ascii="Times New Roman"/>
          <w:b w:val="false"/>
          <w:i w:val="false"/>
          <w:color w:val="000000"/>
          <w:sz w:val="28"/>
        </w:rPr>
        <w:t>
                                                         (саны)</w:t>
      </w:r>
      <w:r>
        <w:br/>
      </w:r>
      <w:r>
        <w:rPr>
          <w:rFonts w:ascii="Times New Roman"/>
          <w:b w:val="false"/>
          <w:i w:val="false"/>
          <w:color w:val="000000"/>
          <w:sz w:val="28"/>
        </w:rPr>
        <w:t>
объект __________ жылы аяқталады;</w:t>
      </w:r>
      <w:r>
        <w:br/>
      </w:r>
      <w:r>
        <w:rPr>
          <w:rFonts w:ascii="Times New Roman"/>
          <w:b w:val="false"/>
          <w:i w:val="false"/>
          <w:color w:val="000000"/>
          <w:sz w:val="28"/>
        </w:rPr>
        <w:t>
      (пайдалануға беру күні)</w:t>
      </w:r>
      <w:r>
        <w:br/>
      </w:r>
      <w:r>
        <w:rPr>
          <w:rFonts w:ascii="Times New Roman"/>
          <w:b w:val="false"/>
          <w:i w:val="false"/>
          <w:color w:val="000000"/>
          <w:sz w:val="28"/>
        </w:rPr>
        <w:t>
      - ______ жоба мемлекеттік сатып алу рәсімдерін уақтылы өткізбеу</w:t>
      </w:r>
      <w:r>
        <w:br/>
      </w:r>
      <w:r>
        <w:rPr>
          <w:rFonts w:ascii="Times New Roman"/>
          <w:b w:val="false"/>
          <w:i w:val="false"/>
          <w:color w:val="000000"/>
          <w:sz w:val="28"/>
        </w:rPr>
        <w:t>
        (саны)</w:t>
      </w:r>
      <w:r>
        <w:br/>
      </w:r>
      <w:r>
        <w:rPr>
          <w:rFonts w:ascii="Times New Roman"/>
          <w:b w:val="false"/>
          <w:i w:val="false"/>
          <w:color w:val="000000"/>
          <w:sz w:val="28"/>
        </w:rPr>
        <w:t>
және/немесе созылмалы сипатта жүргізу салдарынан (конкурсты кеш, қайталап өткізу, әлеуетті өнім берушілердің болмауы);</w:t>
      </w:r>
      <w:r>
        <w:br/>
      </w:r>
      <w:r>
        <w:rPr>
          <w:rFonts w:ascii="Times New Roman"/>
          <w:b w:val="false"/>
          <w:i w:val="false"/>
          <w:color w:val="000000"/>
          <w:sz w:val="28"/>
        </w:rPr>
        <w:t>
      - _______ жоба шарт тараптарының өз міндеттемелерін уақтылы</w:t>
      </w:r>
      <w:r>
        <w:br/>
      </w:r>
      <w:r>
        <w:rPr>
          <w:rFonts w:ascii="Times New Roman"/>
          <w:b w:val="false"/>
          <w:i w:val="false"/>
          <w:color w:val="000000"/>
          <w:sz w:val="28"/>
        </w:rPr>
        <w:t>
        (саны)</w:t>
      </w:r>
      <w:r>
        <w:br/>
      </w:r>
      <w:r>
        <w:rPr>
          <w:rFonts w:ascii="Times New Roman"/>
          <w:b w:val="false"/>
          <w:i w:val="false"/>
          <w:color w:val="000000"/>
          <w:sz w:val="28"/>
        </w:rPr>
        <w:t>
және адал орындамауына байланысты;</w:t>
      </w:r>
      <w:r>
        <w:br/>
      </w:r>
      <w:r>
        <w:rPr>
          <w:rFonts w:ascii="Times New Roman"/>
          <w:b w:val="false"/>
          <w:i w:val="false"/>
          <w:color w:val="000000"/>
          <w:sz w:val="28"/>
        </w:rPr>
        <w:t>
      - және басқалары (басқа себептерді сипаттау).</w:t>
      </w:r>
      <w:r>
        <w:br/>
      </w:r>
      <w:r>
        <w:rPr>
          <w:rFonts w:ascii="Times New Roman"/>
          <w:b w:val="false"/>
          <w:i w:val="false"/>
          <w:color w:val="000000"/>
          <w:sz w:val="28"/>
        </w:rPr>
        <w:t>
      Бюджеттік инвестициялық жобаларды аяқтау жөнінде қабылданған шаралар.</w:t>
      </w:r>
      <w:r>
        <w:br/>
      </w:r>
      <w:r>
        <w:rPr>
          <w:rFonts w:ascii="Times New Roman"/>
          <w:b w:val="false"/>
          <w:i w:val="false"/>
          <w:color w:val="000000"/>
          <w:sz w:val="28"/>
        </w:rPr>
        <w:t>
      2. Жалпы құны _______ мың теңге ______ бюджеттік инвестициялық</w:t>
      </w:r>
      <w:r>
        <w:br/>
      </w:r>
      <w:r>
        <w:rPr>
          <w:rFonts w:ascii="Times New Roman"/>
          <w:b w:val="false"/>
          <w:i w:val="false"/>
          <w:color w:val="000000"/>
          <w:sz w:val="28"/>
        </w:rPr>
        <w:t>
      (саны) жоба іске асырылуда, олардың аяқталу мерзімі мемлекеттік органның стратегиялық және операциялық жоспарына сәйкес кейінгі жылдары көзделген, олар бойынша 20 __ жылы _______ мың теңге бөлінді.</w:t>
      </w:r>
      <w:r>
        <w:br/>
      </w:r>
      <w:r>
        <w:rPr>
          <w:rFonts w:ascii="Times New Roman"/>
          <w:b w:val="false"/>
          <w:i w:val="false"/>
          <w:color w:val="000000"/>
          <w:sz w:val="28"/>
        </w:rPr>
        <w:t>
                                  (ағымдағы жыл)</w:t>
      </w:r>
      <w:r>
        <w:br/>
      </w:r>
      <w:r>
        <w:rPr>
          <w:rFonts w:ascii="Times New Roman"/>
          <w:b w:val="false"/>
          <w:i w:val="false"/>
          <w:color w:val="000000"/>
          <w:sz w:val="28"/>
        </w:rPr>
        <w:t>
      20 __ жылғы ___________ қаржыландыру жоспары ______мың теңгені</w:t>
      </w:r>
      <w:r>
        <w:br/>
      </w:r>
      <w:r>
        <w:rPr>
          <w:rFonts w:ascii="Times New Roman"/>
          <w:b w:val="false"/>
          <w:i w:val="false"/>
          <w:color w:val="000000"/>
          <w:sz w:val="28"/>
        </w:rPr>
        <w:t>
                (есепті кезең)</w:t>
      </w:r>
      <w:r>
        <w:br/>
      </w:r>
      <w:r>
        <w:rPr>
          <w:rFonts w:ascii="Times New Roman"/>
          <w:b w:val="false"/>
          <w:i w:val="false"/>
          <w:color w:val="000000"/>
          <w:sz w:val="28"/>
        </w:rPr>
        <w:t>
құрады, кассалық атқарылу _______ мың теңгені немесе _______ %-ды құрады.</w:t>
      </w:r>
      <w:r>
        <w:br/>
      </w:r>
      <w:r>
        <w:rPr>
          <w:rFonts w:ascii="Times New Roman"/>
          <w:b w:val="false"/>
          <w:i w:val="false"/>
          <w:color w:val="000000"/>
          <w:sz w:val="28"/>
        </w:rPr>
        <w:t>
____________________________ салдарынан есепті кезеңге арналған</w:t>
      </w:r>
      <w:r>
        <w:br/>
      </w:r>
      <w:r>
        <w:rPr>
          <w:rFonts w:ascii="Times New Roman"/>
          <w:b w:val="false"/>
          <w:i w:val="false"/>
          <w:color w:val="000000"/>
          <w:sz w:val="28"/>
        </w:rPr>
        <w:t>
     (себебін көрсету)</w:t>
      </w:r>
      <w:r>
        <w:br/>
      </w:r>
      <w:r>
        <w:rPr>
          <w:rFonts w:ascii="Times New Roman"/>
          <w:b w:val="false"/>
          <w:i w:val="false"/>
          <w:color w:val="000000"/>
          <w:sz w:val="28"/>
        </w:rPr>
        <w:t>
жоспармен салыстырғанда игерілмеген сома ________________ мың теңгені немесе _____ %-ды құрады.</w:t>
      </w:r>
    </w:p>
    <w:p>
      <w:pPr>
        <w:spacing w:after="0"/>
        <w:ind w:left="0"/>
        <w:jc w:val="both"/>
      </w:pPr>
      <w:r>
        <w:rPr>
          <w:rFonts w:ascii="Times New Roman"/>
          <w:b w:val="false"/>
          <w:i w:val="false"/>
          <w:color w:val="000000"/>
          <w:sz w:val="28"/>
        </w:rPr>
        <w:t>      ___________________________            М.О. ________________</w:t>
      </w:r>
      <w:r>
        <w:br/>
      </w:r>
      <w:r>
        <w:rPr>
          <w:rFonts w:ascii="Times New Roman"/>
          <w:b w:val="false"/>
          <w:i w:val="false"/>
          <w:color w:val="000000"/>
          <w:sz w:val="28"/>
        </w:rPr>
        <w:t>
         Мемлекеттік органның                           қолы</w:t>
      </w:r>
      <w:r>
        <w:br/>
      </w:r>
      <w:r>
        <w:rPr>
          <w:rFonts w:ascii="Times New Roman"/>
          <w:b w:val="false"/>
          <w:i w:val="false"/>
          <w:color w:val="000000"/>
          <w:sz w:val="28"/>
        </w:rPr>
        <w:t>
         бірінші басшысының Т.А.Ә</w:t>
      </w:r>
    </w:p>
    <w:bookmarkStart w:name="z275" w:id="56"/>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10-қосымша      </w:t>
      </w:r>
      <w:r>
        <w:br/>
      </w: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РББӘ немесе ЖАО: __________________________________________</w:t>
      </w:r>
      <w:r>
        <w:br/>
      </w:r>
      <w:r>
        <w:rPr>
          <w:rFonts w:ascii="Times New Roman"/>
          <w:b w:val="false"/>
          <w:i w:val="false"/>
          <w:color w:val="000000"/>
          <w:sz w:val="28"/>
        </w:rPr>
        <w:t>
Есептік кезең: 20 ____ жылғы _______________</w:t>
      </w:r>
    </w:p>
    <w:bookmarkStart w:name="z276" w:id="57"/>
    <w:p>
      <w:pPr>
        <w:spacing w:after="0"/>
        <w:ind w:left="0"/>
        <w:jc w:val="left"/>
      </w:pPr>
      <w:r>
        <w:rPr>
          <w:rFonts w:ascii="Times New Roman"/>
          <w:b/>
          <w:i w:val="false"/>
          <w:color w:val="000000"/>
        </w:rPr>
        <w:t xml:space="preserve"> 
Жобаның паспорты</w:t>
      </w:r>
    </w:p>
    <w:bookmarkEnd w:id="57"/>
    <w:bookmarkStart w:name="z277" w:id="58"/>
    <w:p>
      <w:pPr>
        <w:spacing w:after="0"/>
        <w:ind w:left="0"/>
        <w:jc w:val="left"/>
      </w:pPr>
      <w:r>
        <w:rPr>
          <w:rFonts w:ascii="Times New Roman"/>
          <w:b/>
          <w:i w:val="false"/>
          <w:color w:val="000000"/>
        </w:rPr>
        <w:t xml:space="preserve"> 
1. Жалпы ақпарат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653"/>
        <w:gridCol w:w="539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түрі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коды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саласы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негізгі тауарлар және қызметтер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бағдарламаның атауы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 және міндеті: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орны (облыс, қала, аудан)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өтімділік мерзімі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дайындау мен іске асырудың ағымдағы жағдайы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негізгі проблемалар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проблемаларды шешу жолдары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ұсыныстың болуы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дайындауға және өткізуге немесе ТЭН әзірлеуді талап етпейтін жобаның ЖСҚ байланыстыруға (әзірлеуге) арналған және оған сараптаманы өткізу</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және жобаның ТЭН сараптамасын өткізу немесе ТЭН әзірледі талап етпейтін жобаның ЖСҚ байланыстыруға (әзірлеуге) арналған және оған сараптаманы өткізу кезінде игерілген ақша қаражатының мөлшері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немесе ТЭН әзірлеуді талап етпейтін жобаның ЖСҚ әзірлеу және сараптамасын өткізу мерзімі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немесе ТЭН әзірлеуді талап етпейтін жобаның ЖСҚ әзірлеу және сараптамасын өткізу барысы туралы ақпарат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мерзімі, соның ішінде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басталуы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аяқталуы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Мемсараптама бойынша ТЭН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комиссия мақұлдаған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үш жылдық мерзімге арналған республикалық бюджет туралы ҚР Заңын іске асыру туралы» ҚРҮ қаулысында немесе мәслихаттың тиісті қаулысымен бекітілген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арналған мемсараптама бойынша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ҚМЖ</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жабдықтау</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қуаттылығы: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сипатталған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құнымен сипатталғанда (жұмыс және қызмет көрсету бірлігіне)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Объекттің пайдалану мерзімі (қызмет)</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болуы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21.12.07 ж. № 1254 қаулысына сәйкес ТЭН әзірлеуді талап етпейтін тізімде болуы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болуы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болуы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мемлекеттік ведомстводан тыс сараптама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ЖСҚ-ға мемлекеттік сараптама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мекемелердің сараптамасы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аймағында уәкілетті мекеменің экологиялық сараптамасы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қадағалау саласындағы уәкілетті мекеменің сараптамасы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экономикалық сараптама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сараптамалар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атауы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болуы (бөлу):</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 жер пайдалану құқығы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жеке/мемлекеттік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бөлу туралы шешімі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және онда орналасқан объекттерді төлеп алуына қажетті сомасы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мерзімінде (жыл бойынша орташа алғанда)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мерзімінде (жыл бойынша орташа алғанда)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нарығы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нарығы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нөмірі</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органының бірінші басшысының Т.А.Ә.       қолы</w:t>
      </w:r>
    </w:p>
    <w:bookmarkStart w:name="z278" w:id="59"/>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11-қосымша      </w:t>
      </w:r>
    </w:p>
    <w:bookmarkEnd w:id="59"/>
    <w:p>
      <w:pPr>
        <w:spacing w:after="0"/>
        <w:ind w:left="0"/>
        <w:jc w:val="both"/>
      </w:pPr>
      <w:r>
        <w:rPr>
          <w:rFonts w:ascii="Times New Roman"/>
          <w:b w:val="false"/>
          <w:i w:val="false"/>
          <w:color w:val="000000"/>
          <w:sz w:val="28"/>
        </w:rPr>
        <w:t>РББӘ немесе ЖАО: __________________________________________</w:t>
      </w:r>
      <w:r>
        <w:br/>
      </w:r>
      <w:r>
        <w:rPr>
          <w:rFonts w:ascii="Times New Roman"/>
          <w:b w:val="false"/>
          <w:i w:val="false"/>
          <w:color w:val="000000"/>
          <w:sz w:val="28"/>
        </w:rPr>
        <w:t>
Есептік кезең: 20 ____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30" w:hRule="atLeast"/>
        </w:trPr>
        <w:tc>
          <w:tcPr>
            <w:tcW w:w="1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негіздемені талап етпейтін жобаның паспорты</w:t>
            </w:r>
          </w:p>
        </w:tc>
      </w:tr>
    </w:tbl>
    <w:bookmarkStart w:name="z279" w:id="60"/>
    <w:p>
      <w:pPr>
        <w:spacing w:after="0"/>
        <w:ind w:left="0"/>
        <w:jc w:val="left"/>
      </w:pPr>
      <w:r>
        <w:rPr>
          <w:rFonts w:ascii="Times New Roman"/>
          <w:b/>
          <w:i w:val="false"/>
          <w:color w:val="000000"/>
        </w:rPr>
        <w:t xml:space="preserve"> 
1. Жалпы ақпарат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353"/>
        <w:gridCol w:w="555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атауы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түрі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 бөлігі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коды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ЖЭӘК коды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негізгі тауарлар және қызметтер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бағдарламаның атауы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 және міндеттері: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ӘАБК коды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орны (облыс, қала, аудан)</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Өтімділік мерзімі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дайындау мен іске асырудың ағымдағы жағдайы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негізгі проблемалар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проблемаларды шешу жолдары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кезеңі, соның ішінде: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асырылудың басталуы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асырылудың соңы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құны: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комиссия мақұлдаған</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үш жылдық мерзімге арналған республикалық бюджет туралы ҚР Заңын іске асыру туралы» ҚРҮ қаулысында немесе мәслихаттың тиісті қаулысымен бекітілген</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сараптамасы бойынша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ҚМЖ</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жабдықтау</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қуаты: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түрде (жұмыс, қызмет бірлігіне)</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Объекттің пайдалану мерзімі (қызмет)</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2009 жылғы 29 желтоқсандағы № 2225 қаулысына сәйкес ТЭН әзірлеуді талап етпейтін тізімде болуы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болуы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болуы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ЖСҚ-ға мемлекеттік сараптама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мекемелердің сараптамасы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уәкілетті органның экологиялық сараптамасы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қадағалау саласындағы уәкілетті органның сараптамасы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басқалары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атауы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болуы (бөлу):</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 жер пайдалану құқығы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жеке/мемлекеттік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бөлу туралы шешім</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және онда орналасқан объектілерді сатып алуға қажетті сома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кезеңінде (жыл бойынша орташа алғанда)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 (жыл бойынша орташа алғанда)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нарығы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актісі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нөмірі</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органның бірінші басшысының аты жөні       қолы</w:t>
      </w:r>
    </w:p>
    <w:bookmarkStart w:name="z280" w:id="61"/>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12-қосымша       </w:t>
      </w:r>
    </w:p>
    <w:bookmarkEnd w:id="61"/>
    <w:bookmarkStart w:name="z281" w:id="62"/>
    <w:p>
      <w:pPr>
        <w:spacing w:after="0"/>
        <w:ind w:left="0"/>
        <w:jc w:val="left"/>
      </w:pPr>
      <w:r>
        <w:rPr>
          <w:rFonts w:ascii="Times New Roman"/>
          <w:b/>
          <w:i w:val="false"/>
          <w:color w:val="000000"/>
        </w:rPr>
        <w:t xml:space="preserve"> 
________ (күн) жағдай бойынша ________ (ағымдағы жағдайы) жобасын іске асыру мониторингі  __________________________________________________________________</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093"/>
        <w:gridCol w:w="1813"/>
        <w:gridCol w:w="1933"/>
        <w:gridCol w:w="1893"/>
        <w:gridCol w:w="237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күні (күні/айы/жыл)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ақырғы күні (күн/ай/жыл)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дайындау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 соның ішінде жіберуші кешендер (кезектер)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бөлігі (1-кезек)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бөлігі (2-кезек)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 бөлігі (кезек...)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қабылдау актісі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меншікке берілуі**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қуатына шығу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органның бірінші басшысының А.Ж.Т.        қолы</w:t>
      </w:r>
    </w:p>
    <w:bookmarkStart w:name="z282" w:id="63"/>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13-қосымша     </w:t>
      </w:r>
      <w:r>
        <w:br/>
      </w:r>
      <w:r>
        <w:rPr>
          <w:rFonts w:ascii="Times New Roman"/>
          <w:b w:val="false"/>
          <w:i w:val="false"/>
          <w:color w:val="000000"/>
          <w:sz w:val="28"/>
        </w:rPr>
        <w:t>
 </w:t>
      </w:r>
    </w:p>
    <w:bookmarkEnd w:id="63"/>
    <w:bookmarkStart w:name="z283" w:id="64"/>
    <w:p>
      <w:pPr>
        <w:spacing w:after="0"/>
        <w:ind w:left="0"/>
        <w:jc w:val="left"/>
      </w:pPr>
      <w:r>
        <w:rPr>
          <w:rFonts w:ascii="Times New Roman"/>
          <w:b/>
          <w:i w:val="false"/>
          <w:color w:val="000000"/>
        </w:rPr>
        <w:t xml:space="preserve"> 
Инвестициялық жобаны ресурстық, инфрақұрылымдық қамтамасыз ету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391"/>
        <w:gridCol w:w="1521"/>
        <w:gridCol w:w="1689"/>
        <w:gridCol w:w="1333"/>
        <w:gridCol w:w="1480"/>
        <w:gridCol w:w="1564"/>
        <w:gridCol w:w="1377"/>
      </w:tblGrid>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қажеттіліктері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жылдар бойынша</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мәселені қамтамасыз етілмеген қажеттілік</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мәселені шешу бойынша ұсыныстар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ресурстарда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 және магистратура мамандықтары (ҚР Индустрия және сауда министрлігі Техникалық реттеу және метрология комитетінің № 131-ОД және 20.03.2009 ж бұйрығы) сәйкес техникалық және кәсіби кадрларды даярлауға және қайта даярлауға деген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мамандықтар сыныптамасына (ҚР Индустрия және сауда министрлігі Техникалық реттеу және метрология комитетінің 273-ОД және 20.03.2009 ж бұйрығы) сәйкес техникалық және кәсіби кадрларды даярлауға және қайта даярлауға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мамандықтар сыныптамасына (ҚР Индустрия және сауда министрлігінің Техникалық реттеу және метрология комитетінің 273-ОД және 20.03.2009 ж бұйрығы) сәйкес орта білімнен кейінгі кадрларды даярлау және қайта даярлауға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Инфрақұрылымға қажеттіліктері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жүйелер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жүйелері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жүйесі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жүйелері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инфрақұрылымында (МЖС, кіреберіс жолдар)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(көрсету керек)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құрылымдары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 емес материалдар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(көрсету керек)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Отындық-энергетикалық ресурстарға қажеттілік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мВт сағ/жыл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тонна/жыл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 (мазут, дизотын)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(көрсету керек)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(қосымша қызметтер қажеттілігі)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тасымалдау көлемі: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теңіз көлігімен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 М.О. ____</w:t>
      </w:r>
      <w:r>
        <w:br/>
      </w:r>
      <w:r>
        <w:rPr>
          <w:rFonts w:ascii="Times New Roman"/>
          <w:b w:val="false"/>
          <w:i w:val="false"/>
          <w:color w:val="000000"/>
          <w:sz w:val="28"/>
        </w:rPr>
        <w:t>
Мемлекеттік органның бірінші басшысының А.Ж.Т.        қолы</w:t>
      </w:r>
    </w:p>
    <w:bookmarkStart w:name="z284" w:id="65"/>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14-қосымша      </w:t>
      </w:r>
    </w:p>
    <w:bookmarkEnd w:id="65"/>
    <w:bookmarkStart w:name="z285" w:id="66"/>
    <w:p>
      <w:pPr>
        <w:spacing w:after="0"/>
        <w:ind w:left="0"/>
        <w:jc w:val="left"/>
      </w:pPr>
      <w:r>
        <w:rPr>
          <w:rFonts w:ascii="Times New Roman"/>
          <w:b/>
          <w:i w:val="false"/>
          <w:color w:val="000000"/>
        </w:rPr>
        <w:t xml:space="preserve"> 
Бюджеттік инвестициялардың қаржыландыру көзі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487"/>
        <w:gridCol w:w="832"/>
        <w:gridCol w:w="791"/>
        <w:gridCol w:w="647"/>
        <w:gridCol w:w="647"/>
        <w:gridCol w:w="709"/>
        <w:gridCol w:w="647"/>
        <w:gridCol w:w="640"/>
        <w:gridCol w:w="627"/>
        <w:gridCol w:w="607"/>
        <w:gridCol w:w="648"/>
        <w:gridCol w:w="709"/>
        <w:gridCol w:w="709"/>
        <w:gridCol w:w="669"/>
        <w:gridCol w:w="525"/>
        <w:gridCol w:w="505"/>
        <w:gridCol w:w="443"/>
        <w:gridCol w:w="650"/>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өлшемі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 қаржыландыру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кезеңіне сома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игерілу</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(негіздеме, игерілмеу)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жылдар бойынша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 жыл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жылдар бойынша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 (есепті қаржы жылы)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оның ішінде: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 республикалық бюджеттен қоса қаржыландыру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қоса қаржыландыру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қоса қаржыландыру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асыруға жоспарланған бюджеттік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оның ішінде: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 республикалық бюджеттен қоса қаржыландыру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қоса қаржыландыру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коса қаржыландыру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асыруға жоспарланған бюджеттік инвестициялар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органның бірінші басшысының А.Ж.Т.        қолы</w:t>
      </w:r>
    </w:p>
    <w:bookmarkStart w:name="z286" w:id="67"/>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15-қосымша       </w:t>
      </w:r>
    </w:p>
    <w:bookmarkEnd w:id="67"/>
    <w:bookmarkStart w:name="z287" w:id="68"/>
    <w:p>
      <w:pPr>
        <w:spacing w:after="0"/>
        <w:ind w:left="0"/>
        <w:jc w:val="left"/>
      </w:pPr>
      <w:r>
        <w:rPr>
          <w:rFonts w:ascii="Times New Roman"/>
          <w:b/>
          <w:i w:val="false"/>
          <w:color w:val="000000"/>
        </w:rPr>
        <w:t xml:space="preserve"> 
Есепті кезең үшін бюджеттік инвестициялық жобалардың іске</w:t>
      </w:r>
      <w:r>
        <w:br/>
      </w:r>
      <w:r>
        <w:rPr>
          <w:rFonts w:ascii="Times New Roman"/>
          <w:b/>
          <w:i w:val="false"/>
          <w:color w:val="000000"/>
        </w:rPr>
        <w:t>
асырылуы барысы туралы есеп</w:t>
      </w:r>
    </w:p>
    <w:bookmarkEnd w:id="68"/>
    <w:p>
      <w:pPr>
        <w:spacing w:after="0"/>
        <w:ind w:left="0"/>
        <w:jc w:val="both"/>
      </w:pPr>
      <w:r>
        <w:rPr>
          <w:rFonts w:ascii="Times New Roman"/>
          <w:b w:val="false"/>
          <w:i w:val="false"/>
          <w:color w:val="000000"/>
          <w:sz w:val="28"/>
        </w:rPr>
        <w:t>РББӘ немесе ЖАО: ________________________________________</w:t>
      </w:r>
      <w:r>
        <w:br/>
      </w:r>
      <w:r>
        <w:rPr>
          <w:rFonts w:ascii="Times New Roman"/>
          <w:b w:val="false"/>
          <w:i w:val="false"/>
          <w:color w:val="000000"/>
          <w:sz w:val="28"/>
        </w:rPr>
        <w:t>
Есептік кезең: 20 ____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56"/>
        <w:gridCol w:w="1036"/>
        <w:gridCol w:w="916"/>
        <w:gridCol w:w="936"/>
        <w:gridCol w:w="916"/>
        <w:gridCol w:w="1117"/>
        <w:gridCol w:w="936"/>
        <w:gridCol w:w="876"/>
        <w:gridCol w:w="917"/>
        <w:gridCol w:w="997"/>
        <w:gridCol w:w="776"/>
        <w:gridCol w:w="776"/>
        <w:gridCol w:w="676"/>
        <w:gridCol w:w="597"/>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 (жылдар)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бойынша жобаның атауы, мың теңге</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жұмсалған нақты шығындар (мың теңге)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 (заттай мәнде белгілі бір көлемде өнімде шығару, қызмет көрсету)</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акті</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Меншіктің түрі (негіздеме)</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кезеңіндегі жұмыс орындары (адамдар)</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ауытқу себептері</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(қабылданып жатқан) шаралар</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ЖСҚ-ға сәйкес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Тұрғын-үй коммуналдық шаруашылық</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 және жер қойнауын пайдалану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сала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және ЖАО бойынша 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 М.О. ____</w:t>
      </w:r>
      <w:r>
        <w:br/>
      </w:r>
      <w:r>
        <w:rPr>
          <w:rFonts w:ascii="Times New Roman"/>
          <w:b w:val="false"/>
          <w:i w:val="false"/>
          <w:color w:val="000000"/>
          <w:sz w:val="28"/>
        </w:rPr>
        <w:t>
Мемлекеттік органның бірінші басшысының А.Ж.Т.        қолы</w:t>
      </w:r>
    </w:p>
    <w:bookmarkStart w:name="z288" w:id="69"/>
    <w:p>
      <w:pPr>
        <w:spacing w:after="0"/>
        <w:ind w:left="0"/>
        <w:jc w:val="both"/>
      </w:pPr>
      <w:r>
        <w:rPr>
          <w:rFonts w:ascii="Times New Roman"/>
          <w:b w:val="false"/>
          <w:i w:val="false"/>
          <w:color w:val="000000"/>
          <w:sz w:val="28"/>
        </w:rPr>
        <w:t xml:space="preserve">
Бюджеттік инвестициялық </w:t>
      </w:r>
      <w:r>
        <w:br/>
      </w:r>
      <w:r>
        <w:rPr>
          <w:rFonts w:ascii="Times New Roman"/>
          <w:b w:val="false"/>
          <w:i w:val="false"/>
          <w:color w:val="000000"/>
          <w:sz w:val="28"/>
        </w:rPr>
        <w:t>
жобаларды қарау, іріктеу,</w:t>
      </w:r>
      <w:r>
        <w:br/>
      </w:r>
      <w:r>
        <w:rPr>
          <w:rFonts w:ascii="Times New Roman"/>
          <w:b w:val="false"/>
          <w:i w:val="false"/>
          <w:color w:val="000000"/>
          <w:sz w:val="28"/>
        </w:rPr>
        <w:t>
іске асыруды мониторингілеу</w:t>
      </w:r>
      <w:r>
        <w:br/>
      </w:r>
      <w:r>
        <w:rPr>
          <w:rFonts w:ascii="Times New Roman"/>
          <w:b w:val="false"/>
          <w:i w:val="false"/>
          <w:color w:val="000000"/>
          <w:sz w:val="28"/>
        </w:rPr>
        <w:t xml:space="preserve">
және бағалау ережесіне </w:t>
      </w:r>
      <w:r>
        <w:br/>
      </w:r>
      <w:r>
        <w:rPr>
          <w:rFonts w:ascii="Times New Roman"/>
          <w:b w:val="false"/>
          <w:i w:val="false"/>
          <w:color w:val="000000"/>
          <w:sz w:val="28"/>
        </w:rPr>
        <w:t xml:space="preserve">
16-қосымша      </w:t>
      </w:r>
    </w:p>
    <w:bookmarkEnd w:id="69"/>
    <w:bookmarkStart w:name="z289" w:id="70"/>
    <w:p>
      <w:pPr>
        <w:spacing w:after="0"/>
        <w:ind w:left="0"/>
        <w:jc w:val="left"/>
      </w:pPr>
      <w:r>
        <w:rPr>
          <w:rFonts w:ascii="Times New Roman"/>
          <w:b/>
          <w:i w:val="false"/>
          <w:color w:val="000000"/>
        </w:rPr>
        <w:t xml:space="preserve"> 
20 __ жылғы ___________________</w:t>
      </w:r>
      <w:r>
        <w:br/>
      </w:r>
      <w:r>
        <w:rPr>
          <w:rFonts w:ascii="Times New Roman"/>
          <w:b/>
          <w:i w:val="false"/>
          <w:color w:val="000000"/>
        </w:rPr>
        <w:t>
бюджеттік инвестициялық жобалардың іске асырылу барысы туралы есепке</w:t>
      </w:r>
      <w:r>
        <w:br/>
      </w:r>
      <w:r>
        <w:rPr>
          <w:rFonts w:ascii="Times New Roman"/>
          <w:b/>
          <w:i w:val="false"/>
          <w:color w:val="000000"/>
        </w:rPr>
        <w:t>
ЖИЫНТЫҚ АНЫҚТАМА</w:t>
      </w:r>
    </w:p>
    <w:bookmarkEnd w:id="70"/>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(РББӘ немесе ЖАО)</w:t>
      </w:r>
    </w:p>
    <w:p>
      <w:pPr>
        <w:spacing w:after="0"/>
        <w:ind w:left="0"/>
        <w:jc w:val="both"/>
      </w:pPr>
      <w:r>
        <w:rPr>
          <w:rFonts w:ascii="Times New Roman"/>
          <w:b w:val="false"/>
          <w:i w:val="false"/>
          <w:color w:val="000000"/>
          <w:sz w:val="28"/>
        </w:rPr>
        <w:t>      Есепті кезеңде жалпы құны ___________________________ мың теңге</w:t>
      </w:r>
      <w:r>
        <w:br/>
      </w:r>
      <w:r>
        <w:rPr>
          <w:rFonts w:ascii="Times New Roman"/>
          <w:b w:val="false"/>
          <w:i w:val="false"/>
          <w:color w:val="000000"/>
          <w:sz w:val="28"/>
        </w:rPr>
        <w:t>
                               (жобалардың құны көрсетіледі)</w:t>
      </w:r>
      <w:r>
        <w:br/>
      </w:r>
      <w:r>
        <w:rPr>
          <w:rFonts w:ascii="Times New Roman"/>
          <w:b w:val="false"/>
          <w:i w:val="false"/>
          <w:color w:val="000000"/>
          <w:sz w:val="28"/>
        </w:rPr>
        <w:t>
________ бюджеттік инвестициялық жоба пайдалануға берілді.</w:t>
      </w:r>
      <w:r>
        <w:br/>
      </w:r>
      <w:r>
        <w:rPr>
          <w:rFonts w:ascii="Times New Roman"/>
          <w:b w:val="false"/>
          <w:i w:val="false"/>
          <w:color w:val="000000"/>
          <w:sz w:val="28"/>
        </w:rPr>
        <w:t>
(саны)</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r>
        <w:br/>
      </w:r>
      <w:r>
        <w:rPr>
          <w:rFonts w:ascii="Times New Roman"/>
          <w:b w:val="false"/>
          <w:i w:val="false"/>
          <w:color w:val="000000"/>
          <w:sz w:val="28"/>
        </w:rPr>
        <w:t>
      Оның ішінде салалар бойынша:</w:t>
      </w:r>
    </w:p>
    <w:bookmarkStart w:name="z290" w:id="71"/>
    <w:p>
      <w:pPr>
        <w:spacing w:after="0"/>
        <w:ind w:left="0"/>
        <w:jc w:val="left"/>
      </w:pPr>
      <w:r>
        <w:rPr>
          <w:rFonts w:ascii="Times New Roman"/>
          <w:b/>
          <w:i w:val="false"/>
          <w:color w:val="000000"/>
        </w:rPr>
        <w:t xml:space="preserve"> 
Жалпы сипаттағы мемлекеттік қызметтер</w:t>
      </w:r>
    </w:p>
    <w:bookmarkEnd w:id="71"/>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1" w:id="72"/>
    <w:p>
      <w:pPr>
        <w:spacing w:after="0"/>
        <w:ind w:left="0"/>
        <w:jc w:val="left"/>
      </w:pPr>
      <w:r>
        <w:rPr>
          <w:rFonts w:ascii="Times New Roman"/>
          <w:b/>
          <w:i w:val="false"/>
          <w:color w:val="000000"/>
        </w:rPr>
        <w:t xml:space="preserve"> 
Қорғаныс</w:t>
      </w:r>
    </w:p>
    <w:bookmarkEnd w:id="72"/>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2" w:id="73"/>
    <w:p>
      <w:pPr>
        <w:spacing w:after="0"/>
        <w:ind w:left="0"/>
        <w:jc w:val="left"/>
      </w:pPr>
      <w:r>
        <w:rPr>
          <w:rFonts w:ascii="Times New Roman"/>
          <w:b/>
          <w:i w:val="false"/>
          <w:color w:val="000000"/>
        </w:rPr>
        <w:t xml:space="preserve"> 
Қоғамдық тәртіп, қауіпсіздік, құқық, сот,</w:t>
      </w:r>
      <w:r>
        <w:br/>
      </w:r>
      <w:r>
        <w:rPr>
          <w:rFonts w:ascii="Times New Roman"/>
          <w:b/>
          <w:i w:val="false"/>
          <w:color w:val="000000"/>
        </w:rPr>
        <w:t>
қылмыстық-атқару қызметі</w:t>
      </w:r>
    </w:p>
    <w:bookmarkEnd w:id="73"/>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3" w:id="74"/>
    <w:p>
      <w:pPr>
        <w:spacing w:after="0"/>
        <w:ind w:left="0"/>
        <w:jc w:val="left"/>
      </w:pPr>
      <w:r>
        <w:rPr>
          <w:rFonts w:ascii="Times New Roman"/>
          <w:b/>
          <w:i w:val="false"/>
          <w:color w:val="000000"/>
        </w:rPr>
        <w:t xml:space="preserve"> 
Білім беру</w:t>
      </w:r>
    </w:p>
    <w:bookmarkEnd w:id="74"/>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4" w:id="75"/>
    <w:p>
      <w:pPr>
        <w:spacing w:after="0"/>
        <w:ind w:left="0"/>
        <w:jc w:val="left"/>
      </w:pPr>
      <w:r>
        <w:rPr>
          <w:rFonts w:ascii="Times New Roman"/>
          <w:b/>
          <w:i w:val="false"/>
          <w:color w:val="000000"/>
        </w:rPr>
        <w:t xml:space="preserve"> 
Денсаулық сақтау</w:t>
      </w:r>
    </w:p>
    <w:bookmarkEnd w:id="75"/>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5" w:id="76"/>
    <w:p>
      <w:pPr>
        <w:spacing w:after="0"/>
        <w:ind w:left="0"/>
        <w:jc w:val="left"/>
      </w:pPr>
      <w:r>
        <w:rPr>
          <w:rFonts w:ascii="Times New Roman"/>
          <w:b/>
          <w:i w:val="false"/>
          <w:color w:val="000000"/>
        </w:rPr>
        <w:t xml:space="preserve"> 
Әлеуметтік көмек және әлеуметтік қамсыздандыру</w:t>
      </w:r>
    </w:p>
    <w:bookmarkEnd w:id="76"/>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6" w:id="77"/>
    <w:p>
      <w:pPr>
        <w:spacing w:after="0"/>
        <w:ind w:left="0"/>
        <w:jc w:val="left"/>
      </w:pPr>
      <w:r>
        <w:rPr>
          <w:rFonts w:ascii="Times New Roman"/>
          <w:b/>
          <w:i w:val="false"/>
          <w:color w:val="000000"/>
        </w:rPr>
        <w:t xml:space="preserve"> 
Тұрғын-үй коммуналдық шаруашылық</w:t>
      </w:r>
    </w:p>
    <w:bookmarkEnd w:id="77"/>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7" w:id="78"/>
    <w:p>
      <w:pPr>
        <w:spacing w:after="0"/>
        <w:ind w:left="0"/>
        <w:jc w:val="left"/>
      </w:pPr>
      <w:r>
        <w:rPr>
          <w:rFonts w:ascii="Times New Roman"/>
          <w:b/>
          <w:i w:val="false"/>
          <w:color w:val="000000"/>
        </w:rPr>
        <w:t xml:space="preserve"> 
Мәдениет, спорт, туризм және ақпараттық кеңістік</w:t>
      </w:r>
    </w:p>
    <w:bookmarkEnd w:id="78"/>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8" w:id="79"/>
    <w:p>
      <w:pPr>
        <w:spacing w:after="0"/>
        <w:ind w:left="0"/>
        <w:jc w:val="left"/>
      </w:pPr>
      <w:r>
        <w:rPr>
          <w:rFonts w:ascii="Times New Roman"/>
          <w:b/>
          <w:i w:val="false"/>
          <w:color w:val="000000"/>
        </w:rPr>
        <w:t xml:space="preserve"> 
Отын-энергетикалық кешен және жер қойнауын пайдалану</w:t>
      </w:r>
    </w:p>
    <w:bookmarkEnd w:id="79"/>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299" w:id="80"/>
    <w:p>
      <w:pPr>
        <w:spacing w:after="0"/>
        <w:ind w:left="0"/>
        <w:jc w:val="left"/>
      </w:pPr>
      <w:r>
        <w:rPr>
          <w:rFonts w:ascii="Times New Roman"/>
          <w:b/>
          <w:i w:val="false"/>
          <w:color w:val="000000"/>
        </w:rPr>
        <w:t xml:space="preserve"> 
Ауыл, су, орман, балық шаруашылығы, ерекше қорғалатын табиғи</w:t>
      </w:r>
      <w:r>
        <w:br/>
      </w:r>
      <w:r>
        <w:rPr>
          <w:rFonts w:ascii="Times New Roman"/>
          <w:b/>
          <w:i w:val="false"/>
          <w:color w:val="000000"/>
        </w:rPr>
        <w:t>
аумақтар, қоршаған ортаны және жануарлар дүниесін қорғау, жер</w:t>
      </w:r>
      <w:r>
        <w:br/>
      </w:r>
      <w:r>
        <w:rPr>
          <w:rFonts w:ascii="Times New Roman"/>
          <w:b/>
          <w:i w:val="false"/>
          <w:color w:val="000000"/>
        </w:rPr>
        <w:t>
қатынастары</w:t>
      </w:r>
    </w:p>
    <w:bookmarkEnd w:id="80"/>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300" w:id="81"/>
    <w:p>
      <w:pPr>
        <w:spacing w:after="0"/>
        <w:ind w:left="0"/>
        <w:jc w:val="left"/>
      </w:pPr>
      <w:r>
        <w:rPr>
          <w:rFonts w:ascii="Times New Roman"/>
          <w:b/>
          <w:i w:val="false"/>
          <w:color w:val="000000"/>
        </w:rPr>
        <w:t xml:space="preserve"> 
Өнеркәсіп, сәулеттік, қала құрылысы және құрылыс қызметі</w:t>
      </w:r>
    </w:p>
    <w:bookmarkEnd w:id="81"/>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301" w:id="82"/>
    <w:p>
      <w:pPr>
        <w:spacing w:after="0"/>
        <w:ind w:left="0"/>
        <w:jc w:val="left"/>
      </w:pPr>
      <w:r>
        <w:rPr>
          <w:rFonts w:ascii="Times New Roman"/>
          <w:b/>
          <w:i w:val="false"/>
          <w:color w:val="000000"/>
        </w:rPr>
        <w:t xml:space="preserve"> 
Көлік және коммуникация</w:t>
      </w:r>
    </w:p>
    <w:bookmarkEnd w:id="82"/>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bookmarkStart w:name="z302" w:id="83"/>
    <w:p>
      <w:pPr>
        <w:spacing w:after="0"/>
        <w:ind w:left="0"/>
        <w:jc w:val="left"/>
      </w:pPr>
      <w:r>
        <w:rPr>
          <w:rFonts w:ascii="Times New Roman"/>
          <w:b/>
          <w:i w:val="false"/>
          <w:color w:val="000000"/>
        </w:rPr>
        <w:t xml:space="preserve"> 
Басқалары</w:t>
      </w:r>
    </w:p>
    <w:bookmarkEnd w:id="83"/>
    <w:p>
      <w:pPr>
        <w:spacing w:after="0"/>
        <w:ind w:left="0"/>
        <w:jc w:val="both"/>
      </w:pPr>
      <w:r>
        <w:rPr>
          <w:rFonts w:ascii="Times New Roman"/>
          <w:b w:val="false"/>
          <w:i w:val="false"/>
          <w:color w:val="000000"/>
          <w:sz w:val="28"/>
        </w:rPr>
        <w:t>      Жалпы құны _____________________________ мың теңге __________</w:t>
      </w:r>
      <w:r>
        <w:br/>
      </w:r>
      <w:r>
        <w:rPr>
          <w:rFonts w:ascii="Times New Roman"/>
          <w:b w:val="false"/>
          <w:i w:val="false"/>
          <w:color w:val="000000"/>
          <w:sz w:val="28"/>
        </w:rPr>
        <w:t>
                 (жобалардың құны көрсетіледі)             (саны) бюджеттік инвестициялық жоба пайдалануға берілді.</w:t>
      </w:r>
      <w:r>
        <w:br/>
      </w:r>
      <w:r>
        <w:rPr>
          <w:rFonts w:ascii="Times New Roman"/>
          <w:b w:val="false"/>
          <w:i w:val="false"/>
          <w:color w:val="000000"/>
          <w:sz w:val="28"/>
        </w:rPr>
        <w:t>
      Пайдалануға берілген объектілер:</w:t>
      </w:r>
      <w:r>
        <w:br/>
      </w:r>
      <w:r>
        <w:rPr>
          <w:rFonts w:ascii="Times New Roman"/>
          <w:b w:val="false"/>
          <w:i w:val="false"/>
          <w:color w:val="000000"/>
          <w:sz w:val="28"/>
        </w:rPr>
        <w:t>
      1) республикалық меншікке - жалпы құны ____________________ мың теңге ___________ объекті;</w:t>
      </w:r>
      <w:r>
        <w:br/>
      </w:r>
      <w:r>
        <w:rPr>
          <w:rFonts w:ascii="Times New Roman"/>
          <w:b w:val="false"/>
          <w:i w:val="false"/>
          <w:color w:val="000000"/>
          <w:sz w:val="28"/>
        </w:rPr>
        <w:t>
        (саны)</w:t>
      </w:r>
      <w:r>
        <w:br/>
      </w:r>
      <w:r>
        <w:rPr>
          <w:rFonts w:ascii="Times New Roman"/>
          <w:b w:val="false"/>
          <w:i w:val="false"/>
          <w:color w:val="000000"/>
          <w:sz w:val="28"/>
        </w:rPr>
        <w:t>
      2) коммуналдық меншікке - жалпы құны _________ мың теңге _________ объекті қабылданды.</w:t>
      </w:r>
      <w:r>
        <w:br/>
      </w:r>
      <w:r>
        <w:rPr>
          <w:rFonts w:ascii="Times New Roman"/>
          <w:b w:val="false"/>
          <w:i w:val="false"/>
          <w:color w:val="000000"/>
          <w:sz w:val="28"/>
        </w:rPr>
        <w:t>
(саны)</w:t>
      </w:r>
      <w:r>
        <w:br/>
      </w:r>
      <w:r>
        <w:rPr>
          <w:rFonts w:ascii="Times New Roman"/>
          <w:b w:val="false"/>
          <w:i w:val="false"/>
          <w:color w:val="000000"/>
          <w:sz w:val="28"/>
        </w:rPr>
        <w:t>
      Пайда болған жұмыс орындарының саны ____ адамдар.</w:t>
      </w:r>
    </w:p>
    <w:p>
      <w:pPr>
        <w:spacing w:after="0"/>
        <w:ind w:left="0"/>
        <w:jc w:val="both"/>
      </w:pPr>
      <w:r>
        <w:rPr>
          <w:rFonts w:ascii="Times New Roman"/>
          <w:b w:val="false"/>
          <w:i w:val="false"/>
          <w:color w:val="000000"/>
          <w:sz w:val="28"/>
        </w:rPr>
        <w:t>      Нақты көрсеткіштер инвестициялаудан кейінгі кезеңде бюджеттік инвестициялық жобаларды іске асырудың мониторингі бойынша есепте көрсетілген жоспарланғандардан ауытқыған жағдайда ауытқу себептері, сондай-ақ келтірілген ауытқуларды жою мақсатында қабылданған шаралар көрсетіледі.</w:t>
      </w:r>
    </w:p>
    <w:p>
      <w:pPr>
        <w:spacing w:after="0"/>
        <w:ind w:left="0"/>
        <w:jc w:val="both"/>
      </w:pPr>
      <w:r>
        <w:rPr>
          <w:rFonts w:ascii="Times New Roman"/>
          <w:b w:val="false"/>
          <w:i w:val="false"/>
          <w:color w:val="000000"/>
          <w:sz w:val="28"/>
        </w:rPr>
        <w:t>      ___________________________            М.О. ________________</w:t>
      </w:r>
      <w:r>
        <w:br/>
      </w:r>
      <w:r>
        <w:rPr>
          <w:rFonts w:ascii="Times New Roman"/>
          <w:b w:val="false"/>
          <w:i w:val="false"/>
          <w:color w:val="000000"/>
          <w:sz w:val="28"/>
        </w:rPr>
        <w:t>
         Мемлекеттік органның                           қолы</w:t>
      </w:r>
      <w:r>
        <w:br/>
      </w:r>
      <w:r>
        <w:rPr>
          <w:rFonts w:ascii="Times New Roman"/>
          <w:b w:val="false"/>
          <w:i w:val="false"/>
          <w:color w:val="000000"/>
          <w:sz w:val="28"/>
        </w:rPr>
        <w:t>
         бірінші басшысының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