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aba5" w14:textId="309a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29 қарашадағы № 1678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17 қыркүйектегі N 958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2005 жылғы 29 қарашадағы № 1678 Жарлығының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2005 жылғы 29 қарашадағы</w:t>
      </w:r>
      <w:r>
        <w:br/>
      </w:r>
      <w:r>
        <w:rPr>
          <w:rFonts w:ascii="Times New Roman"/>
          <w:b/>
          <w:i w:val="false"/>
          <w:color w:val="000000"/>
        </w:rPr>
        <w:t>
№ 1678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нашақорлыққа және ecipткi бизнесіне қарсы күрестің 2006 - 2014 жылдарға арналған стратегиясын бекіту туралы» Қазақстан Республикасы Президентінің 2005 жылғы 29 қарашадағы № 1678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42, 571-құжат)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2011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