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56f4" w14:textId="3265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атқарушылық іс жүргізу органдарының қызметі мәселелері бойынша өзгерістер мен толықтырулар енгізу туралы" Қазақстан Республикасы Заңының жобасын Қазақстан Республикасының Парламентінен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қыркүйектегі № 973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2009 жылғы 31 шілдедегі № 1160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Республикасының кейбір заңнамалық актілеріне атқарушылық іс жүргізу органдарының қызметі мәселелері бойынша өзгерістер мен толықтырулар енгізу туралы» Қазақстан Республикасы Заңының жобасы Қазақстан Республикасының Парламентінен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