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4018" w14:textId="f484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25 желтоқсандағы № 2208 және 2010 жылғы 2 наурыздағы № 162 қаулыларына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қыркүйектегі № 987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2010 жылдан 2020 жылға дейінгі кезеңге арналған құқықтық саясат тұжырымдамасын іске асыру жөніндегі 2010 жылға арналған іс-шаралар жоспарын бекіту туралы» Қазақстан Республикасы Үкіметінің 2009 жылғы 25 желтоқсандағы № 2208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2010 жылдан 2020 жылға дейінгі кезеңге арналған құқықтық саясат тұжырымдамасын іске асыру жөніндегі 2010 жылға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реттік нөмірі 6-жолда «1-тоқсан» деген сөздер «3-тоқсан»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«, СӘК (келісім бойынша)»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«3-тоқсан» деген сөздер «4-тоқсан»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заң жобалау жұмыстарының 2010 жылға арналған жоспары туралы» Қазақстан Республикасы Үкіметінің 2010 жылғы 2 наурыздағы № 162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22-23, 167-құжат):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2010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29 және 30-жолдар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43-1-жолмен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093"/>
        <w:gridCol w:w="1793"/>
        <w:gridCol w:w="1233"/>
        <w:gridCol w:w="1553"/>
        <w:gridCol w:w="2033"/>
        <w:gridCol w:w="203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сот жүйесі мен судьяларының мәртебесі туралы» Қазақстан Республикасының Конституциялық заңына өзгерістер мен толықтырулар енгізу туралы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А.Д.Тәшенова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