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705d" w14:textId="2d97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желтоқсандағы № 1305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қыркүйектегі № 993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әріптестік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туралы» Қазақстан Республикасы Үкіметінің 1998 жылғы 21 желтоқсандағы № 1305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48, 437-құжат)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әріптестік пен әлеуметтік және еңбек қатынастарын реттеу жөніндегі республикалық үшжақты комиссиядағы Қазақстан Республикасының Үкіметі өкілдерінің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 жаңа технологиялар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Шоқпытов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 Мәулешұлы             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Қиынов     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Кетебайұлы            вице-министрі;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«Құсайынов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 бюджеттік жоспарлау вице-министрі»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«Құсайынов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 даму және сауда вице-министрі»;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Тұрғанов Дүйсенбай Нұрбайұлы, Қосынов Алмас Олжабайұлы, Бөрібаев Асқар Исмайылұлы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