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e82b" w14:textId="2f1e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29 желтоқсандағы № 1880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қыркүйектегі № 1010 Қаулысы. Күші жойылды – Қазақстан Республикасы Үкіметінің 2017 жылғы 27 наурыздағы № 140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"Халықаралық ізгілік көмек мәселелері жөніндегі комиссия туралы" Қазақстан Республикасы Үкіметінің 1995 жылғы 29 желтоқсандағы № 1880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1995 ж., № 41, 512-құжат)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Халықаралық ізгілік көмек мәселелері жөніндегі комиссияның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Ырсалиев  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Әзтайұлы            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Құрманғалиева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Аида Дәденқызы            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Смайылов                 -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Жанболат Амангелдіұлы      жағдайлар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Айдарханов               - 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Арман Тергеуұлы            министрлігі Фармацевтикалық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медициналық қызметті бақылау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Иманбаев                 - Қазақстан Республикасы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Бәріұлы              технологиялар министрлігі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ынтымақтастық департаментінің директоры;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Бақытжанұлы         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"Мағауов                 - Қазақстан Республикасының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Маратұлы              минералдық ресурстар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"Сүлейменов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Мұратұлы             бюджеттік жоспарлау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төрағаның орынбасары",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"Шолпанқұлов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Шолпанқұлұлы         вице-министрі"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деген жолдар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Бақытжанұлы          министрлігінің жауапты хатшысы",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"Мағауов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Маратұлы              газ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"Сүлейменов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Мұратұлы             даму және сауда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"Шолпанқұлов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Шолпанқұлұлы         вице-министрі, төрағаның орынбасары";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Сыздық Асылбекұлы Баймұқанов, Тамара Анатольевна Вощенкова, Фархад Шаймұратұлы Қуанғанов, Еділ Құламқадырұлы Мамытбеков, Абылай Қиялұлы Сабдалин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