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b55f4" w14:textId="3ab55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2003 жылғы 31 желтоқсандағы № 1375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 қазандағы № 1015 қаулысы. Күші жойылды - Қазақстан Республикасы Үкіметінің 2013 жылғы 5 қыркүйектегі № 927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05.09.2013 </w:t>
      </w:r>
      <w:r>
        <w:rPr>
          <w:rFonts w:ascii="Times New Roman"/>
          <w:b w:val="false"/>
          <w:i w:val="false"/>
          <w:color w:val="ff0000"/>
          <w:sz w:val="28"/>
        </w:rPr>
        <w:t>№ 927</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 азаматының дипломатиялық және қызметтік паспорттарының үлгілерін бекіту туралы» Қазақстан Республикасы Үкіметінің 2003 жылғы 31 желтоқсандағы № 1375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«Қазақстан Республикасының дипломатиялық және қызметтік паспорттарының үлгілерін және Қазақстан Республикасының электрондық ақпарат тасымалдағыштары бар дипломаттық және қызметтік паспорттарының үлгілерін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Қоса беріліп отырған Қазақстан Республикасының дипломатиялық және қызметтік паспорттарының үлгілері және Қазақстан Республикасының электронды ақпарат тасымалдағыштары бар дипломаттық және қызметтік паспорттарының үлгілері бекітілсін.»;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азаматының дипломатиялық паспортының үлгісінде (сипаттама):</w:t>
      </w:r>
      <w:r>
        <w:br/>
      </w:r>
      <w:r>
        <w:rPr>
          <w:rFonts w:ascii="Times New Roman"/>
          <w:b w:val="false"/>
          <w:i w:val="false"/>
          <w:color w:val="000000"/>
          <w:sz w:val="28"/>
        </w:rPr>
        <w:t>
</w:t>
      </w:r>
      <w:r>
        <w:rPr>
          <w:rFonts w:ascii="Times New Roman"/>
          <w:b w:val="false"/>
          <w:i w:val="false"/>
          <w:color w:val="000000"/>
          <w:sz w:val="28"/>
        </w:rPr>
        <w:t>
      тақырыбындағы «Қазақстан Республикасы азаматының» деген сөздер «Қазақстан Республикасының»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азаматының қызметтік паспортының үлгісінде (сипаттама):</w:t>
      </w:r>
      <w:r>
        <w:br/>
      </w:r>
      <w:r>
        <w:rPr>
          <w:rFonts w:ascii="Times New Roman"/>
          <w:b w:val="false"/>
          <w:i w:val="false"/>
          <w:color w:val="000000"/>
          <w:sz w:val="28"/>
        </w:rPr>
        <w:t>
</w:t>
      </w:r>
      <w:r>
        <w:rPr>
          <w:rFonts w:ascii="Times New Roman"/>
          <w:b w:val="false"/>
          <w:i w:val="false"/>
          <w:color w:val="000000"/>
          <w:sz w:val="28"/>
        </w:rPr>
        <w:t>
      тақырыбындағы «Қазақстан Республикасы азаматының» деген сөздер «Қазақстан Республикасының»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осы қаулыға 1 және 2-қосымшаларға сәйкес қосымшалармен толықтырылсын.</w:t>
      </w:r>
      <w:r>
        <w:br/>
      </w:r>
      <w:r>
        <w:rPr>
          <w:rFonts w:ascii="Times New Roman"/>
          <w:b w:val="false"/>
          <w:i w:val="false"/>
          <w:color w:val="000000"/>
          <w:sz w:val="28"/>
        </w:rPr>
        <w:t>
</w:t>
      </w:r>
      <w:r>
        <w:rPr>
          <w:rFonts w:ascii="Times New Roman"/>
          <w:b w:val="false"/>
          <w:i w:val="false"/>
          <w:color w:val="000000"/>
          <w:sz w:val="28"/>
        </w:rPr>
        <w:t>
      2. Осы қаулы қолданысқа енгізілгенге дейін берілген Қазақстан Республикасының дипломатиялық және қызметтік паспорттары олардың қолданылу мерзімі аяқталғанға дейін жарамды деп саналсын.</w:t>
      </w:r>
      <w:r>
        <w:br/>
      </w:r>
      <w:r>
        <w:rPr>
          <w:rFonts w:ascii="Times New Roman"/>
          <w:b w:val="false"/>
          <w:i w:val="false"/>
          <w:color w:val="000000"/>
          <w:sz w:val="28"/>
        </w:rPr>
        <w:t>
</w:t>
      </w:r>
      <w:r>
        <w:rPr>
          <w:rFonts w:ascii="Times New Roman"/>
          <w:b w:val="false"/>
          <w:i w:val="false"/>
          <w:color w:val="000000"/>
          <w:sz w:val="28"/>
        </w:rPr>
        <w:t>
      3. Қазақстан Республикасы Сыртқы істер министрлігі Қазақстан Республикасының халықаралық шарттарына сәйкес шет мемлекеттерді Қазақстан Республикасында электрондық ақпарат тасымалдағыштары бар Қазақстан Республикасының дипломаттық және қызметтік паспорттары енгізілгені, сондай-ақ осы қаулы қолданысқа енгізілгенге дейін берілген Қазақстан Республикасының дипломатиялық және қызметтік паспорттары олардың қолданылу мерзімі аяқталғанға дейін жарамды екендігі туралы хабардар етуді қамтамасыз етсін.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бастап күнтізбелік алпыс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 қазандағы</w:t>
      </w:r>
      <w:r>
        <w:br/>
      </w:r>
      <w:r>
        <w:rPr>
          <w:rFonts w:ascii="Times New Roman"/>
          <w:b w:val="false"/>
          <w:i w:val="false"/>
          <w:color w:val="000000"/>
          <w:sz w:val="28"/>
        </w:rPr>
        <w:t xml:space="preserve">
N 1015 қаулысына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2003 жылғы 31 желтоқсандағы</w:t>
      </w:r>
      <w:r>
        <w:br/>
      </w:r>
      <w:r>
        <w:rPr>
          <w:rFonts w:ascii="Times New Roman"/>
          <w:b w:val="false"/>
          <w:i w:val="false"/>
          <w:color w:val="000000"/>
          <w:sz w:val="28"/>
        </w:rPr>
        <w:t xml:space="preserve">
N 1375 қаулысымен     </w:t>
      </w:r>
      <w:r>
        <w:br/>
      </w:r>
      <w:r>
        <w:rPr>
          <w:rFonts w:ascii="Times New Roman"/>
          <w:b w:val="false"/>
          <w:i w:val="false"/>
          <w:color w:val="000000"/>
          <w:sz w:val="28"/>
        </w:rPr>
        <w:t xml:space="preserve">
бекітілген         </w:t>
      </w:r>
    </w:p>
    <w:bookmarkStart w:name="z13" w:id="2"/>
    <w:p>
      <w:pPr>
        <w:spacing w:after="0"/>
        <w:ind w:left="0"/>
        <w:jc w:val="left"/>
      </w:pPr>
      <w:r>
        <w:rPr>
          <w:rFonts w:ascii="Times New Roman"/>
          <w:b/>
          <w:i w:val="false"/>
          <w:color w:val="000000"/>
        </w:rPr>
        <w:t xml:space="preserve"> 
Қазақстан Республикасының электрондық ақпарат тасымалдағыштары бар дипломаттық паспортының үлгісі (сипаттамасы)</w:t>
      </w:r>
    </w:p>
    <w:bookmarkEnd w:id="2"/>
    <w:bookmarkStart w:name="z14" w:id="3"/>
    <w:p>
      <w:pPr>
        <w:spacing w:after="0"/>
        <w:ind w:left="0"/>
        <w:jc w:val="both"/>
      </w:pPr>
      <w:r>
        <w:rPr>
          <w:rFonts w:ascii="Times New Roman"/>
          <w:b w:val="false"/>
          <w:i w:val="false"/>
          <w:color w:val="000000"/>
          <w:sz w:val="28"/>
        </w:rPr>
        <w:t>
      1. Қазақстан Республикасының электрондық ақпарат тасымалдағыштары бар дипломаттық паспорты (бұдан әрі - паспорт) машинамен оқылатын жол жүру құжаттарына қойылатын халықаралық талаптар мен стандарттарға сәйкес дайындалады.</w:t>
      </w:r>
      <w:r>
        <w:br/>
      </w:r>
      <w:r>
        <w:rPr>
          <w:rFonts w:ascii="Times New Roman"/>
          <w:b w:val="false"/>
          <w:i w:val="false"/>
          <w:color w:val="000000"/>
          <w:sz w:val="28"/>
        </w:rPr>
        <w:t>
</w:t>
      </w:r>
      <w:r>
        <w:rPr>
          <w:rFonts w:ascii="Times New Roman"/>
          <w:b w:val="false"/>
          <w:i w:val="false"/>
          <w:color w:val="000000"/>
          <w:sz w:val="28"/>
        </w:rPr>
        <w:t>
      2. Паспорттың мөлшері 88x125 мм доғал бұрышты брошюраны білдіреді жене мұқабадан, мұқабаға желімделген форзацтардан және 18 парақтан (36 бет) тұрады.</w:t>
      </w:r>
      <w:r>
        <w:br/>
      </w:r>
      <w:r>
        <w:rPr>
          <w:rFonts w:ascii="Times New Roman"/>
          <w:b w:val="false"/>
          <w:i w:val="false"/>
          <w:color w:val="000000"/>
          <w:sz w:val="28"/>
        </w:rPr>
        <w:t>
</w:t>
      </w:r>
      <w:r>
        <w:rPr>
          <w:rFonts w:ascii="Times New Roman"/>
          <w:b w:val="false"/>
          <w:i w:val="false"/>
          <w:color w:val="000000"/>
          <w:sz w:val="28"/>
        </w:rPr>
        <w:t>
      3. Паспорттың мұқабасы тозбайтын материал мен төсемнен дайындалады, олардың арасында паспорттың иесі туралы электрондық ақпарат тасымалдағыш ретінде пайдаланылатын антеннасы бар микросхема (байланыссыз интерфейсі бар чип) орналастырылады.</w:t>
      </w:r>
      <w:r>
        <w:br/>
      </w:r>
      <w:r>
        <w:rPr>
          <w:rFonts w:ascii="Times New Roman"/>
          <w:b w:val="false"/>
          <w:i w:val="false"/>
          <w:color w:val="000000"/>
          <w:sz w:val="28"/>
        </w:rPr>
        <w:t>
      Жадының сыйымдылығы кемінде 64 Кб микросхемада қорғалған түрде паспорттың иесі туралы кескіндемелік және мәтіндік ақпарат сақталады.</w:t>
      </w:r>
      <w:r>
        <w:br/>
      </w:r>
      <w:r>
        <w:rPr>
          <w:rFonts w:ascii="Times New Roman"/>
          <w:b w:val="false"/>
          <w:i w:val="false"/>
          <w:color w:val="000000"/>
          <w:sz w:val="28"/>
        </w:rPr>
        <w:t>
</w:t>
      </w:r>
      <w:r>
        <w:rPr>
          <w:rFonts w:ascii="Times New Roman"/>
          <w:b w:val="false"/>
          <w:i w:val="false"/>
          <w:color w:val="000000"/>
          <w:sz w:val="28"/>
        </w:rPr>
        <w:t>
      4. Паспорттың мұқабасы қою қара-жасыл түсті.</w:t>
      </w:r>
      <w:r>
        <w:br/>
      </w:r>
      <w:r>
        <w:rPr>
          <w:rFonts w:ascii="Times New Roman"/>
          <w:b w:val="false"/>
          <w:i w:val="false"/>
          <w:color w:val="000000"/>
          <w:sz w:val="28"/>
        </w:rPr>
        <w:t>
      Паспорттың алдыңғы мұқабасының сыртқы бетінде:</w:t>
      </w:r>
      <w:r>
        <w:br/>
      </w:r>
      <w:r>
        <w:rPr>
          <w:rFonts w:ascii="Times New Roman"/>
          <w:b w:val="false"/>
          <w:i w:val="false"/>
          <w:color w:val="000000"/>
          <w:sz w:val="28"/>
        </w:rPr>
        <w:t>
      жоғары бөлігінде - қазақ және ағылшын тілдерінде:</w:t>
      </w:r>
    </w:p>
    <w:bookmarkEnd w:id="3"/>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REPUBLIC OF KAZAKHSTAN»</w:t>
      </w:r>
    </w:p>
    <w:p>
      <w:pPr>
        <w:spacing w:after="0"/>
        <w:ind w:left="0"/>
        <w:jc w:val="both"/>
      </w:pPr>
      <w:r>
        <w:rPr>
          <w:rFonts w:ascii="Times New Roman"/>
          <w:b w:val="false"/>
          <w:i w:val="false"/>
          <w:color w:val="000000"/>
          <w:sz w:val="28"/>
        </w:rPr>
        <w:t>деген жазу;</w:t>
      </w:r>
      <w:r>
        <w:br/>
      </w:r>
      <w:r>
        <w:rPr>
          <w:rFonts w:ascii="Times New Roman"/>
          <w:b w:val="false"/>
          <w:i w:val="false"/>
          <w:color w:val="000000"/>
          <w:sz w:val="28"/>
        </w:rPr>
        <w:t>
      ортада - Қазақстан Республикасының Мемлекеттік Елтаңбасы;</w:t>
      </w:r>
      <w:r>
        <w:br/>
      </w:r>
      <w:r>
        <w:rPr>
          <w:rFonts w:ascii="Times New Roman"/>
          <w:b w:val="false"/>
          <w:i w:val="false"/>
          <w:color w:val="000000"/>
          <w:sz w:val="28"/>
        </w:rPr>
        <w:t>
      Қазақстан Республикасы Мемлекеттік Елтаңбасының астында қазақ және ағылшын тілдерінде:</w:t>
      </w:r>
    </w:p>
    <w:p>
      <w:pPr>
        <w:spacing w:after="0"/>
        <w:ind w:left="0"/>
        <w:jc w:val="both"/>
      </w:pPr>
      <w:r>
        <w:rPr>
          <w:rFonts w:ascii="Times New Roman"/>
          <w:b w:val="false"/>
          <w:i w:val="false"/>
          <w:color w:val="000000"/>
          <w:sz w:val="28"/>
        </w:rPr>
        <w:t>«ДИПЛОМАТТЫҚ ПАСПОРТ</w:t>
      </w:r>
      <w:r>
        <w:br/>
      </w:r>
      <w:r>
        <w:rPr>
          <w:rFonts w:ascii="Times New Roman"/>
          <w:b w:val="false"/>
          <w:i w:val="false"/>
          <w:color w:val="000000"/>
          <w:sz w:val="28"/>
        </w:rPr>
        <w:t>
DIPLOMATIC PASSPORT»</w:t>
      </w:r>
    </w:p>
    <w:bookmarkStart w:name="z18" w:id="4"/>
    <w:p>
      <w:pPr>
        <w:spacing w:after="0"/>
        <w:ind w:left="0"/>
        <w:jc w:val="both"/>
      </w:pPr>
      <w:r>
        <w:rPr>
          <w:rFonts w:ascii="Times New Roman"/>
          <w:b w:val="false"/>
          <w:i w:val="false"/>
          <w:color w:val="000000"/>
          <w:sz w:val="28"/>
        </w:rPr>
        <w:t>деген жазу;</w:t>
      </w:r>
      <w:r>
        <w:br/>
      </w:r>
      <w:r>
        <w:rPr>
          <w:rFonts w:ascii="Times New Roman"/>
          <w:b w:val="false"/>
          <w:i w:val="false"/>
          <w:color w:val="000000"/>
          <w:sz w:val="28"/>
        </w:rPr>
        <w:t>
      төменгі бөлігінде - паспортта электрондық ақпарат тасымалдағыштың бар екендігін көрсететін арнайы белгі;</w:t>
      </w:r>
      <w:r>
        <w:br/>
      </w:r>
      <w:r>
        <w:rPr>
          <w:rFonts w:ascii="Times New Roman"/>
          <w:b w:val="false"/>
          <w:i w:val="false"/>
          <w:color w:val="000000"/>
          <w:sz w:val="28"/>
        </w:rPr>
        <w:t>
      бұрыштарында - ұлттық ою-өрнек элементтері орналасқан.</w:t>
      </w:r>
      <w:r>
        <w:br/>
      </w:r>
      <w:r>
        <w:rPr>
          <w:rFonts w:ascii="Times New Roman"/>
          <w:b w:val="false"/>
          <w:i w:val="false"/>
          <w:color w:val="000000"/>
          <w:sz w:val="28"/>
        </w:rPr>
        <w:t>
      Жазулар, Қазақстан Республикасы Мемлекеттік Елтаңбасының бейнесі, арнайы белгі және ұлттық ою-өрнек элементтері алтын түсті фольгамен өрнектеліп орындалады.</w:t>
      </w:r>
      <w:r>
        <w:br/>
      </w:r>
      <w:r>
        <w:rPr>
          <w:rFonts w:ascii="Times New Roman"/>
          <w:b w:val="false"/>
          <w:i w:val="false"/>
          <w:color w:val="000000"/>
          <w:sz w:val="28"/>
        </w:rPr>
        <w:t>
      5. Паспорттың алдыңғы форзацында:</w:t>
      </w:r>
      <w:r>
        <w:br/>
      </w:r>
      <w:r>
        <w:rPr>
          <w:rFonts w:ascii="Times New Roman"/>
          <w:b w:val="false"/>
          <w:i w:val="false"/>
          <w:color w:val="000000"/>
          <w:sz w:val="28"/>
        </w:rPr>
        <w:t>
      ортада - Қазақстан Республикасының Мемлекеттік Елтаңбасы;</w:t>
      </w:r>
      <w:r>
        <w:br/>
      </w:r>
      <w:r>
        <w:rPr>
          <w:rFonts w:ascii="Times New Roman"/>
          <w:b w:val="false"/>
          <w:i w:val="false"/>
          <w:color w:val="000000"/>
          <w:sz w:val="28"/>
        </w:rPr>
        <w:t>
      Қазақстан Республикасы Мемлекеттік Елтаңбасының астында - ұлттық ою-өрнек көрінісі түріндегі элемент және ұлттық ою-өрнек элементтерімен оюланған тармақ;</w:t>
      </w:r>
      <w:r>
        <w:br/>
      </w:r>
      <w:r>
        <w:rPr>
          <w:rFonts w:ascii="Times New Roman"/>
          <w:b w:val="false"/>
          <w:i w:val="false"/>
          <w:color w:val="000000"/>
          <w:sz w:val="28"/>
        </w:rPr>
        <w:t>
      оюлы тармақтан төмен - паспорттың нөмірі орналасқан.</w:t>
      </w:r>
      <w:r>
        <w:br/>
      </w:r>
      <w:r>
        <w:rPr>
          <w:rFonts w:ascii="Times New Roman"/>
          <w:b w:val="false"/>
          <w:i w:val="false"/>
          <w:color w:val="000000"/>
          <w:sz w:val="28"/>
        </w:rPr>
        <w:t>
</w:t>
      </w:r>
      <w:r>
        <w:rPr>
          <w:rFonts w:ascii="Times New Roman"/>
          <w:b w:val="false"/>
          <w:i w:val="false"/>
          <w:color w:val="000000"/>
          <w:sz w:val="28"/>
        </w:rPr>
        <w:t>
      6. Паспорттың алдыңғы форзацы мен 1-бетінің арасында желімді негізі бар мөлдір пленка орналасқан.</w:t>
      </w:r>
      <w:r>
        <w:br/>
      </w:r>
      <w:r>
        <w:rPr>
          <w:rFonts w:ascii="Times New Roman"/>
          <w:b w:val="false"/>
          <w:i w:val="false"/>
          <w:color w:val="000000"/>
          <w:sz w:val="28"/>
        </w:rPr>
        <w:t>
</w:t>
      </w:r>
      <w:r>
        <w:rPr>
          <w:rFonts w:ascii="Times New Roman"/>
          <w:b w:val="false"/>
          <w:i w:val="false"/>
          <w:color w:val="000000"/>
          <w:sz w:val="28"/>
        </w:rPr>
        <w:t>
      7. Паспорттың 1-бетінде қазақ және ағылшын тілдерінде:</w:t>
      </w:r>
    </w:p>
    <w:bookmarkEnd w:id="4"/>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Сыртқы істер министрлігі</w:t>
      </w:r>
      <w:r>
        <w:br/>
      </w:r>
      <w:r>
        <w:rPr>
          <w:rFonts w:ascii="Times New Roman"/>
          <w:b w:val="false"/>
          <w:i w:val="false"/>
          <w:color w:val="000000"/>
          <w:sz w:val="28"/>
        </w:rPr>
        <w:t>
шет мемлекеттердің барлық құзыретті қызмет</w:t>
      </w:r>
      <w:r>
        <w:br/>
      </w:r>
      <w:r>
        <w:rPr>
          <w:rFonts w:ascii="Times New Roman"/>
          <w:b w:val="false"/>
          <w:i w:val="false"/>
          <w:color w:val="000000"/>
          <w:sz w:val="28"/>
        </w:rPr>
        <w:t>
орындарынан дипломаттық паспорт иесінің</w:t>
      </w:r>
      <w:r>
        <w:br/>
      </w:r>
      <w:r>
        <w:rPr>
          <w:rFonts w:ascii="Times New Roman"/>
          <w:b w:val="false"/>
          <w:i w:val="false"/>
          <w:color w:val="000000"/>
          <w:sz w:val="28"/>
        </w:rPr>
        <w:t>
бөгетсіз жүріп-тұруын қамтамасыз</w:t>
      </w:r>
      <w:r>
        <w:br/>
      </w:r>
      <w:r>
        <w:rPr>
          <w:rFonts w:ascii="Times New Roman"/>
          <w:b w:val="false"/>
          <w:i w:val="false"/>
          <w:color w:val="000000"/>
          <w:sz w:val="28"/>
        </w:rPr>
        <w:t>
етуді және қажет болған жағдайда заңды</w:t>
      </w:r>
      <w:r>
        <w:br/>
      </w:r>
      <w:r>
        <w:rPr>
          <w:rFonts w:ascii="Times New Roman"/>
          <w:b w:val="false"/>
          <w:i w:val="false"/>
          <w:color w:val="000000"/>
          <w:sz w:val="28"/>
        </w:rPr>
        <w:t>
қолдау көрсетіліп, қорғалуын өтінеді.</w:t>
      </w:r>
    </w:p>
    <w:p>
      <w:pPr>
        <w:spacing w:after="0"/>
        <w:ind w:left="0"/>
        <w:jc w:val="both"/>
      </w:pPr>
      <w:r>
        <w:rPr>
          <w:rFonts w:ascii="Times New Roman"/>
          <w:b w:val="false"/>
          <w:i w:val="false"/>
          <w:color w:val="000000"/>
          <w:sz w:val="28"/>
        </w:rPr>
        <w:t>The Ministry of Foreign Affairs of the</w:t>
      </w:r>
      <w:r>
        <w:br/>
      </w:r>
      <w:r>
        <w:rPr>
          <w:rFonts w:ascii="Times New Roman"/>
          <w:b w:val="false"/>
          <w:i w:val="false"/>
          <w:color w:val="000000"/>
          <w:sz w:val="28"/>
        </w:rPr>
        <w:t>
Republic of Kazakhstan requests all</w:t>
      </w:r>
      <w:r>
        <w:br/>
      </w:r>
      <w:r>
        <w:rPr>
          <w:rFonts w:ascii="Times New Roman"/>
          <w:b w:val="false"/>
          <w:i w:val="false"/>
          <w:color w:val="000000"/>
          <w:sz w:val="28"/>
        </w:rPr>
        <w:t>
competent authorities of foreign states</w:t>
      </w:r>
      <w:r>
        <w:br/>
      </w:r>
      <w:r>
        <w:rPr>
          <w:rFonts w:ascii="Times New Roman"/>
          <w:b w:val="false"/>
          <w:i w:val="false"/>
          <w:color w:val="000000"/>
          <w:sz w:val="28"/>
        </w:rPr>
        <w:t>
to permit the bearer of this diplomatic</w:t>
      </w:r>
      <w:r>
        <w:br/>
      </w:r>
      <w:r>
        <w:rPr>
          <w:rFonts w:ascii="Times New Roman"/>
          <w:b w:val="false"/>
          <w:i w:val="false"/>
          <w:color w:val="000000"/>
          <w:sz w:val="28"/>
        </w:rPr>
        <w:t>
passport to pass safely and freely and</w:t>
      </w:r>
      <w:r>
        <w:br/>
      </w:r>
      <w:r>
        <w:rPr>
          <w:rFonts w:ascii="Times New Roman"/>
          <w:b w:val="false"/>
          <w:i w:val="false"/>
          <w:color w:val="000000"/>
          <w:sz w:val="28"/>
        </w:rPr>
        <w:t>
to give the bearer all lawful aid and</w:t>
      </w:r>
      <w:r>
        <w:br/>
      </w:r>
      <w:r>
        <w:rPr>
          <w:rFonts w:ascii="Times New Roman"/>
          <w:b w:val="false"/>
          <w:i w:val="false"/>
          <w:color w:val="000000"/>
          <w:sz w:val="28"/>
        </w:rPr>
        <w:t>
protection in case of need.»</w:t>
      </w:r>
    </w:p>
    <w:bookmarkStart w:name="z21" w:id="5"/>
    <w:p>
      <w:pPr>
        <w:spacing w:after="0"/>
        <w:ind w:left="0"/>
        <w:jc w:val="both"/>
      </w:pPr>
      <w:r>
        <w:rPr>
          <w:rFonts w:ascii="Times New Roman"/>
          <w:b w:val="false"/>
          <w:i w:val="false"/>
          <w:color w:val="000000"/>
          <w:sz w:val="28"/>
        </w:rPr>
        <w:t>деген жазу орналасқан.</w:t>
      </w:r>
      <w:r>
        <w:br/>
      </w:r>
      <w:r>
        <w:rPr>
          <w:rFonts w:ascii="Times New Roman"/>
          <w:b w:val="false"/>
          <w:i w:val="false"/>
          <w:color w:val="000000"/>
          <w:sz w:val="28"/>
        </w:rPr>
        <w:t>
      8. Паспорттың 2-бетінде қазақ және ағылшын тілдерінде:</w:t>
      </w:r>
      <w:r>
        <w:br/>
      </w:r>
      <w:r>
        <w:rPr>
          <w:rFonts w:ascii="Times New Roman"/>
          <w:b w:val="false"/>
          <w:i w:val="false"/>
          <w:color w:val="000000"/>
          <w:sz w:val="28"/>
        </w:rPr>
        <w:t>
      «ҚАЗАҚСТАН РЕСПУБЛИКАСЫ/REPUBLIC OF KAZAKHSTAN» деген жазу орналасқан.</w:t>
      </w:r>
      <w:r>
        <w:br/>
      </w:r>
      <w:r>
        <w:rPr>
          <w:rFonts w:ascii="Times New Roman"/>
          <w:b w:val="false"/>
          <w:i w:val="false"/>
          <w:color w:val="000000"/>
          <w:sz w:val="28"/>
        </w:rPr>
        <w:t>
      Төменде екі жолға:</w:t>
      </w:r>
      <w:r>
        <w:br/>
      </w:r>
      <w:r>
        <w:rPr>
          <w:rFonts w:ascii="Times New Roman"/>
          <w:b w:val="false"/>
          <w:i w:val="false"/>
          <w:color w:val="000000"/>
          <w:sz w:val="28"/>
        </w:rPr>
        <w:t>
      «ДИПЛОМАТТЫҚ ПАСПОРТ/DIPLOMATIC PASSPORT» деген жазу, оң жағында қазақ және ағылшын тілдерінде:</w:t>
      </w:r>
      <w:r>
        <w:br/>
      </w:r>
      <w:r>
        <w:rPr>
          <w:rFonts w:ascii="Times New Roman"/>
          <w:b w:val="false"/>
          <w:i w:val="false"/>
          <w:color w:val="000000"/>
          <w:sz w:val="28"/>
        </w:rPr>
        <w:t>
      «Түрі/Тyре», «Мемлекет коды/Code of state», «Паспорттың №/Passpot Nо» деген жазу орналасқан.</w:t>
      </w:r>
      <w:r>
        <w:br/>
      </w:r>
      <w:r>
        <w:rPr>
          <w:rFonts w:ascii="Times New Roman"/>
          <w:b w:val="false"/>
          <w:i w:val="false"/>
          <w:color w:val="000000"/>
          <w:sz w:val="28"/>
        </w:rPr>
        <w:t>
      Сол жағында мөлшері 45x35 мм фотосурет үшін орын бөлінген.</w:t>
      </w:r>
      <w:r>
        <w:br/>
      </w:r>
      <w:r>
        <w:rPr>
          <w:rFonts w:ascii="Times New Roman"/>
          <w:b w:val="false"/>
          <w:i w:val="false"/>
          <w:color w:val="000000"/>
          <w:sz w:val="28"/>
        </w:rPr>
        <w:t>
      Фотосуреттің оң жағында мынадай деректемелер орналасады:</w:t>
      </w:r>
      <w:r>
        <w:br/>
      </w:r>
      <w:r>
        <w:rPr>
          <w:rFonts w:ascii="Times New Roman"/>
          <w:b w:val="false"/>
          <w:i w:val="false"/>
          <w:color w:val="000000"/>
          <w:sz w:val="28"/>
        </w:rPr>
        <w:t>
      «Тегі/Surname</w:t>
      </w:r>
      <w:r>
        <w:br/>
      </w:r>
      <w:r>
        <w:rPr>
          <w:rFonts w:ascii="Times New Roman"/>
          <w:b w:val="false"/>
          <w:i w:val="false"/>
          <w:color w:val="000000"/>
          <w:sz w:val="28"/>
        </w:rPr>
        <w:t>
      Аты/Given name</w:t>
      </w:r>
      <w:r>
        <w:br/>
      </w:r>
      <w:r>
        <w:rPr>
          <w:rFonts w:ascii="Times New Roman"/>
          <w:b w:val="false"/>
          <w:i w:val="false"/>
          <w:color w:val="000000"/>
          <w:sz w:val="28"/>
        </w:rPr>
        <w:t>
      Азаматтығы/Nationaly</w:t>
      </w:r>
      <w:r>
        <w:br/>
      </w:r>
      <w:r>
        <w:rPr>
          <w:rFonts w:ascii="Times New Roman"/>
          <w:b w:val="false"/>
          <w:i w:val="false"/>
          <w:color w:val="000000"/>
          <w:sz w:val="28"/>
        </w:rPr>
        <w:t>
      Ұлты</w:t>
      </w:r>
      <w:r>
        <w:br/>
      </w:r>
      <w:r>
        <w:rPr>
          <w:rFonts w:ascii="Times New Roman"/>
          <w:b w:val="false"/>
          <w:i w:val="false"/>
          <w:color w:val="000000"/>
          <w:sz w:val="28"/>
        </w:rPr>
        <w:t>
      Туған күні, айы, жылы/Date of birth</w:t>
      </w:r>
      <w:r>
        <w:br/>
      </w:r>
      <w:r>
        <w:rPr>
          <w:rFonts w:ascii="Times New Roman"/>
          <w:b w:val="false"/>
          <w:i w:val="false"/>
          <w:color w:val="000000"/>
          <w:sz w:val="28"/>
        </w:rPr>
        <w:t>
      ЖСН/Personal ID Nо.</w:t>
      </w:r>
      <w:r>
        <w:br/>
      </w:r>
      <w:r>
        <w:rPr>
          <w:rFonts w:ascii="Times New Roman"/>
          <w:b w:val="false"/>
          <w:i w:val="false"/>
          <w:color w:val="000000"/>
          <w:sz w:val="28"/>
        </w:rPr>
        <w:t>
      Жынысы/Sex</w:t>
      </w:r>
      <w:r>
        <w:br/>
      </w:r>
      <w:r>
        <w:rPr>
          <w:rFonts w:ascii="Times New Roman"/>
          <w:b w:val="false"/>
          <w:i w:val="false"/>
          <w:color w:val="000000"/>
          <w:sz w:val="28"/>
        </w:rPr>
        <w:t>
      Туған жері/Place of birth</w:t>
      </w:r>
      <w:r>
        <w:br/>
      </w:r>
      <w:r>
        <w:rPr>
          <w:rFonts w:ascii="Times New Roman"/>
          <w:b w:val="false"/>
          <w:i w:val="false"/>
          <w:color w:val="000000"/>
          <w:sz w:val="28"/>
        </w:rPr>
        <w:t>
      Берілген уақыты/Date of issue</w:t>
      </w:r>
      <w:r>
        <w:br/>
      </w:r>
      <w:r>
        <w:rPr>
          <w:rFonts w:ascii="Times New Roman"/>
          <w:b w:val="false"/>
          <w:i w:val="false"/>
          <w:color w:val="000000"/>
          <w:sz w:val="28"/>
        </w:rPr>
        <w:t>
      Паспорт мерзімі/Date of expiry</w:t>
      </w:r>
      <w:r>
        <w:br/>
      </w:r>
      <w:r>
        <w:rPr>
          <w:rFonts w:ascii="Times New Roman"/>
          <w:b w:val="false"/>
          <w:i w:val="false"/>
          <w:color w:val="000000"/>
          <w:sz w:val="28"/>
        </w:rPr>
        <w:t>
      Өз қолы/Signature of bearer</w:t>
      </w:r>
      <w:r>
        <w:br/>
      </w:r>
      <w:r>
        <w:rPr>
          <w:rFonts w:ascii="Times New Roman"/>
          <w:b w:val="false"/>
          <w:i w:val="false"/>
          <w:color w:val="000000"/>
          <w:sz w:val="28"/>
        </w:rPr>
        <w:t>
      Берген мекеме/Authority»;</w:t>
      </w:r>
      <w:r>
        <w:br/>
      </w:r>
      <w:r>
        <w:rPr>
          <w:rFonts w:ascii="Times New Roman"/>
          <w:b w:val="false"/>
          <w:i w:val="false"/>
          <w:color w:val="000000"/>
          <w:sz w:val="28"/>
        </w:rPr>
        <w:t>
      Паспорттағы «Ұлты» деген баған оны дайындау кезінде иесінің қалауы бойынша толтырылады. Паспорттың иесі ұлтын көрсетуден бас тартқан жағдайда «Ұлты» деген баған паспорттың деректері бетінде көрсетілмейді.</w:t>
      </w:r>
      <w:r>
        <w:br/>
      </w:r>
      <w:r>
        <w:rPr>
          <w:rFonts w:ascii="Times New Roman"/>
          <w:b w:val="false"/>
          <w:i w:val="false"/>
          <w:color w:val="000000"/>
          <w:sz w:val="28"/>
        </w:rPr>
        <w:t>
      Беттің төменгі ширегі - машинамен оқылатын аймақ, онда тігінен машинамен оқылатын жол жүру құжаттарына қойылатын халықаралық талаптар мен стандарттарға сәйкес осы құжатта бар негізгі ақпарат қамтылған әріптер мен цифрлардың комбинациясынан тұратын машинамен оқылатын жазу орналасады.</w:t>
      </w:r>
      <w:r>
        <w:br/>
      </w:r>
      <w:r>
        <w:rPr>
          <w:rFonts w:ascii="Times New Roman"/>
          <w:b w:val="false"/>
          <w:i w:val="false"/>
          <w:color w:val="000000"/>
          <w:sz w:val="28"/>
        </w:rPr>
        <w:t>
</w:t>
      </w:r>
      <w:r>
        <w:rPr>
          <w:rFonts w:ascii="Times New Roman"/>
          <w:b w:val="false"/>
          <w:i w:val="false"/>
          <w:color w:val="000000"/>
          <w:sz w:val="28"/>
        </w:rPr>
        <w:t>
      9. Паспорттың 2-беті дизайн мен сипаттамалардың жоғары ашықтығын және жоғары орындалуын сақтай отырып, көптеген көрнекі әсер беретін мөлдір голографикалық қабатты материалдан тұратын арнайы ламинатталатын пленкамен қорғалады.</w:t>
      </w:r>
      <w:r>
        <w:br/>
      </w:r>
      <w:r>
        <w:rPr>
          <w:rFonts w:ascii="Times New Roman"/>
          <w:b w:val="false"/>
          <w:i w:val="false"/>
          <w:color w:val="000000"/>
          <w:sz w:val="28"/>
        </w:rPr>
        <w:t>
</w:t>
      </w:r>
      <w:r>
        <w:rPr>
          <w:rFonts w:ascii="Times New Roman"/>
          <w:b w:val="false"/>
          <w:i w:val="false"/>
          <w:color w:val="000000"/>
          <w:sz w:val="28"/>
        </w:rPr>
        <w:t>
      10. Паспорттың 3-беті Қазақстан Республикасының заңнамасында көзделген белгілерді орналастыруға арналған. Егер 3-бет пайдаланылған болса, онда белгілер паспорттың келесі бос бетіне жүргізіледі. 3-бетте тігінен қазақ және ағылшын тілдерінде:</w:t>
      </w:r>
    </w:p>
    <w:bookmarkEnd w:id="5"/>
    <w:p>
      <w:pPr>
        <w:spacing w:after="0"/>
        <w:ind w:left="0"/>
        <w:jc w:val="both"/>
      </w:pPr>
      <w:r>
        <w:rPr>
          <w:rFonts w:ascii="Times New Roman"/>
          <w:b w:val="false"/>
          <w:i w:val="false"/>
          <w:color w:val="000000"/>
          <w:sz w:val="28"/>
        </w:rPr>
        <w:t>«СЫРТҚЫ ІСТЕР МИНИСТРЛІГІНІҢ ҚЫЗМЕТТІК БЕЛГІЛЕРІ ҮШІН</w:t>
      </w:r>
      <w:r>
        <w:br/>
      </w:r>
      <w:r>
        <w:rPr>
          <w:rFonts w:ascii="Times New Roman"/>
          <w:b w:val="false"/>
          <w:i w:val="false"/>
          <w:color w:val="000000"/>
          <w:sz w:val="28"/>
        </w:rPr>
        <w:t>
FOR OFFICIAL USE OF THE MINISTRY OF FOREIGN AFFAIRS»</w:t>
      </w:r>
    </w:p>
    <w:bookmarkStart w:name="z24" w:id="6"/>
    <w:p>
      <w:pPr>
        <w:spacing w:after="0"/>
        <w:ind w:left="0"/>
        <w:jc w:val="both"/>
      </w:pPr>
      <w:r>
        <w:rPr>
          <w:rFonts w:ascii="Times New Roman"/>
          <w:b w:val="false"/>
          <w:i w:val="false"/>
          <w:color w:val="000000"/>
          <w:sz w:val="28"/>
        </w:rPr>
        <w:t>деген жазу орналасқан.</w:t>
      </w:r>
      <w:r>
        <w:br/>
      </w:r>
      <w:r>
        <w:rPr>
          <w:rFonts w:ascii="Times New Roman"/>
          <w:b w:val="false"/>
          <w:i w:val="false"/>
          <w:color w:val="000000"/>
          <w:sz w:val="28"/>
        </w:rPr>
        <w:t>
      11. Паспорттың 4-35-беттері виза қоюға арналған. Беттердің жоғарғы жағында қазақ және ағылшын тілдерінде:</w:t>
      </w:r>
    </w:p>
    <w:bookmarkEnd w:id="6"/>
    <w:p>
      <w:pPr>
        <w:spacing w:after="0"/>
        <w:ind w:left="0"/>
        <w:jc w:val="both"/>
      </w:pPr>
      <w:r>
        <w:rPr>
          <w:rFonts w:ascii="Times New Roman"/>
          <w:b w:val="false"/>
          <w:i w:val="false"/>
          <w:color w:val="000000"/>
          <w:sz w:val="28"/>
        </w:rPr>
        <w:t>«ВИЗАЛАР/VISAS»</w:t>
      </w:r>
    </w:p>
    <w:bookmarkStart w:name="z25" w:id="7"/>
    <w:p>
      <w:pPr>
        <w:spacing w:after="0"/>
        <w:ind w:left="0"/>
        <w:jc w:val="both"/>
      </w:pPr>
      <w:r>
        <w:rPr>
          <w:rFonts w:ascii="Times New Roman"/>
          <w:b w:val="false"/>
          <w:i w:val="false"/>
          <w:color w:val="000000"/>
          <w:sz w:val="28"/>
        </w:rPr>
        <w:t>деген жазу орналасқан.</w:t>
      </w:r>
      <w:r>
        <w:br/>
      </w:r>
      <w:r>
        <w:rPr>
          <w:rFonts w:ascii="Times New Roman"/>
          <w:b w:val="false"/>
          <w:i w:val="false"/>
          <w:color w:val="000000"/>
          <w:sz w:val="28"/>
        </w:rPr>
        <w:t>
      12. Паспорттың 36-бетінде қазақ және ағылшын тілдерінде:</w:t>
      </w:r>
    </w:p>
    <w:bookmarkEnd w:id="7"/>
    <w:p>
      <w:pPr>
        <w:spacing w:after="0"/>
        <w:ind w:left="0"/>
        <w:jc w:val="both"/>
      </w:pPr>
      <w:r>
        <w:rPr>
          <w:rFonts w:ascii="Times New Roman"/>
          <w:b w:val="false"/>
          <w:i w:val="false"/>
          <w:color w:val="000000"/>
          <w:sz w:val="28"/>
        </w:rPr>
        <w:t>«ОСЫ ПАСПОРТ 36 БЕТТЕН ТҰРАДЫ</w:t>
      </w:r>
      <w:r>
        <w:br/>
      </w:r>
      <w:r>
        <w:rPr>
          <w:rFonts w:ascii="Times New Roman"/>
          <w:b w:val="false"/>
          <w:i w:val="false"/>
          <w:color w:val="000000"/>
          <w:sz w:val="28"/>
        </w:rPr>
        <w:t>
THIS PASSPORT CONTAINS 36 PAGES»</w:t>
      </w:r>
    </w:p>
    <w:p>
      <w:pPr>
        <w:spacing w:after="0"/>
        <w:ind w:left="0"/>
        <w:jc w:val="both"/>
      </w:pPr>
      <w:r>
        <w:rPr>
          <w:rFonts w:ascii="Times New Roman"/>
          <w:b w:val="false"/>
          <w:i w:val="false"/>
          <w:color w:val="000000"/>
          <w:sz w:val="28"/>
        </w:rPr>
        <w:t>Бұл паспорт Қазақстан Республикасының</w:t>
      </w:r>
      <w:r>
        <w:br/>
      </w:r>
      <w:r>
        <w:rPr>
          <w:rFonts w:ascii="Times New Roman"/>
          <w:b w:val="false"/>
          <w:i w:val="false"/>
          <w:color w:val="000000"/>
          <w:sz w:val="28"/>
        </w:rPr>
        <w:t>
меншігі болып табылады, ал оның иесі</w:t>
      </w:r>
      <w:r>
        <w:br/>
      </w:r>
      <w:r>
        <w:rPr>
          <w:rFonts w:ascii="Times New Roman"/>
          <w:b w:val="false"/>
          <w:i w:val="false"/>
          <w:color w:val="000000"/>
          <w:sz w:val="28"/>
        </w:rPr>
        <w:t>
Қазақстан Республикасының қорғауында</w:t>
      </w:r>
    </w:p>
    <w:p>
      <w:pPr>
        <w:spacing w:after="0"/>
        <w:ind w:left="0"/>
        <w:jc w:val="both"/>
      </w:pPr>
      <w:r>
        <w:rPr>
          <w:rFonts w:ascii="Times New Roman"/>
          <w:b w:val="false"/>
          <w:i w:val="false"/>
          <w:color w:val="000000"/>
          <w:sz w:val="28"/>
        </w:rPr>
        <w:t>This passport is the property of the</w:t>
      </w:r>
      <w:r>
        <w:br/>
      </w:r>
      <w:r>
        <w:rPr>
          <w:rFonts w:ascii="Times New Roman"/>
          <w:b w:val="false"/>
          <w:i w:val="false"/>
          <w:color w:val="000000"/>
          <w:sz w:val="28"/>
        </w:rPr>
        <w:t>
Republic of Kazakhstan and its holder</w:t>
      </w:r>
      <w:r>
        <w:br/>
      </w:r>
      <w:r>
        <w:rPr>
          <w:rFonts w:ascii="Times New Roman"/>
          <w:b w:val="false"/>
          <w:i w:val="false"/>
          <w:color w:val="000000"/>
          <w:sz w:val="28"/>
        </w:rPr>
        <w:t>
is under the protection of</w:t>
      </w:r>
      <w:r>
        <w:br/>
      </w:r>
      <w:r>
        <w:rPr>
          <w:rFonts w:ascii="Times New Roman"/>
          <w:b w:val="false"/>
          <w:i w:val="false"/>
          <w:color w:val="000000"/>
          <w:sz w:val="28"/>
        </w:rPr>
        <w:t>
the Republic of Kazakhstan»</w:t>
      </w:r>
    </w:p>
    <w:bookmarkStart w:name="z26" w:id="8"/>
    <w:p>
      <w:pPr>
        <w:spacing w:after="0"/>
        <w:ind w:left="0"/>
        <w:jc w:val="both"/>
      </w:pPr>
      <w:r>
        <w:rPr>
          <w:rFonts w:ascii="Times New Roman"/>
          <w:b w:val="false"/>
          <w:i w:val="false"/>
          <w:color w:val="000000"/>
          <w:sz w:val="28"/>
        </w:rPr>
        <w:t>деген жазу орналасқан.</w:t>
      </w:r>
      <w:r>
        <w:br/>
      </w:r>
      <w:r>
        <w:rPr>
          <w:rFonts w:ascii="Times New Roman"/>
          <w:b w:val="false"/>
          <w:i w:val="false"/>
          <w:color w:val="000000"/>
          <w:sz w:val="28"/>
        </w:rPr>
        <w:t>
      13. Паспорттың артқы форзацында қазақ және ағылшын тілдерінде:</w:t>
      </w:r>
    </w:p>
    <w:bookmarkEnd w:id="8"/>
    <w:p>
      <w:pPr>
        <w:spacing w:after="0"/>
        <w:ind w:left="0"/>
        <w:jc w:val="both"/>
      </w:pPr>
      <w:r>
        <w:rPr>
          <w:rFonts w:ascii="Times New Roman"/>
          <w:b w:val="false"/>
          <w:i w:val="false"/>
          <w:color w:val="000000"/>
          <w:sz w:val="28"/>
        </w:rPr>
        <w:t>«Бұл дипломаттық паспорт сезгіш электрондық</w:t>
      </w:r>
      <w:r>
        <w:br/>
      </w:r>
      <w:r>
        <w:rPr>
          <w:rFonts w:ascii="Times New Roman"/>
          <w:b w:val="false"/>
          <w:i w:val="false"/>
          <w:color w:val="000000"/>
          <w:sz w:val="28"/>
        </w:rPr>
        <w:t>
технологиямен жабдықталған және де басқа</w:t>
      </w:r>
      <w:r>
        <w:br/>
      </w:r>
      <w:r>
        <w:rPr>
          <w:rFonts w:ascii="Times New Roman"/>
          <w:b w:val="false"/>
          <w:i w:val="false"/>
          <w:color w:val="000000"/>
          <w:sz w:val="28"/>
        </w:rPr>
        <w:t>
электрондық құрылғылар сияқты дәл сондай</w:t>
      </w:r>
      <w:r>
        <w:br/>
      </w:r>
      <w:r>
        <w:rPr>
          <w:rFonts w:ascii="Times New Roman"/>
          <w:b w:val="false"/>
          <w:i w:val="false"/>
          <w:color w:val="000000"/>
          <w:sz w:val="28"/>
        </w:rPr>
        <w:t>
мұқият қарауды қажет етеді. Оның тиісті түрде</w:t>
      </w:r>
      <w:r>
        <w:br/>
      </w:r>
      <w:r>
        <w:rPr>
          <w:rFonts w:ascii="Times New Roman"/>
          <w:b w:val="false"/>
          <w:i w:val="false"/>
          <w:color w:val="000000"/>
          <w:sz w:val="28"/>
        </w:rPr>
        <w:t>
жұмыс істеуіне кепілдік беру үшін ұқыптап ұстаңыз,</w:t>
      </w:r>
      <w:r>
        <w:br/>
      </w:r>
      <w:r>
        <w:rPr>
          <w:rFonts w:ascii="Times New Roman"/>
          <w:b w:val="false"/>
          <w:i w:val="false"/>
          <w:color w:val="000000"/>
          <w:sz w:val="28"/>
        </w:rPr>
        <w:t>
оны бүкпеңіз, теспеңіз, шектен тыс температурадан</w:t>
      </w:r>
      <w:r>
        <w:br/>
      </w:r>
      <w:r>
        <w:rPr>
          <w:rFonts w:ascii="Times New Roman"/>
          <w:b w:val="false"/>
          <w:i w:val="false"/>
          <w:color w:val="000000"/>
          <w:sz w:val="28"/>
        </w:rPr>
        <w:t>
немесе шектен тыс ылғалдылықтан сақтаңыз.</w:t>
      </w:r>
    </w:p>
    <w:p>
      <w:pPr>
        <w:spacing w:after="0"/>
        <w:ind w:left="0"/>
        <w:jc w:val="both"/>
      </w:pPr>
      <w:r>
        <w:rPr>
          <w:rFonts w:ascii="Times New Roman"/>
          <w:b w:val="false"/>
          <w:i w:val="false"/>
          <w:color w:val="000000"/>
          <w:sz w:val="28"/>
        </w:rPr>
        <w:t>This diplomatic passport contains sensitive</w:t>
      </w:r>
      <w:r>
        <w:br/>
      </w:r>
      <w:r>
        <w:rPr>
          <w:rFonts w:ascii="Times New Roman"/>
          <w:b w:val="false"/>
          <w:i w:val="false"/>
          <w:color w:val="000000"/>
          <w:sz w:val="28"/>
        </w:rPr>
        <w:t>
electronic technology and should be handled</w:t>
      </w:r>
      <w:r>
        <w:br/>
      </w:r>
      <w:r>
        <w:rPr>
          <w:rFonts w:ascii="Times New Roman"/>
          <w:b w:val="false"/>
          <w:i w:val="false"/>
          <w:color w:val="000000"/>
          <w:sz w:val="28"/>
        </w:rPr>
        <w:t>
with the same care as other electronic devices.</w:t>
      </w:r>
      <w:r>
        <w:br/>
      </w:r>
      <w:r>
        <w:rPr>
          <w:rFonts w:ascii="Times New Roman"/>
          <w:b w:val="false"/>
          <w:i w:val="false"/>
          <w:color w:val="000000"/>
          <w:sz w:val="28"/>
        </w:rPr>
        <w:t>
To ensure that it functions properly, pleasе</w:t>
      </w:r>
      <w:r>
        <w:br/>
      </w:r>
      <w:r>
        <w:rPr>
          <w:rFonts w:ascii="Times New Roman"/>
          <w:b w:val="false"/>
          <w:i w:val="false"/>
          <w:color w:val="000000"/>
          <w:sz w:val="28"/>
        </w:rPr>
        <w:t>
do not bend, perforate of subject it to</w:t>
      </w:r>
      <w:r>
        <w:br/>
      </w:r>
      <w:r>
        <w:rPr>
          <w:rFonts w:ascii="Times New Roman"/>
          <w:b w:val="false"/>
          <w:i w:val="false"/>
          <w:color w:val="000000"/>
          <w:sz w:val="28"/>
        </w:rPr>
        <w:t>
extreme temperatures or excessive moisture.</w:t>
      </w:r>
    </w:p>
    <w:p>
      <w:pPr>
        <w:spacing w:after="0"/>
        <w:ind w:left="0"/>
        <w:jc w:val="both"/>
      </w:pPr>
      <w:r>
        <w:rPr>
          <w:rFonts w:ascii="Times New Roman"/>
          <w:b w:val="false"/>
          <w:i w:val="false"/>
          <w:color w:val="000000"/>
          <w:sz w:val="28"/>
        </w:rPr>
        <w:t>Бұл дипломаттық паспорт Қазақстан</w:t>
      </w:r>
      <w:r>
        <w:br/>
      </w:r>
      <w:r>
        <w:rPr>
          <w:rFonts w:ascii="Times New Roman"/>
          <w:b w:val="false"/>
          <w:i w:val="false"/>
          <w:color w:val="000000"/>
          <w:sz w:val="28"/>
        </w:rPr>
        <w:t>
Республикасына шетелдік сапардан</w:t>
      </w:r>
      <w:r>
        <w:br/>
      </w:r>
      <w:r>
        <w:rPr>
          <w:rFonts w:ascii="Times New Roman"/>
          <w:b w:val="false"/>
          <w:i w:val="false"/>
          <w:color w:val="000000"/>
          <w:sz w:val="28"/>
        </w:rPr>
        <w:t>
оралғаннан кейін Қазақстан Республикасының</w:t>
      </w:r>
      <w:r>
        <w:br/>
      </w:r>
      <w:r>
        <w:rPr>
          <w:rFonts w:ascii="Times New Roman"/>
          <w:b w:val="false"/>
          <w:i w:val="false"/>
          <w:color w:val="000000"/>
          <w:sz w:val="28"/>
        </w:rPr>
        <w:t>
Сыртқы істер министрлігіне тапсырылады.»</w:t>
      </w:r>
    </w:p>
    <w:bookmarkStart w:name="z27" w:id="9"/>
    <w:p>
      <w:pPr>
        <w:spacing w:after="0"/>
        <w:ind w:left="0"/>
        <w:jc w:val="both"/>
      </w:pPr>
      <w:r>
        <w:rPr>
          <w:rFonts w:ascii="Times New Roman"/>
          <w:b w:val="false"/>
          <w:i w:val="false"/>
          <w:color w:val="000000"/>
          <w:sz w:val="28"/>
        </w:rPr>
        <w:t>деген жазу орналасқан.</w:t>
      </w:r>
      <w:r>
        <w:br/>
      </w:r>
      <w:r>
        <w:rPr>
          <w:rFonts w:ascii="Times New Roman"/>
          <w:b w:val="false"/>
          <w:i w:val="false"/>
          <w:color w:val="000000"/>
          <w:sz w:val="28"/>
        </w:rPr>
        <w:t>
      14. Тоғыз әріптік-цифрлық нышандардан (2 әріптік нышан және жеті таңбалы цифрлық нөмір) тұратын паспорттың нөмірі 1-беттен бастап барлық беттерде лазерлік перфорация әдісімен басылып, паспорттың артқы форзацында аяқталады.</w:t>
      </w:r>
      <w:r>
        <w:br/>
      </w:r>
      <w:r>
        <w:rPr>
          <w:rFonts w:ascii="Times New Roman"/>
          <w:b w:val="false"/>
          <w:i w:val="false"/>
          <w:color w:val="000000"/>
          <w:sz w:val="28"/>
        </w:rPr>
        <w:t>
</w:t>
      </w:r>
      <w:r>
        <w:rPr>
          <w:rFonts w:ascii="Times New Roman"/>
          <w:b w:val="false"/>
          <w:i w:val="false"/>
          <w:color w:val="000000"/>
          <w:sz w:val="28"/>
        </w:rPr>
        <w:t>
      15. Паспорт беттерінің нөмірлері 4-беттен 35-бетті қоса алғанда, төменгі бұрыштарында орналасқан.</w:t>
      </w:r>
      <w:r>
        <w:br/>
      </w:r>
      <w:r>
        <w:rPr>
          <w:rFonts w:ascii="Times New Roman"/>
          <w:b w:val="false"/>
          <w:i w:val="false"/>
          <w:color w:val="000000"/>
          <w:sz w:val="28"/>
        </w:rPr>
        <w:t>
</w:t>
      </w:r>
      <w:r>
        <w:rPr>
          <w:rFonts w:ascii="Times New Roman"/>
          <w:b w:val="false"/>
          <w:i w:val="false"/>
          <w:color w:val="000000"/>
          <w:sz w:val="28"/>
        </w:rPr>
        <w:t>
      16. Қағаз массаға парақтың бір жағына қорғаныш жіп орналасқан, онда «қазақстан kazakhstan» жазуы түрінде алмасушы микромәтіндер және қысқа мәтіндермен жазылған және ол парақтың екі жағынан да оқылады.</w:t>
      </w:r>
      <w:r>
        <w:br/>
      </w:r>
      <w:r>
        <w:rPr>
          <w:rFonts w:ascii="Times New Roman"/>
          <w:b w:val="false"/>
          <w:i w:val="false"/>
          <w:color w:val="000000"/>
          <w:sz w:val="28"/>
        </w:rPr>
        <w:t>
</w:t>
      </w:r>
      <w:r>
        <w:rPr>
          <w:rFonts w:ascii="Times New Roman"/>
          <w:b w:val="false"/>
          <w:i w:val="false"/>
          <w:color w:val="000000"/>
          <w:sz w:val="28"/>
        </w:rPr>
        <w:t>
      17. Әрбір паспорта жазулардың сақталуын арттыруға немесе паспортты және онда жазылған жазуларды қолдан жасаудан қорғауға арналған арнайы әзірленген элементтер қолданылады.</w:t>
      </w:r>
    </w:p>
    <w:bookmarkEnd w:id="9"/>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 қазандағы</w:t>
      </w:r>
      <w:r>
        <w:br/>
      </w:r>
      <w:r>
        <w:rPr>
          <w:rFonts w:ascii="Times New Roman"/>
          <w:b w:val="false"/>
          <w:i w:val="false"/>
          <w:color w:val="000000"/>
          <w:sz w:val="28"/>
        </w:rPr>
        <w:t xml:space="preserve">
№ 1015 қаулысына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2003 жылғы 31 желтоқсандағы</w:t>
      </w:r>
      <w:r>
        <w:br/>
      </w:r>
      <w:r>
        <w:rPr>
          <w:rFonts w:ascii="Times New Roman"/>
          <w:b w:val="false"/>
          <w:i w:val="false"/>
          <w:color w:val="000000"/>
          <w:sz w:val="28"/>
        </w:rPr>
        <w:t xml:space="preserve">
№ 1375 қаулысымен    </w:t>
      </w:r>
      <w:r>
        <w:br/>
      </w:r>
      <w:r>
        <w:rPr>
          <w:rFonts w:ascii="Times New Roman"/>
          <w:b w:val="false"/>
          <w:i w:val="false"/>
          <w:color w:val="000000"/>
          <w:sz w:val="28"/>
        </w:rPr>
        <w:t xml:space="preserve">
бекітілген        </w:t>
      </w:r>
    </w:p>
    <w:bookmarkStart w:name="z31" w:id="10"/>
    <w:p>
      <w:pPr>
        <w:spacing w:after="0"/>
        <w:ind w:left="0"/>
        <w:jc w:val="left"/>
      </w:pPr>
      <w:r>
        <w:rPr>
          <w:rFonts w:ascii="Times New Roman"/>
          <w:b/>
          <w:i w:val="false"/>
          <w:color w:val="000000"/>
        </w:rPr>
        <w:t xml:space="preserve"> 
Қазақстан Республикасының электрондық ақпарат тасымалдағыштары бар қызметтік паспортының үлгісі (сипаттамасы)</w:t>
      </w:r>
    </w:p>
    <w:bookmarkEnd w:id="10"/>
    <w:bookmarkStart w:name="z32" w:id="11"/>
    <w:p>
      <w:pPr>
        <w:spacing w:after="0"/>
        <w:ind w:left="0"/>
        <w:jc w:val="both"/>
      </w:pPr>
      <w:r>
        <w:rPr>
          <w:rFonts w:ascii="Times New Roman"/>
          <w:b w:val="false"/>
          <w:i w:val="false"/>
          <w:color w:val="000000"/>
          <w:sz w:val="28"/>
        </w:rPr>
        <w:t>
      1. Қазақстан Республикасының электрондық ақпарат тасымалдағыштары бар қызметтік паспорты (бұдан әрі - паспорт) машинамен оқылатын жол жүру құжаттарына қойылатын халықаралық талаптар мен стандарттарға сәйкес дайындалады.</w:t>
      </w:r>
      <w:r>
        <w:br/>
      </w:r>
      <w:r>
        <w:rPr>
          <w:rFonts w:ascii="Times New Roman"/>
          <w:b w:val="false"/>
          <w:i w:val="false"/>
          <w:color w:val="000000"/>
          <w:sz w:val="28"/>
        </w:rPr>
        <w:t>
</w:t>
      </w:r>
      <w:r>
        <w:rPr>
          <w:rFonts w:ascii="Times New Roman"/>
          <w:b w:val="false"/>
          <w:i w:val="false"/>
          <w:color w:val="000000"/>
          <w:sz w:val="28"/>
        </w:rPr>
        <w:t>
      2. Паспорттың мөлшері 88x125 мм доғал бұрышты брошюраны білдіреді және мұқабадан, мұқабаға желімделген форзацтардан және 18 парақтан (36 бет) тұрады.</w:t>
      </w:r>
      <w:r>
        <w:br/>
      </w:r>
      <w:r>
        <w:rPr>
          <w:rFonts w:ascii="Times New Roman"/>
          <w:b w:val="false"/>
          <w:i w:val="false"/>
          <w:color w:val="000000"/>
          <w:sz w:val="28"/>
        </w:rPr>
        <w:t>
</w:t>
      </w:r>
      <w:r>
        <w:rPr>
          <w:rFonts w:ascii="Times New Roman"/>
          <w:b w:val="false"/>
          <w:i w:val="false"/>
          <w:color w:val="000000"/>
          <w:sz w:val="28"/>
        </w:rPr>
        <w:t>
      3. Паспорттың мұқабасы тозбайтын материал мен төсемнен дайындалады, олардың арасында паспорттың иесі туралы электрондық ақпарат тасымалдағыш ретінде пайдаланылатын антеннасы бар микросхема (байланыссыз интерфейсі бар чип) орналастырылады.</w:t>
      </w:r>
      <w:r>
        <w:br/>
      </w:r>
      <w:r>
        <w:rPr>
          <w:rFonts w:ascii="Times New Roman"/>
          <w:b w:val="false"/>
          <w:i w:val="false"/>
          <w:color w:val="000000"/>
          <w:sz w:val="28"/>
        </w:rPr>
        <w:t>
      Жадының сыйымдылығы кемінде 64 Кб микросхемада қорғалған түрде паспорттың иесі туралы кескіндемелік және мәтіндік ақпарат сақталады.</w:t>
      </w:r>
      <w:r>
        <w:br/>
      </w:r>
      <w:r>
        <w:rPr>
          <w:rFonts w:ascii="Times New Roman"/>
          <w:b w:val="false"/>
          <w:i w:val="false"/>
          <w:color w:val="000000"/>
          <w:sz w:val="28"/>
        </w:rPr>
        <w:t>
</w:t>
      </w:r>
      <w:r>
        <w:rPr>
          <w:rFonts w:ascii="Times New Roman"/>
          <w:b w:val="false"/>
          <w:i w:val="false"/>
          <w:color w:val="000000"/>
          <w:sz w:val="28"/>
        </w:rPr>
        <w:t>
      4. Паспорттың мұқабасы қара түсті.</w:t>
      </w:r>
      <w:r>
        <w:br/>
      </w:r>
      <w:r>
        <w:rPr>
          <w:rFonts w:ascii="Times New Roman"/>
          <w:b w:val="false"/>
          <w:i w:val="false"/>
          <w:color w:val="000000"/>
          <w:sz w:val="28"/>
        </w:rPr>
        <w:t>
      Паспорттың алдыңғы мұқабасының сыртқы бетінде:</w:t>
      </w:r>
      <w:r>
        <w:br/>
      </w:r>
      <w:r>
        <w:rPr>
          <w:rFonts w:ascii="Times New Roman"/>
          <w:b w:val="false"/>
          <w:i w:val="false"/>
          <w:color w:val="000000"/>
          <w:sz w:val="28"/>
        </w:rPr>
        <w:t>
      жоғары бөлігінде - қазақ және ағылшын тілдерінде:</w:t>
      </w:r>
    </w:p>
    <w:bookmarkEnd w:id="11"/>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REPUBLIC OF KAZAKHSTAN»</w:t>
      </w:r>
    </w:p>
    <w:p>
      <w:pPr>
        <w:spacing w:after="0"/>
        <w:ind w:left="0"/>
        <w:jc w:val="both"/>
      </w:pPr>
      <w:r>
        <w:rPr>
          <w:rFonts w:ascii="Times New Roman"/>
          <w:b w:val="false"/>
          <w:i w:val="false"/>
          <w:color w:val="000000"/>
          <w:sz w:val="28"/>
        </w:rPr>
        <w:t>деген жазу;</w:t>
      </w:r>
      <w:r>
        <w:br/>
      </w:r>
      <w:r>
        <w:rPr>
          <w:rFonts w:ascii="Times New Roman"/>
          <w:b w:val="false"/>
          <w:i w:val="false"/>
          <w:color w:val="000000"/>
          <w:sz w:val="28"/>
        </w:rPr>
        <w:t>
      ортада - Қазақстан Республикасының Мемлекеттік Елтаңбасы;</w:t>
      </w:r>
      <w:r>
        <w:br/>
      </w:r>
      <w:r>
        <w:rPr>
          <w:rFonts w:ascii="Times New Roman"/>
          <w:b w:val="false"/>
          <w:i w:val="false"/>
          <w:color w:val="000000"/>
          <w:sz w:val="28"/>
        </w:rPr>
        <w:t>
      Қазақстан Республикасы Мемлекеттік Елтаңбасының астында - қазақ және ағылшын тілдерінде:</w:t>
      </w:r>
    </w:p>
    <w:p>
      <w:pPr>
        <w:spacing w:after="0"/>
        <w:ind w:left="0"/>
        <w:jc w:val="both"/>
      </w:pPr>
      <w:r>
        <w:rPr>
          <w:rFonts w:ascii="Times New Roman"/>
          <w:b w:val="false"/>
          <w:i w:val="false"/>
          <w:color w:val="000000"/>
          <w:sz w:val="28"/>
        </w:rPr>
        <w:t>«ҚЫЗМЕТТІК ПАСПОРТ</w:t>
      </w:r>
      <w:r>
        <w:br/>
      </w:r>
      <w:r>
        <w:rPr>
          <w:rFonts w:ascii="Times New Roman"/>
          <w:b w:val="false"/>
          <w:i w:val="false"/>
          <w:color w:val="000000"/>
          <w:sz w:val="28"/>
        </w:rPr>
        <w:t>
SERVICE PASSPORT»</w:t>
      </w:r>
    </w:p>
    <w:bookmarkStart w:name="z36" w:id="12"/>
    <w:p>
      <w:pPr>
        <w:spacing w:after="0"/>
        <w:ind w:left="0"/>
        <w:jc w:val="both"/>
      </w:pPr>
      <w:r>
        <w:rPr>
          <w:rFonts w:ascii="Times New Roman"/>
          <w:b w:val="false"/>
          <w:i w:val="false"/>
          <w:color w:val="000000"/>
          <w:sz w:val="28"/>
        </w:rPr>
        <w:t>деген жазу;</w:t>
      </w:r>
      <w:r>
        <w:br/>
      </w:r>
      <w:r>
        <w:rPr>
          <w:rFonts w:ascii="Times New Roman"/>
          <w:b w:val="false"/>
          <w:i w:val="false"/>
          <w:color w:val="000000"/>
          <w:sz w:val="28"/>
        </w:rPr>
        <w:t>
      төменгі бөлігінде - паспортта электрондық ақпарат тасымалдағыштың бар екендігін көрсететін арнайы белгі;</w:t>
      </w:r>
      <w:r>
        <w:br/>
      </w:r>
      <w:r>
        <w:rPr>
          <w:rFonts w:ascii="Times New Roman"/>
          <w:b w:val="false"/>
          <w:i w:val="false"/>
          <w:color w:val="000000"/>
          <w:sz w:val="28"/>
        </w:rPr>
        <w:t>
      бұрыштарында - ұлттық ою-өрнек элементтері орналасқан.</w:t>
      </w:r>
      <w:r>
        <w:br/>
      </w:r>
      <w:r>
        <w:rPr>
          <w:rFonts w:ascii="Times New Roman"/>
          <w:b w:val="false"/>
          <w:i w:val="false"/>
          <w:color w:val="000000"/>
          <w:sz w:val="28"/>
        </w:rPr>
        <w:t>
      Жазулар, Қазақстан Республикасының Мемлекеттік Елтаңбасының бейнесі, арнайы белгі және ұлттық ою-өрнек элементтері алтын түсті фольгамен өрнектеліп орындалады.</w:t>
      </w:r>
      <w:r>
        <w:br/>
      </w:r>
      <w:r>
        <w:rPr>
          <w:rFonts w:ascii="Times New Roman"/>
          <w:b w:val="false"/>
          <w:i w:val="false"/>
          <w:color w:val="000000"/>
          <w:sz w:val="28"/>
        </w:rPr>
        <w:t>
      5. Паспорттың алдыңғы форзацында:</w:t>
      </w:r>
      <w:r>
        <w:br/>
      </w:r>
      <w:r>
        <w:rPr>
          <w:rFonts w:ascii="Times New Roman"/>
          <w:b w:val="false"/>
          <w:i w:val="false"/>
          <w:color w:val="000000"/>
          <w:sz w:val="28"/>
        </w:rPr>
        <w:t>
      ортада - Қазақстан Республикасының Мемлекеттік Елтаңбасы;</w:t>
      </w:r>
      <w:r>
        <w:br/>
      </w:r>
      <w:r>
        <w:rPr>
          <w:rFonts w:ascii="Times New Roman"/>
          <w:b w:val="false"/>
          <w:i w:val="false"/>
          <w:color w:val="000000"/>
          <w:sz w:val="28"/>
        </w:rPr>
        <w:t>
      Қазақстан Республикасы Мемлекеттік Елтаңбасының астында - ұлттық ою-өрнек көрінісі түріндегі элемент және ұлттық ою-өрнек элементтерімен оюланған тармақ;</w:t>
      </w:r>
      <w:r>
        <w:br/>
      </w:r>
      <w:r>
        <w:rPr>
          <w:rFonts w:ascii="Times New Roman"/>
          <w:b w:val="false"/>
          <w:i w:val="false"/>
          <w:color w:val="000000"/>
          <w:sz w:val="28"/>
        </w:rPr>
        <w:t>
      оюлы тармақтан төмен - паспорттың нөмірі орналасқан.</w:t>
      </w:r>
      <w:r>
        <w:br/>
      </w:r>
      <w:r>
        <w:rPr>
          <w:rFonts w:ascii="Times New Roman"/>
          <w:b w:val="false"/>
          <w:i w:val="false"/>
          <w:color w:val="000000"/>
          <w:sz w:val="28"/>
        </w:rPr>
        <w:t>
</w:t>
      </w:r>
      <w:r>
        <w:rPr>
          <w:rFonts w:ascii="Times New Roman"/>
          <w:b w:val="false"/>
          <w:i w:val="false"/>
          <w:color w:val="000000"/>
          <w:sz w:val="28"/>
        </w:rPr>
        <w:t>
      6. Паспорттың алдыңғы форзацы мен 1-бетінің арасында желімді негізі бар мөлдір пленка орналасқан.</w:t>
      </w:r>
      <w:r>
        <w:br/>
      </w:r>
      <w:r>
        <w:rPr>
          <w:rFonts w:ascii="Times New Roman"/>
          <w:b w:val="false"/>
          <w:i w:val="false"/>
          <w:color w:val="000000"/>
          <w:sz w:val="28"/>
        </w:rPr>
        <w:t>
</w:t>
      </w:r>
      <w:r>
        <w:rPr>
          <w:rFonts w:ascii="Times New Roman"/>
          <w:b w:val="false"/>
          <w:i w:val="false"/>
          <w:color w:val="000000"/>
          <w:sz w:val="28"/>
        </w:rPr>
        <w:t>
      7. Паспорттың 1-бетінде қазақ және ағылшын тілдерінде:</w:t>
      </w:r>
    </w:p>
    <w:bookmarkEnd w:id="12"/>
    <w:p>
      <w:pPr>
        <w:spacing w:after="0"/>
        <w:ind w:left="0"/>
        <w:jc w:val="both"/>
      </w:pPr>
      <w:r>
        <w:rPr>
          <w:rFonts w:ascii="Times New Roman"/>
          <w:b w:val="false"/>
          <w:i w:val="false"/>
          <w:color w:val="000000"/>
          <w:sz w:val="28"/>
        </w:rPr>
        <w:t>«Шет мемлекеттердің барлық</w:t>
      </w:r>
      <w:r>
        <w:br/>
      </w:r>
      <w:r>
        <w:rPr>
          <w:rFonts w:ascii="Times New Roman"/>
          <w:b w:val="false"/>
          <w:i w:val="false"/>
          <w:color w:val="000000"/>
          <w:sz w:val="28"/>
        </w:rPr>
        <w:t>
құзыретті қызмет органдарынан осы</w:t>
      </w:r>
      <w:r>
        <w:br/>
      </w:r>
      <w:r>
        <w:rPr>
          <w:rFonts w:ascii="Times New Roman"/>
          <w:b w:val="false"/>
          <w:i w:val="false"/>
          <w:color w:val="000000"/>
          <w:sz w:val="28"/>
        </w:rPr>
        <w:t>
паспорттың иесі, шетелге жол жүруші</w:t>
      </w:r>
      <w:r>
        <w:br/>
      </w:r>
      <w:r>
        <w:rPr>
          <w:rFonts w:ascii="Times New Roman"/>
          <w:b w:val="false"/>
          <w:i w:val="false"/>
          <w:color w:val="000000"/>
          <w:sz w:val="28"/>
        </w:rPr>
        <w:t>
Қазақстан Республикасының азаматына</w:t>
      </w:r>
      <w:r>
        <w:br/>
      </w:r>
      <w:r>
        <w:rPr>
          <w:rFonts w:ascii="Times New Roman"/>
          <w:b w:val="false"/>
          <w:i w:val="false"/>
          <w:color w:val="000000"/>
          <w:sz w:val="28"/>
        </w:rPr>
        <w:t>
жан-жақты жәрдем көрсету сұралады.</w:t>
      </w:r>
    </w:p>
    <w:p>
      <w:pPr>
        <w:spacing w:after="0"/>
        <w:ind w:left="0"/>
        <w:jc w:val="both"/>
      </w:pPr>
      <w:r>
        <w:rPr>
          <w:rFonts w:ascii="Times New Roman"/>
          <w:b w:val="false"/>
          <w:i w:val="false"/>
          <w:color w:val="000000"/>
          <w:sz w:val="28"/>
        </w:rPr>
        <w:t>All complement authorities of foreign</w:t>
      </w:r>
      <w:r>
        <w:br/>
      </w:r>
      <w:r>
        <w:rPr>
          <w:rFonts w:ascii="Times New Roman"/>
          <w:b w:val="false"/>
          <w:i w:val="false"/>
          <w:color w:val="000000"/>
          <w:sz w:val="28"/>
        </w:rPr>
        <w:t>
states are requested to extend all</w:t>
      </w:r>
      <w:r>
        <w:br/>
      </w:r>
      <w:r>
        <w:rPr>
          <w:rFonts w:ascii="Times New Roman"/>
          <w:b w:val="false"/>
          <w:i w:val="false"/>
          <w:color w:val="000000"/>
          <w:sz w:val="28"/>
        </w:rPr>
        <w:t>
courtesies to the bearer of this passport,</w:t>
      </w:r>
      <w:r>
        <w:br/>
      </w:r>
      <w:r>
        <w:rPr>
          <w:rFonts w:ascii="Times New Roman"/>
          <w:b w:val="false"/>
          <w:i w:val="false"/>
          <w:color w:val="000000"/>
          <w:sz w:val="28"/>
        </w:rPr>
        <w:t>
a citizen of the Republic of Kazakhstan,</w:t>
      </w:r>
      <w:r>
        <w:br/>
      </w:r>
      <w:r>
        <w:rPr>
          <w:rFonts w:ascii="Times New Roman"/>
          <w:b w:val="false"/>
          <w:i w:val="false"/>
          <w:color w:val="000000"/>
          <w:sz w:val="28"/>
        </w:rPr>
        <w:t>
traveling abroad.»</w:t>
      </w:r>
    </w:p>
    <w:bookmarkStart w:name="z39" w:id="13"/>
    <w:p>
      <w:pPr>
        <w:spacing w:after="0"/>
        <w:ind w:left="0"/>
        <w:jc w:val="both"/>
      </w:pPr>
      <w:r>
        <w:rPr>
          <w:rFonts w:ascii="Times New Roman"/>
          <w:b w:val="false"/>
          <w:i w:val="false"/>
          <w:color w:val="000000"/>
          <w:sz w:val="28"/>
        </w:rPr>
        <w:t>деген жазу орналасқан.</w:t>
      </w:r>
      <w:r>
        <w:br/>
      </w:r>
      <w:r>
        <w:rPr>
          <w:rFonts w:ascii="Times New Roman"/>
          <w:b w:val="false"/>
          <w:i w:val="false"/>
          <w:color w:val="000000"/>
          <w:sz w:val="28"/>
        </w:rPr>
        <w:t>
      8. Паспорттың 2-бетінде қазақ және ағылшын тілдерінде:</w:t>
      </w:r>
      <w:r>
        <w:br/>
      </w:r>
      <w:r>
        <w:rPr>
          <w:rFonts w:ascii="Times New Roman"/>
          <w:b w:val="false"/>
          <w:i w:val="false"/>
          <w:color w:val="000000"/>
          <w:sz w:val="28"/>
        </w:rPr>
        <w:t>
      «ҚАЗАҚСТАН РЕСПУБЛИКАСЫ/REPUBLIC OF KAZAKHSTAN» деген жазу орналасқан.</w:t>
      </w:r>
      <w:r>
        <w:br/>
      </w:r>
      <w:r>
        <w:rPr>
          <w:rFonts w:ascii="Times New Roman"/>
          <w:b w:val="false"/>
          <w:i w:val="false"/>
          <w:color w:val="000000"/>
          <w:sz w:val="28"/>
        </w:rPr>
        <w:t>
      Төменде екі жолға:</w:t>
      </w:r>
      <w:r>
        <w:br/>
      </w:r>
      <w:r>
        <w:rPr>
          <w:rFonts w:ascii="Times New Roman"/>
          <w:b w:val="false"/>
          <w:i w:val="false"/>
          <w:color w:val="000000"/>
          <w:sz w:val="28"/>
        </w:rPr>
        <w:t>
      «ҚЫЗМЕТТІК ПАСПОРТ/SERVICE PASSPORT» деген жазу, оң жағында қазақ және ағылшын тілдерінде:</w:t>
      </w:r>
      <w:r>
        <w:br/>
      </w:r>
      <w:r>
        <w:rPr>
          <w:rFonts w:ascii="Times New Roman"/>
          <w:b w:val="false"/>
          <w:i w:val="false"/>
          <w:color w:val="000000"/>
          <w:sz w:val="28"/>
        </w:rPr>
        <w:t>
      «Түрі/Тyре», «Мемлекет коды/Code of state», «Паспорттың №/Passpot Nо» деген жазу орналасқан.</w:t>
      </w:r>
      <w:r>
        <w:br/>
      </w:r>
      <w:r>
        <w:rPr>
          <w:rFonts w:ascii="Times New Roman"/>
          <w:b w:val="false"/>
          <w:i w:val="false"/>
          <w:color w:val="000000"/>
          <w:sz w:val="28"/>
        </w:rPr>
        <w:t>
      Сол жағында мөлшері 45x35 мм фотосурет үшін орын бөлінген.</w:t>
      </w:r>
      <w:r>
        <w:br/>
      </w:r>
      <w:r>
        <w:rPr>
          <w:rFonts w:ascii="Times New Roman"/>
          <w:b w:val="false"/>
          <w:i w:val="false"/>
          <w:color w:val="000000"/>
          <w:sz w:val="28"/>
        </w:rPr>
        <w:t>
      Фотосуреттің оң жағында мынадай деректемелер орналасады:</w:t>
      </w:r>
      <w:r>
        <w:br/>
      </w:r>
      <w:r>
        <w:rPr>
          <w:rFonts w:ascii="Times New Roman"/>
          <w:b w:val="false"/>
          <w:i w:val="false"/>
          <w:color w:val="000000"/>
          <w:sz w:val="28"/>
        </w:rPr>
        <w:t>
      «Тегі/Surname</w:t>
      </w:r>
      <w:r>
        <w:br/>
      </w:r>
      <w:r>
        <w:rPr>
          <w:rFonts w:ascii="Times New Roman"/>
          <w:b w:val="false"/>
          <w:i w:val="false"/>
          <w:color w:val="000000"/>
          <w:sz w:val="28"/>
        </w:rPr>
        <w:t>
      Аты/Given name</w:t>
      </w:r>
      <w:r>
        <w:br/>
      </w:r>
      <w:r>
        <w:rPr>
          <w:rFonts w:ascii="Times New Roman"/>
          <w:b w:val="false"/>
          <w:i w:val="false"/>
          <w:color w:val="000000"/>
          <w:sz w:val="28"/>
        </w:rPr>
        <w:t>
      Азаматтығы/Nationaly</w:t>
      </w:r>
      <w:r>
        <w:br/>
      </w:r>
      <w:r>
        <w:rPr>
          <w:rFonts w:ascii="Times New Roman"/>
          <w:b w:val="false"/>
          <w:i w:val="false"/>
          <w:color w:val="000000"/>
          <w:sz w:val="28"/>
        </w:rPr>
        <w:t>
      Ұлты</w:t>
      </w:r>
      <w:r>
        <w:br/>
      </w:r>
      <w:r>
        <w:rPr>
          <w:rFonts w:ascii="Times New Roman"/>
          <w:b w:val="false"/>
          <w:i w:val="false"/>
          <w:color w:val="000000"/>
          <w:sz w:val="28"/>
        </w:rPr>
        <w:t>
      Туған күні, айы, жылы/Date of birth</w:t>
      </w:r>
      <w:r>
        <w:br/>
      </w:r>
      <w:r>
        <w:rPr>
          <w:rFonts w:ascii="Times New Roman"/>
          <w:b w:val="false"/>
          <w:i w:val="false"/>
          <w:color w:val="000000"/>
          <w:sz w:val="28"/>
        </w:rPr>
        <w:t>
      ЖСН/Personal ID Nо.</w:t>
      </w:r>
      <w:r>
        <w:br/>
      </w:r>
      <w:r>
        <w:rPr>
          <w:rFonts w:ascii="Times New Roman"/>
          <w:b w:val="false"/>
          <w:i w:val="false"/>
          <w:color w:val="000000"/>
          <w:sz w:val="28"/>
        </w:rPr>
        <w:t>
      Жынысы/Sex</w:t>
      </w:r>
      <w:r>
        <w:br/>
      </w:r>
      <w:r>
        <w:rPr>
          <w:rFonts w:ascii="Times New Roman"/>
          <w:b w:val="false"/>
          <w:i w:val="false"/>
          <w:color w:val="000000"/>
          <w:sz w:val="28"/>
        </w:rPr>
        <w:t>
      Туған жері/Place of birth</w:t>
      </w:r>
      <w:r>
        <w:br/>
      </w:r>
      <w:r>
        <w:rPr>
          <w:rFonts w:ascii="Times New Roman"/>
          <w:b w:val="false"/>
          <w:i w:val="false"/>
          <w:color w:val="000000"/>
          <w:sz w:val="28"/>
        </w:rPr>
        <w:t>
      Берілген уақыты/Date of issue</w:t>
      </w:r>
      <w:r>
        <w:br/>
      </w:r>
      <w:r>
        <w:rPr>
          <w:rFonts w:ascii="Times New Roman"/>
          <w:b w:val="false"/>
          <w:i w:val="false"/>
          <w:color w:val="000000"/>
          <w:sz w:val="28"/>
        </w:rPr>
        <w:t>
      Паспорт мерзімі/Date of expiry</w:t>
      </w:r>
      <w:r>
        <w:br/>
      </w:r>
      <w:r>
        <w:rPr>
          <w:rFonts w:ascii="Times New Roman"/>
          <w:b w:val="false"/>
          <w:i w:val="false"/>
          <w:color w:val="000000"/>
          <w:sz w:val="28"/>
        </w:rPr>
        <w:t>
      Өз қолы/Signature of bearer</w:t>
      </w:r>
      <w:r>
        <w:br/>
      </w:r>
      <w:r>
        <w:rPr>
          <w:rFonts w:ascii="Times New Roman"/>
          <w:b w:val="false"/>
          <w:i w:val="false"/>
          <w:color w:val="000000"/>
          <w:sz w:val="28"/>
        </w:rPr>
        <w:t>
      Берген мекеме/Authority»;</w:t>
      </w:r>
      <w:r>
        <w:br/>
      </w:r>
      <w:r>
        <w:rPr>
          <w:rFonts w:ascii="Times New Roman"/>
          <w:b w:val="false"/>
          <w:i w:val="false"/>
          <w:color w:val="000000"/>
          <w:sz w:val="28"/>
        </w:rPr>
        <w:t>
      Паспорттағы «Ұлты» деген баған оны дайындау кезінде иесінің қалауы бойынша толтырылады. Паспорттың иесі ұлтын көрсетуден бас тартқан жағдайда «Ұлты» деген баған паспорттың деректері бетінде көрсетілмейді.</w:t>
      </w:r>
      <w:r>
        <w:br/>
      </w:r>
      <w:r>
        <w:rPr>
          <w:rFonts w:ascii="Times New Roman"/>
          <w:b w:val="false"/>
          <w:i w:val="false"/>
          <w:color w:val="000000"/>
          <w:sz w:val="28"/>
        </w:rPr>
        <w:t>
      Беттің төменгі ширегі - машинамен оқылатын аймақ, онда тігінен машинамен оқылатын жол жүру құжаттарына қойылатын халықаралық талаптар мен стандарттарға сәйкес осы құжаттағы негізгі ақпарат қамтылған әріптер мен цифрлардың комбинациясынан тұратын машинамен оқылатын жазу орналасады.</w:t>
      </w:r>
      <w:r>
        <w:br/>
      </w:r>
      <w:r>
        <w:rPr>
          <w:rFonts w:ascii="Times New Roman"/>
          <w:b w:val="false"/>
          <w:i w:val="false"/>
          <w:color w:val="000000"/>
          <w:sz w:val="28"/>
        </w:rPr>
        <w:t>
</w:t>
      </w:r>
      <w:r>
        <w:rPr>
          <w:rFonts w:ascii="Times New Roman"/>
          <w:b w:val="false"/>
          <w:i w:val="false"/>
          <w:color w:val="000000"/>
          <w:sz w:val="28"/>
        </w:rPr>
        <w:t>
      9. Паспорттың 2-беті дизайн мен сипаттамалардың жоғары ашықтығын және жоғары орындалуын сақтай отырып, көптеген көрнекі әсер беретін мөлдір голографикалық қабатты материалдан тұратын арнайы ламинатталатын пленкамен қорғалады.</w:t>
      </w:r>
      <w:r>
        <w:br/>
      </w:r>
      <w:r>
        <w:rPr>
          <w:rFonts w:ascii="Times New Roman"/>
          <w:b w:val="false"/>
          <w:i w:val="false"/>
          <w:color w:val="000000"/>
          <w:sz w:val="28"/>
        </w:rPr>
        <w:t>
</w:t>
      </w:r>
      <w:r>
        <w:rPr>
          <w:rFonts w:ascii="Times New Roman"/>
          <w:b w:val="false"/>
          <w:i w:val="false"/>
          <w:color w:val="000000"/>
          <w:sz w:val="28"/>
        </w:rPr>
        <w:t>
      10. Паспорттың 3-беті Қазақстан Республикасының заңнамасында көзделген белгілерді орналастыруға арналған. Егер 3-бет пайдаланылған болса, онда белгілер паспорттың келесі бос бетіне жүргізіледі. 3-бетте тігінен қазақ және ағылшын тілдерінде:</w:t>
      </w:r>
    </w:p>
    <w:bookmarkEnd w:id="13"/>
    <w:p>
      <w:pPr>
        <w:spacing w:after="0"/>
        <w:ind w:left="0"/>
        <w:jc w:val="both"/>
      </w:pPr>
      <w:r>
        <w:rPr>
          <w:rFonts w:ascii="Times New Roman"/>
          <w:b w:val="false"/>
          <w:i w:val="false"/>
          <w:color w:val="000000"/>
          <w:sz w:val="28"/>
        </w:rPr>
        <w:t>«СЫРТҚЫ ІСТЕР МИНИСТРЛІГІНІҢ ҚЫЗМЕТТІК БЕЛГІЛЕРІ ҮШІН</w:t>
      </w:r>
      <w:r>
        <w:br/>
      </w:r>
      <w:r>
        <w:rPr>
          <w:rFonts w:ascii="Times New Roman"/>
          <w:b w:val="false"/>
          <w:i w:val="false"/>
          <w:color w:val="000000"/>
          <w:sz w:val="28"/>
        </w:rPr>
        <w:t>
FOR OFFICIAL USE OF THE MINISTRY OF FOREIGN AFFAIRS»</w:t>
      </w:r>
    </w:p>
    <w:bookmarkStart w:name="z42" w:id="14"/>
    <w:p>
      <w:pPr>
        <w:spacing w:after="0"/>
        <w:ind w:left="0"/>
        <w:jc w:val="both"/>
      </w:pPr>
      <w:r>
        <w:rPr>
          <w:rFonts w:ascii="Times New Roman"/>
          <w:b w:val="false"/>
          <w:i w:val="false"/>
          <w:color w:val="000000"/>
          <w:sz w:val="28"/>
        </w:rPr>
        <w:t>деген жазу орналасқан.</w:t>
      </w:r>
      <w:r>
        <w:br/>
      </w:r>
      <w:r>
        <w:rPr>
          <w:rFonts w:ascii="Times New Roman"/>
          <w:b w:val="false"/>
          <w:i w:val="false"/>
          <w:color w:val="000000"/>
          <w:sz w:val="28"/>
        </w:rPr>
        <w:t>
      11. Паспорттың 4-35-беттері виза қоюға арналған. Беттердің жоғарғы жағында қазақ және ағылшын тілдерінде:</w:t>
      </w:r>
    </w:p>
    <w:bookmarkEnd w:id="14"/>
    <w:p>
      <w:pPr>
        <w:spacing w:after="0"/>
        <w:ind w:left="0"/>
        <w:jc w:val="both"/>
      </w:pPr>
      <w:r>
        <w:rPr>
          <w:rFonts w:ascii="Times New Roman"/>
          <w:b w:val="false"/>
          <w:i w:val="false"/>
          <w:color w:val="000000"/>
          <w:sz w:val="28"/>
        </w:rPr>
        <w:t>«ВИЗАЛАР/VISAS»</w:t>
      </w:r>
    </w:p>
    <w:bookmarkStart w:name="z43" w:id="15"/>
    <w:p>
      <w:pPr>
        <w:spacing w:after="0"/>
        <w:ind w:left="0"/>
        <w:jc w:val="both"/>
      </w:pPr>
      <w:r>
        <w:rPr>
          <w:rFonts w:ascii="Times New Roman"/>
          <w:b w:val="false"/>
          <w:i w:val="false"/>
          <w:color w:val="000000"/>
          <w:sz w:val="28"/>
        </w:rPr>
        <w:t>деген жазу орналасқан.</w:t>
      </w:r>
      <w:r>
        <w:br/>
      </w:r>
      <w:r>
        <w:rPr>
          <w:rFonts w:ascii="Times New Roman"/>
          <w:b w:val="false"/>
          <w:i w:val="false"/>
          <w:color w:val="000000"/>
          <w:sz w:val="28"/>
        </w:rPr>
        <w:t>
      12. Паспорттың 36-бетінде қазақ және ағылшын тілдерінде:</w:t>
      </w:r>
    </w:p>
    <w:bookmarkEnd w:id="15"/>
    <w:p>
      <w:pPr>
        <w:spacing w:after="0"/>
        <w:ind w:left="0"/>
        <w:jc w:val="both"/>
      </w:pPr>
      <w:r>
        <w:rPr>
          <w:rFonts w:ascii="Times New Roman"/>
          <w:b w:val="false"/>
          <w:i w:val="false"/>
          <w:color w:val="000000"/>
          <w:sz w:val="28"/>
        </w:rPr>
        <w:t>«ОСЫ ПАСПОРТ 36 БЕТТЕН ТҰРАДЫ</w:t>
      </w:r>
      <w:r>
        <w:br/>
      </w:r>
      <w:r>
        <w:rPr>
          <w:rFonts w:ascii="Times New Roman"/>
          <w:b w:val="false"/>
          <w:i w:val="false"/>
          <w:color w:val="000000"/>
          <w:sz w:val="28"/>
        </w:rPr>
        <w:t>
THIS PASSPORT 36 PAGES»</w:t>
      </w:r>
    </w:p>
    <w:p>
      <w:pPr>
        <w:spacing w:after="0"/>
        <w:ind w:left="0"/>
        <w:jc w:val="both"/>
      </w:pPr>
      <w:r>
        <w:rPr>
          <w:rFonts w:ascii="Times New Roman"/>
          <w:b w:val="false"/>
          <w:i w:val="false"/>
          <w:color w:val="000000"/>
          <w:sz w:val="28"/>
        </w:rPr>
        <w:t>Бұл паспорт Қазақстан Республикасының</w:t>
      </w:r>
      <w:r>
        <w:br/>
      </w:r>
      <w:r>
        <w:rPr>
          <w:rFonts w:ascii="Times New Roman"/>
          <w:b w:val="false"/>
          <w:i w:val="false"/>
          <w:color w:val="000000"/>
          <w:sz w:val="28"/>
        </w:rPr>
        <w:t>
меншігі болып табылады, ал оның иесі</w:t>
      </w:r>
      <w:r>
        <w:br/>
      </w:r>
      <w:r>
        <w:rPr>
          <w:rFonts w:ascii="Times New Roman"/>
          <w:b w:val="false"/>
          <w:i w:val="false"/>
          <w:color w:val="000000"/>
          <w:sz w:val="28"/>
        </w:rPr>
        <w:t>
Қазақстан Республикасының қорғауында</w:t>
      </w:r>
    </w:p>
    <w:p>
      <w:pPr>
        <w:spacing w:after="0"/>
        <w:ind w:left="0"/>
        <w:jc w:val="both"/>
      </w:pPr>
      <w:r>
        <w:rPr>
          <w:rFonts w:ascii="Times New Roman"/>
          <w:b w:val="false"/>
          <w:i w:val="false"/>
          <w:color w:val="000000"/>
          <w:sz w:val="28"/>
        </w:rPr>
        <w:t>This passport is the property of the</w:t>
      </w:r>
      <w:r>
        <w:br/>
      </w:r>
      <w:r>
        <w:rPr>
          <w:rFonts w:ascii="Times New Roman"/>
          <w:b w:val="false"/>
          <w:i w:val="false"/>
          <w:color w:val="000000"/>
          <w:sz w:val="28"/>
        </w:rPr>
        <w:t>
Republic of Kazakhstan and its holder</w:t>
      </w:r>
      <w:r>
        <w:br/>
      </w:r>
      <w:r>
        <w:rPr>
          <w:rFonts w:ascii="Times New Roman"/>
          <w:b w:val="false"/>
          <w:i w:val="false"/>
          <w:color w:val="000000"/>
          <w:sz w:val="28"/>
        </w:rPr>
        <w:t>
is under the protection of</w:t>
      </w:r>
      <w:r>
        <w:br/>
      </w:r>
      <w:r>
        <w:rPr>
          <w:rFonts w:ascii="Times New Roman"/>
          <w:b w:val="false"/>
          <w:i w:val="false"/>
          <w:color w:val="000000"/>
          <w:sz w:val="28"/>
        </w:rPr>
        <w:t>
the Republic of Kazakhstan»</w:t>
      </w:r>
    </w:p>
    <w:bookmarkStart w:name="z44" w:id="16"/>
    <w:p>
      <w:pPr>
        <w:spacing w:after="0"/>
        <w:ind w:left="0"/>
        <w:jc w:val="both"/>
      </w:pPr>
      <w:r>
        <w:rPr>
          <w:rFonts w:ascii="Times New Roman"/>
          <w:b w:val="false"/>
          <w:i w:val="false"/>
          <w:color w:val="000000"/>
          <w:sz w:val="28"/>
        </w:rPr>
        <w:t>деген жазу орналасқан.</w:t>
      </w:r>
      <w:r>
        <w:br/>
      </w:r>
      <w:r>
        <w:rPr>
          <w:rFonts w:ascii="Times New Roman"/>
          <w:b w:val="false"/>
          <w:i w:val="false"/>
          <w:color w:val="000000"/>
          <w:sz w:val="28"/>
        </w:rPr>
        <w:t>
      13. Паспорттың артқы форзацында қазақ және ағылшын тілдерінде:</w:t>
      </w:r>
    </w:p>
    <w:bookmarkEnd w:id="16"/>
    <w:p>
      <w:pPr>
        <w:spacing w:after="0"/>
        <w:ind w:left="0"/>
        <w:jc w:val="both"/>
      </w:pPr>
      <w:r>
        <w:rPr>
          <w:rFonts w:ascii="Times New Roman"/>
          <w:b w:val="false"/>
          <w:i w:val="false"/>
          <w:color w:val="000000"/>
          <w:sz w:val="28"/>
        </w:rPr>
        <w:t>«Бұл қызметтік паспорт сезгіш электрондық</w:t>
      </w:r>
      <w:r>
        <w:br/>
      </w:r>
      <w:r>
        <w:rPr>
          <w:rFonts w:ascii="Times New Roman"/>
          <w:b w:val="false"/>
          <w:i w:val="false"/>
          <w:color w:val="000000"/>
          <w:sz w:val="28"/>
        </w:rPr>
        <w:t>
технологиямен жабдықталған және де басқа</w:t>
      </w:r>
      <w:r>
        <w:br/>
      </w:r>
      <w:r>
        <w:rPr>
          <w:rFonts w:ascii="Times New Roman"/>
          <w:b w:val="false"/>
          <w:i w:val="false"/>
          <w:color w:val="000000"/>
          <w:sz w:val="28"/>
        </w:rPr>
        <w:t>
электрондық құрылғылар сияқты дәл сондай</w:t>
      </w:r>
      <w:r>
        <w:br/>
      </w:r>
      <w:r>
        <w:rPr>
          <w:rFonts w:ascii="Times New Roman"/>
          <w:b w:val="false"/>
          <w:i w:val="false"/>
          <w:color w:val="000000"/>
          <w:sz w:val="28"/>
        </w:rPr>
        <w:t>
мұқият қарауды қажет етеді. Оның тиісті түрде</w:t>
      </w:r>
      <w:r>
        <w:br/>
      </w:r>
      <w:r>
        <w:rPr>
          <w:rFonts w:ascii="Times New Roman"/>
          <w:b w:val="false"/>
          <w:i w:val="false"/>
          <w:color w:val="000000"/>
          <w:sz w:val="28"/>
        </w:rPr>
        <w:t>
жұмыс істеуіне кепілдік беру үшін ұқыптап ұстаңыз,</w:t>
      </w:r>
      <w:r>
        <w:br/>
      </w:r>
      <w:r>
        <w:rPr>
          <w:rFonts w:ascii="Times New Roman"/>
          <w:b w:val="false"/>
          <w:i w:val="false"/>
          <w:color w:val="000000"/>
          <w:sz w:val="28"/>
        </w:rPr>
        <w:t>
оны бүкпеңіз, теспеңіз, шектен тыс температурадан</w:t>
      </w:r>
      <w:r>
        <w:br/>
      </w:r>
      <w:r>
        <w:rPr>
          <w:rFonts w:ascii="Times New Roman"/>
          <w:b w:val="false"/>
          <w:i w:val="false"/>
          <w:color w:val="000000"/>
          <w:sz w:val="28"/>
        </w:rPr>
        <w:t>
немесе шектен тыс ылғалдылықтан сақтаңыз.</w:t>
      </w:r>
    </w:p>
    <w:p>
      <w:pPr>
        <w:spacing w:after="0"/>
        <w:ind w:left="0"/>
        <w:jc w:val="both"/>
      </w:pPr>
      <w:r>
        <w:rPr>
          <w:rFonts w:ascii="Times New Roman"/>
          <w:b w:val="false"/>
          <w:i w:val="false"/>
          <w:color w:val="000000"/>
          <w:sz w:val="28"/>
        </w:rPr>
        <w:t>This service passport contains sensitive</w:t>
      </w:r>
      <w:r>
        <w:br/>
      </w:r>
      <w:r>
        <w:rPr>
          <w:rFonts w:ascii="Times New Roman"/>
          <w:b w:val="false"/>
          <w:i w:val="false"/>
          <w:color w:val="000000"/>
          <w:sz w:val="28"/>
        </w:rPr>
        <w:t>
electronic technology and should be handled</w:t>
      </w:r>
      <w:r>
        <w:br/>
      </w:r>
      <w:r>
        <w:rPr>
          <w:rFonts w:ascii="Times New Roman"/>
          <w:b w:val="false"/>
          <w:i w:val="false"/>
          <w:color w:val="000000"/>
          <w:sz w:val="28"/>
        </w:rPr>
        <w:t>
with the same care as other electronic devices.</w:t>
      </w:r>
      <w:r>
        <w:br/>
      </w:r>
      <w:r>
        <w:rPr>
          <w:rFonts w:ascii="Times New Roman"/>
          <w:b w:val="false"/>
          <w:i w:val="false"/>
          <w:color w:val="000000"/>
          <w:sz w:val="28"/>
        </w:rPr>
        <w:t>
To ensure that it functions properly, pleasе</w:t>
      </w:r>
      <w:r>
        <w:br/>
      </w:r>
      <w:r>
        <w:rPr>
          <w:rFonts w:ascii="Times New Roman"/>
          <w:b w:val="false"/>
          <w:i w:val="false"/>
          <w:color w:val="000000"/>
          <w:sz w:val="28"/>
        </w:rPr>
        <w:t>
do not bend, perforate of subject it to</w:t>
      </w:r>
      <w:r>
        <w:br/>
      </w:r>
      <w:r>
        <w:rPr>
          <w:rFonts w:ascii="Times New Roman"/>
          <w:b w:val="false"/>
          <w:i w:val="false"/>
          <w:color w:val="000000"/>
          <w:sz w:val="28"/>
        </w:rPr>
        <w:t>
extreme temperatures of excessive moisture.</w:t>
      </w:r>
    </w:p>
    <w:p>
      <w:pPr>
        <w:spacing w:after="0"/>
        <w:ind w:left="0"/>
        <w:jc w:val="both"/>
      </w:pPr>
      <w:r>
        <w:rPr>
          <w:rFonts w:ascii="Times New Roman"/>
          <w:b w:val="false"/>
          <w:i w:val="false"/>
          <w:color w:val="000000"/>
          <w:sz w:val="28"/>
        </w:rPr>
        <w:t>Бұл қызметтік паспорт Қазақстан</w:t>
      </w:r>
      <w:r>
        <w:br/>
      </w:r>
      <w:r>
        <w:rPr>
          <w:rFonts w:ascii="Times New Roman"/>
          <w:b w:val="false"/>
          <w:i w:val="false"/>
          <w:color w:val="000000"/>
          <w:sz w:val="28"/>
        </w:rPr>
        <w:t>
Республикасына шетелдік іссапардан</w:t>
      </w:r>
      <w:r>
        <w:br/>
      </w:r>
      <w:r>
        <w:rPr>
          <w:rFonts w:ascii="Times New Roman"/>
          <w:b w:val="false"/>
          <w:i w:val="false"/>
          <w:color w:val="000000"/>
          <w:sz w:val="28"/>
        </w:rPr>
        <w:t>
оралғаннан кейін Қазақстан Республикасының</w:t>
      </w:r>
      <w:r>
        <w:br/>
      </w:r>
      <w:r>
        <w:rPr>
          <w:rFonts w:ascii="Times New Roman"/>
          <w:b w:val="false"/>
          <w:i w:val="false"/>
          <w:color w:val="000000"/>
          <w:sz w:val="28"/>
        </w:rPr>
        <w:t>
Сыртқы істер министрлігіне тапсырылады.»</w:t>
      </w:r>
    </w:p>
    <w:bookmarkStart w:name="z45" w:id="17"/>
    <w:p>
      <w:pPr>
        <w:spacing w:after="0"/>
        <w:ind w:left="0"/>
        <w:jc w:val="both"/>
      </w:pPr>
      <w:r>
        <w:rPr>
          <w:rFonts w:ascii="Times New Roman"/>
          <w:b w:val="false"/>
          <w:i w:val="false"/>
          <w:color w:val="000000"/>
          <w:sz w:val="28"/>
        </w:rPr>
        <w:t>деген жазу орналасқан.</w:t>
      </w:r>
      <w:r>
        <w:br/>
      </w:r>
      <w:r>
        <w:rPr>
          <w:rFonts w:ascii="Times New Roman"/>
          <w:b w:val="false"/>
          <w:i w:val="false"/>
          <w:color w:val="000000"/>
          <w:sz w:val="28"/>
        </w:rPr>
        <w:t>
      14. Тоғыз әріптік-цифрлық нышандардан (2 әріптік нышан және жеті таңбалы цифрлық нөмір) тұратын паспорттың нөмірі 1-беттен бастап барлық беттерде лазерлік перфорация әдісімен басылып, паспорттың артқы форзацында аяқталады.</w:t>
      </w:r>
      <w:r>
        <w:br/>
      </w:r>
      <w:r>
        <w:rPr>
          <w:rFonts w:ascii="Times New Roman"/>
          <w:b w:val="false"/>
          <w:i w:val="false"/>
          <w:color w:val="000000"/>
          <w:sz w:val="28"/>
        </w:rPr>
        <w:t>
</w:t>
      </w:r>
      <w:r>
        <w:rPr>
          <w:rFonts w:ascii="Times New Roman"/>
          <w:b w:val="false"/>
          <w:i w:val="false"/>
          <w:color w:val="000000"/>
          <w:sz w:val="28"/>
        </w:rPr>
        <w:t>
      15. Паспорт беттерінің нөмірлері 4-беттен 35-бетті қоса алғанда, төменгі бұрыштарында орналасқан.</w:t>
      </w:r>
      <w:r>
        <w:br/>
      </w:r>
      <w:r>
        <w:rPr>
          <w:rFonts w:ascii="Times New Roman"/>
          <w:b w:val="false"/>
          <w:i w:val="false"/>
          <w:color w:val="000000"/>
          <w:sz w:val="28"/>
        </w:rPr>
        <w:t>
</w:t>
      </w:r>
      <w:r>
        <w:rPr>
          <w:rFonts w:ascii="Times New Roman"/>
          <w:b w:val="false"/>
          <w:i w:val="false"/>
          <w:color w:val="000000"/>
          <w:sz w:val="28"/>
        </w:rPr>
        <w:t>
      16. Қағаз массаға парақтың бір жағына қорғаныш жіп орналасқан, онда «қазақстан kazakhstan» жазуы түрінде алмасушы микромәтіндер және қысқа мәтіндермен жазылған және ол парақтың екі жағынан да оқылады.</w:t>
      </w:r>
      <w:r>
        <w:br/>
      </w:r>
      <w:r>
        <w:rPr>
          <w:rFonts w:ascii="Times New Roman"/>
          <w:b w:val="false"/>
          <w:i w:val="false"/>
          <w:color w:val="000000"/>
          <w:sz w:val="28"/>
        </w:rPr>
        <w:t>
</w:t>
      </w:r>
      <w:r>
        <w:rPr>
          <w:rFonts w:ascii="Times New Roman"/>
          <w:b w:val="false"/>
          <w:i w:val="false"/>
          <w:color w:val="000000"/>
          <w:sz w:val="28"/>
        </w:rPr>
        <w:t>
      17. Әрбір паспортта жазулардың сақталуын арттыруға немесе паспортты және онда жазылған жазуларды қолдан жасаудан қорғауға арналған арнайы әзірленген элементтер қолданылады.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