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eab5" w14:textId="9c6e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29 желтоқсандағы № 2242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4 қазандағы № 1020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«Орта мерзімді кезеңге (2010 - 2012 жылдарға) арналған концессияға беруге ұсынылатын объектілердің тізбесін бекіту туралы» Қазақстан Республикасы Үкіметінің 2009 жылғы 29 желтоқсандағы № 2242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3, 28-құжат)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орта мерзімді кезеңге (2010 - 2012 жылдарға) арналған концессияға беруге ұсынылатын объектілердің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«Жақсартылуы және пайдаланылуы концессия шарты негізінде жүзеге асырылатын қолда бар мемлекеттік меншік объектілері» деген 1-бөлімде: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5-1-жолмен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8333"/>
        <w:gridCol w:w="215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5-1.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Зияткерлік-көліктік және төлем жүйесін енгізу (ЗКТЖ) және «Астана - Көкшетау қаласы арқылы Петропавл» автомобиль жолының «Астана - Щучье» учаскесін пайдалану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