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1016" w14:textId="b011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8 желтоқсандағы № 2040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4 қазандағы № 1021 Қаулысы. Күші жойылды - Қазақстан Республикасы Yкiметiнiң 2017 жылғы 9 маусымдағы № 357 қаулысымен (алғашқы ресми жарияланған күнінен бастап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Республикасының атом саласын дамыту мәселелері жөніндегі ведомствоаралық комиссия құру туралы" Қазақстан Республикасы Үкіметінің 2009 жылғы 8 желтоқсандағы № 2040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көрсетілген қаулымен бекітілген Қазақстан Республикасының атом саласын дамыту мәселелері жөніндегі ведомствоаралық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"Энергетика және минералдық ресурстар министрлігіне" деген сөздер "Индустрия және жаңа технологиялар министрлігіне" деген сөздермен ауыстырылсын;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көрсетілген қаулымен бекітілген Қазақстан Республикасының атом саласын дамыту мәселелері жөніндегі ведомствоаралық комиссияның құрамы осы қаулыға қосымшаға сәйкес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атом саласын дамыту мәселелері жөніндегі ведомствоаралық комиссиясының құрамы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Исекешев                 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Әсет Өрентайұлы             Министрінің орынбасары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Республикасының Индустрия және жаңа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технологиялар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Тұрғанов                  - Қазақстан Республикасының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Дүйсенбай Нұрбайұлы         жаңа технологиялар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Шәріпов                   - Қазақстан Республикасы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Мәжит Бейсембайұлы          жаңа технологиялар министрлігі 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энергетикасы және өнеркәсібі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Бекетаев                 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Бақытжанұлы          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Бектұров                  - Қазақстан Республикасының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Азат Ғаббасұлы             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Бишімбаев                 - Қазақстан Республикасының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Қуандық Уәлиханұлы          даму және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Дәленов                   - Қазақстан Республикасының Қаржы вице-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Руслан Ерболатұлы       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Мизанбаев                 - Қазақстан Республикасы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Өсер Елеусізұлы             комитеті төрағасының орынбасары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Қасымбеков                - Қазақстан Республикасының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Бақтыбай Әшімбекұлы        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Қайырбекова               - Қазақстан Республикасының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Салидат Зекенқызы          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Кулинич                   - Қазақстан Республикасының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Александр Васильевич  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Мағауов                   - Қазақстан Республикасының Мұнай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Әсет Маратұлы               газ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Омаров                    - Қазақстан Республикасы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Қайрат Ермекұлы            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Петров                    - Қазақстан Республикасының Төтенше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Валерий Викторович         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Сартаев                   - Қазақстан Республикасының "Сырбар"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Исатай Бақтиярұлы           барлау қызметі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Тұрмағамбетов             - Қазақстан Республикасының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Мәжит Әбдіқалықұлы         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Сақышев                   - 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Ермек Рахатұлы              Әкімшілігінің Әлеуметтік-экономикалық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мониторинг бөлімі өнеркәсіп және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шаруашылығы секторының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Кравченко                 - Қазақстан Республикасы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Андрей Николаевич           Бірінші департаментінің бастығы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Жантикин                  - Қазақстан Республикасы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Тимур Мифтахұлы             жаңа технологиялар министрлігі 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энергиясы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Парсегов                  - Қазақстан Республикасының Бәсекелестікті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Борис Анатольевич           қорғау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Байжанов                  - "Самұрық-Қазына" ұлттық әл-ауқат қоры"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Ұлан Сапарұлы               акционерлік қоғамының басқарушы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Школьник                  - "Қазатомөнеркәсіп" ұлттық 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Владимир Сергеевич          компаниясы" акционерлік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Қадыржанов                - Қазақстан Республикасы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Қайрат Камалұлы             жаңа технологиялар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"Қазақстан Республикасының Ұлттық ядролық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орталығы"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кәсіпорнының бас директоры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