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f715" w14:textId="c99f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құрама командаларының мүшелерін Сингапурдағы (Сингапур) 2010 жылғы I Жасөспірімдердің Олимпиада ойындарындағы жоғары нәтижелері үшін көтермелеу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5 қазандағы № 1023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«Дене шынықтыру және спорт туралы» Қазақстан Республикасының 1999 жылғы 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құрама командаларының мүшелерін Сингапурдағы (Сингапур) 2010 жылғы I Жасөспірімдердің Олимпиада ойындарындағы жоғары нәтижелері үшін көтермелеудің мынадай мөлшері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спортшылар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үшін - 10000 АҚШ долларына баламалы мөлшерде;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күміс медаль үшін - 5000 АҚШ долларына баламалы мөлшерде;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үшін - 3000 АҚШ долларына баламалы мөлшерде;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 нәтижелер көрсеткен спортшылардың дайындығын қамтамасыз еткен жаттықтырушылар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үшін - 5000 АҚШ долларына баламалы мөлшерде;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күміс медаль үшін - 3000 АҚШ долларына баламалы мөлшерде;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үшін - 2000 АҚШ долларына баламалы мөлшерде».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