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072a" w14:textId="fee0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22 желтоқсандағы № 2162 және 2010 жылғы 3 ақпандағы № 64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11 қазандағы № 1051-1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әкімшісі бойынша:</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бағдарламасында:</w:t>
      </w:r>
      <w:r>
        <w:br/>
      </w:r>
      <w:r>
        <w:rPr>
          <w:rFonts w:ascii="Times New Roman"/>
          <w:b w:val="false"/>
          <w:i w:val="false"/>
          <w:color w:val="000000"/>
          <w:sz w:val="28"/>
        </w:rPr>
        <w:t>
</w:t>
      </w:r>
      <w:r>
        <w:rPr>
          <w:rFonts w:ascii="Times New Roman"/>
          <w:b w:val="false"/>
          <w:i w:val="false"/>
          <w:color w:val="000000"/>
          <w:sz w:val="28"/>
        </w:rPr>
        <w:t>
      «Ақмола облысы» деген бөлімде:</w:t>
      </w:r>
      <w:r>
        <w:br/>
      </w:r>
      <w:r>
        <w:rPr>
          <w:rFonts w:ascii="Times New Roman"/>
          <w:b w:val="false"/>
          <w:i w:val="false"/>
          <w:color w:val="000000"/>
          <w:sz w:val="28"/>
        </w:rPr>
        <w:t>
      «Ақмола облысының Көкшетау қаласындағы «Юбилейный» спорт кешенінің батысына қарай Горький көшесінің бойындағы облыстық қан орталығының құрылысы» деген жолдың 3-бағанында «2 006 670» деген сандар «1 995 362»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«Ақтөбе облысы» деген бөлімде:</w:t>
      </w:r>
      <w:r>
        <w:br/>
      </w:r>
      <w:r>
        <w:rPr>
          <w:rFonts w:ascii="Times New Roman"/>
          <w:b w:val="false"/>
          <w:i w:val="false"/>
          <w:color w:val="000000"/>
          <w:sz w:val="28"/>
        </w:rPr>
        <w:t>
      «Ақтөбе облысының Ақтөбе қаласында 200 төсектік көп бейінді балалар ауруханасын салу» деген жолдың 3-бағанында «3 535 020» деген сандар «4 588 091»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«Шығыс Қазақстан облысы» деген бөлімде:</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«Шығыс Қазақстан облысының Өскемен қаласында облыстық қан орталығын салу» деген жолдағы «2 128 307» деген сандар «2 123 928» деген сандармен ауыстырылсын;</w:t>
      </w:r>
      <w:r>
        <w:br/>
      </w:r>
      <w:r>
        <w:rPr>
          <w:rFonts w:ascii="Times New Roman"/>
          <w:b w:val="false"/>
          <w:i w:val="false"/>
          <w:color w:val="000000"/>
          <w:sz w:val="28"/>
        </w:rPr>
        <w:t>
      «Комплекс: Шығыс Қазақстан облысы Өскемен қаласы облыстық онкологиялық диспансерде сәулелік емдеу орталығын салу. Объект: Радиологиялық корпус (жобаны корректілеу)» деген жолдағы «1 645 774» деген сандар «1 598 430»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993"/>
        <w:gridCol w:w="1733"/>
        <w:gridCol w:w="1153"/>
        <w:gridCol w:w="11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пайдалану жобасын байланыстыра отырып, Шығыс Қазақстан облысы Абай ауданының Арқат ауылында дәрігерлік амбулатория салу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пайдалану жобасын байланыстыра отырып, Шығыс Қазақстан облысы Күршім ауданының Қаратоғай ауылында дәрігерлік амбулотория салу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пайдалану жобасын байланыстыра отырып, Шығыс Қазақстан облысы Тарбағатай ауданының Көкжыра ауылында дәрігерлік амбулатория салу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пайдалану жобасын байланыстыра отырып, Шығыс Қазақстан облысы Тарбағатай ауданының Жәнтікей ауылында дәрігерлік амбулатория салу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93"/>
        <w:gridCol w:w="1773"/>
        <w:gridCol w:w="1093"/>
        <w:gridCol w:w="10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ауданының Арқат ауылында ауылдық дәрігерлік амбулатория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Қаратоғай ауылында ауылдық дәрігерлік амбулатория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Көкжыра ауылында ауылдық дәрігерлік амбулатория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Жәнтікей ауылында ауылдық дәрігерлік амбулатория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«Алматы қаласы» деген бөлімде:</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w:t>
      </w:r>
      <w:r>
        <w:rPr>
          <w:rFonts w:ascii="Times New Roman"/>
          <w:b w:val="false"/>
          <w:i w:val="false"/>
          <w:color w:val="000000"/>
          <w:sz w:val="28"/>
        </w:rPr>
        <w:t>
      «Алматы қаласында 260 төсектік ауданаралық туберкулезге қарсы диспансер салу» деген жолдағы «1 783 913» деген сандар «1 726 152»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қаласында 150 төсектік қалалық перинаталдық орталық салу» деген жолдағы «2 964 664» деген сандар «2 874 649»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қаласының Қалқаман шағын ауданында МҚКК № 7 қалалық клиникалық аурухананың № 1, 3, 5, 6, 10 павильондары ғимараттарының сейсмотұрақтылығын күшейту» деген жолдағы «616 139» деген сандар «606 395»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 № 3 қалалық емханасының сейсмотұрақтылығын күшейту» деген жолдағы «68 330» деген сандар «65 249»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қаласының № 1-блок 2 Б қалалық балалар клиникалық ауруханасының сейсмотұрақтылығын күшейту» деген жолдағы «46 750» деген сандар «45 364»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қаласында Бостандық ауданындағы ауысымында 500 кісі қабылдайтын емхана салу, Түзету» деген жолдағы «496 629» деген сандар «444 615»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 деген бөлімде:</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w:t>
      </w:r>
      <w:r>
        <w:rPr>
          <w:rFonts w:ascii="Times New Roman"/>
          <w:b w:val="false"/>
          <w:i w:val="false"/>
          <w:color w:val="000000"/>
          <w:sz w:val="28"/>
        </w:rPr>
        <w:t>
      «Астана қаласында Қабанбай батыр даңғылында бір ауысымда 250 адам қабылдайтын әйелдер консультациясы бар жаңа туған нәрестелерге 2-кезеңдік күтім жасау бөлімшесі бар 150 төсектік перзентхана салу» деген жолдағы «395 338» деген сандар «338 742»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қаласында 250 төсектік қалалық балалар жұқпалы аурулар ауруханасын салу» деген жолдағы «2 953 510» деген сандар «1 529 855»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қаласындағы № 12 көше мен Абылай хан даңғылының қиылысындағы 500 төсектік көп бейінді стационар салу» деген жолдағы «3 747 303» деген сандар «4 561 644»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73"/>
        <w:gridCol w:w="2013"/>
        <w:gridCol w:w="13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Есіл өзенінің сол жағалауында 360 төсектік көп бейінді стационары салу (Түзету)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423 655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«Жамбыл облысы» бөлімде:</w:t>
      </w:r>
      <w:r>
        <w:br/>
      </w:r>
      <w:r>
        <w:rPr>
          <w:rFonts w:ascii="Times New Roman"/>
          <w:b w:val="false"/>
          <w:i w:val="false"/>
          <w:color w:val="000000"/>
          <w:sz w:val="28"/>
        </w:rPr>
        <w:t>
</w:t>
      </w:r>
      <w:r>
        <w:rPr>
          <w:rFonts w:ascii="Times New Roman"/>
          <w:b w:val="false"/>
          <w:i w:val="false"/>
          <w:color w:val="000000"/>
          <w:sz w:val="28"/>
        </w:rPr>
        <w:t>
      «Жамбыл облысының Тараз қаласында облыстық қан орталығын салу» деген жолдың 3-бағанындағы «3 211 460» деген сандар «2 418 313» деген сандармеи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2"/>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353"/>
        <w:gridCol w:w="2013"/>
        <w:gridCol w:w="14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200 төсектік облыстық көп бейінді балалар 1 ауруханасын салу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«Батыс Қазақстан облысы» деген белімде:</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w:t>
      </w:r>
      <w:r>
        <w:rPr>
          <w:rFonts w:ascii="Times New Roman"/>
          <w:b w:val="false"/>
          <w:i w:val="false"/>
          <w:color w:val="000000"/>
          <w:sz w:val="28"/>
        </w:rPr>
        <w:t>
      «Батыс Қазақстан облысы Зеленов ауданының Переметное ауылында 120 төсектік орталық аудандық аурухана салу» деген жолдағы «1 654 304» деген сандар «1 600 190»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«Батыс Қазақстан облысы Теректі ауданының Ақжайық ауылында 100 төсектік орталық аудандық аурухана салу» деген жолдағы «662 918» деген сандар «647 645»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«Батыс Қазақстан облысы Ақжайық ауданының Чапаев ауылында бір ауысымда 250 адам қабылдайтын емхана салу» деген жолдағы «1 319 804» деген сандар «1 284 127»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«Батыс Қазақстан облысының Орал қаласында 150 төсектік онкологиялық диспансер салу» деген жолдағы «1 355 516» деген сандар «1 327 261»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«Батыс Қазақстан облысының Орал қаласында 200 төсектік облыстық көп бейінді балалар ауруханасын салу» деген жолдағы «4 128 306» деген сандар «3 973 672»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«Батыс Қазақстан облысының Орал қаласында бір ауысымда 500 адам қабылдайтын қалалық емхана салу» деген жолдағы «687 094» деген сандар «651 761»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«Қарағанды облысы» деген бөлімде:</w:t>
      </w:r>
      <w:r>
        <w:br/>
      </w:r>
      <w:r>
        <w:rPr>
          <w:rFonts w:ascii="Times New Roman"/>
          <w:b w:val="false"/>
          <w:i w:val="false"/>
          <w:color w:val="000000"/>
          <w:sz w:val="28"/>
        </w:rPr>
        <w:t>
</w:t>
      </w:r>
      <w:r>
        <w:rPr>
          <w:rFonts w:ascii="Times New Roman"/>
          <w:b w:val="false"/>
          <w:i w:val="false"/>
          <w:color w:val="000000"/>
          <w:sz w:val="28"/>
        </w:rPr>
        <w:t>
      «Қарағанды облысының Қарағанды қаласында Қарағанды облыстық қан орталығын салу» деген жолдың 3-бағанындағы «1 677 332» деген сандар «1 607 536»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«Маңғыстау облысы» деген бөлімде:</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w:t>
      </w:r>
      <w:r>
        <w:rPr>
          <w:rFonts w:ascii="Times New Roman"/>
          <w:b w:val="false"/>
          <w:i w:val="false"/>
          <w:color w:val="000000"/>
          <w:sz w:val="28"/>
        </w:rPr>
        <w:t>
      «Маңғыстау облысының Ақтау қаласы 34-А ықшам ауданындағы III санатты қан орталығы құрылысы» деген жолдағы «1 177 447» деген сандар «821 361»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«Маңғыстау облысының Жаңаөзен қаласында 100 төсектік туберкулезге қарсы аурухана салу» деген жолдағы «1 000 000» деген сандар «1 234 483»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«Павлодар облысы» деген бөлімде:</w:t>
      </w:r>
      <w:r>
        <w:br/>
      </w:r>
      <w:r>
        <w:rPr>
          <w:rFonts w:ascii="Times New Roman"/>
          <w:b w:val="false"/>
          <w:i w:val="false"/>
          <w:color w:val="000000"/>
          <w:sz w:val="28"/>
        </w:rPr>
        <w:t>
</w:t>
      </w:r>
      <w:r>
        <w:rPr>
          <w:rFonts w:ascii="Times New Roman"/>
          <w:b w:val="false"/>
          <w:i w:val="false"/>
          <w:color w:val="000000"/>
          <w:sz w:val="28"/>
        </w:rPr>
        <w:t>
      «Павлодар облысы Железин ауданының Железинка селосындағы бір ауысымда 100 адам қабылдайтын емханасы бар 60 төсектік орталық аудандық аурухана салу 576 048» деген жол алып тасталсын;</w:t>
      </w:r>
      <w:r>
        <w:br/>
      </w:r>
      <w:r>
        <w:rPr>
          <w:rFonts w:ascii="Times New Roman"/>
          <w:b w:val="false"/>
          <w:i w:val="false"/>
          <w:color w:val="000000"/>
          <w:sz w:val="28"/>
        </w:rPr>
        <w:t>
</w:t>
      </w:r>
      <w:r>
        <w:rPr>
          <w:rFonts w:ascii="Times New Roman"/>
          <w:b w:val="false"/>
          <w:i w:val="false"/>
          <w:color w:val="000000"/>
          <w:sz w:val="28"/>
        </w:rPr>
        <w:t>
      «Павлодар облысы Май ауданының Көктөбе ауылында бір ауысымда 100 адам қабылдайтын смханасы бар 75 төсектік орталық аудандық аурухана салу 463 689» деген жол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193"/>
        <w:gridCol w:w="2153"/>
        <w:gridCol w:w="1053"/>
        <w:gridCol w:w="9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Баянауыл ауылында 150 адам қабылдайтын емхана салу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418 437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Ленинский кентінде дәрігерлік амбулатория салу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Кенжекөл ауылында дәрігерлік амбулатория салу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Песчаное ауылында дәрігерлік амбулатория салу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«Солтүстік Қазақстан облысы» деген бөлімде:</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w:t>
      </w:r>
      <w:r>
        <w:rPr>
          <w:rFonts w:ascii="Times New Roman"/>
          <w:b w:val="false"/>
          <w:i w:val="false"/>
          <w:color w:val="000000"/>
          <w:sz w:val="28"/>
        </w:rPr>
        <w:t>
      «Солтүстік Қазақстан облысы Жамбыл ауданының Пресновка ауылында 90 адам қабылдайтын емханасы бар 100 төсектік ауданаралық туберкулезге қарсы диспансер салу» деген жолдағы «759 311» деген сандар «733 668»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«Солтүстік Қазақстан облысы Ғ. Мүсірепов атындағы ауданның Новоишим ауылында бір ауысымда 90 адам қабылдайтын емханасы бар 100 төсектік ауданаралық туберкулезге қарсы диспансер салу» деген жолдағы «1 196 470» деген сандар «1 169 286»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«Солтүстік Қазақстан облысы Петропавл қаласында бір ауысымда 500 адам қабылдайтын қалалық емхана салу» деген жолдағы «483 644» деген сандар «476 045»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31-қосымша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«Облыстық бюджеттерге, Астана және Алматы қалаларының бюджеттеріне денсаулық сақтауға 2010 жылға арналған республикалық бюджеттен бөлінетін ағымдағы нысаналы трансферттерді пайдалану ережесін бекіту туралы» Қазақстан Республикасы Үкіметінің 2010 жылғы 3 ақпандағы № 64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9, 112-құжат):</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2010 жылға арналған республикалық бюджеттен облыстық бюджеттерге, Астана және Алматы қалаларының бюджеттеріне денсаулық сақтауға бөлінетін ағымдағы нысаналы трансферттерді пайдалану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Ережеге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қазандағы</w:t>
      </w:r>
      <w:r>
        <w:br/>
      </w:r>
      <w:r>
        <w:rPr>
          <w:rFonts w:ascii="Times New Roman"/>
          <w:b w:val="false"/>
          <w:i w:val="false"/>
          <w:color w:val="000000"/>
          <w:sz w:val="28"/>
        </w:rPr>
        <w:t xml:space="preserve">
№ 1051-1 қаулысына  </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31-қосымша        </w:t>
      </w:r>
    </w:p>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Қазақстан Республикасының денсаулық сақтау ісін реформалау мен дамытудың 2005 - 2010 жылдарға арналған мемлекеттік бағдарламасын іске асыруға берілетін ағымдағы нысаналы трансферттердің сомасын бөлу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233"/>
        <w:gridCol w:w="2573"/>
        <w:gridCol w:w="3053"/>
        <w:gridCol w:w="255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медициналық денсаулық сақтау ұйымдарын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 және кеңейту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26 977 780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13 067 034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1 232 824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984 215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902 130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580 532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321 598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4 934 918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787 506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4 147 412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743 844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525 762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999 382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582 263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417 119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1 273 082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518 695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754 387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1 144 214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900 724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2 295 497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1 856 482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439 015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910 292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643 585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1 458 083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979 539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478 544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1 177 059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1 037 735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913 839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648 624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920 033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706 224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6 616 059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1 174 957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795 061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661 463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530 577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130 886</w:t>
            </w:r>
          </w:p>
        </w:tc>
      </w:tr>
    </w:tbl>
    <w:bookmarkStart w:name="z5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қазандағы</w:t>
      </w:r>
      <w:r>
        <w:br/>
      </w:r>
      <w:r>
        <w:rPr>
          <w:rFonts w:ascii="Times New Roman"/>
          <w:b w:val="false"/>
          <w:i w:val="false"/>
          <w:color w:val="000000"/>
          <w:sz w:val="28"/>
        </w:rPr>
        <w:t xml:space="preserve">
№ 1051-1 қаулысына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 xml:space="preserve">Ережеге 2-қосымша </w:t>
      </w:r>
    </w:p>
    <w:p>
      <w:pPr>
        <w:spacing w:after="0"/>
        <w:ind w:left="0"/>
        <w:jc w:val="left"/>
      </w:pPr>
      <w:r>
        <w:rPr>
          <w:rFonts w:ascii="Times New Roman"/>
          <w:b/>
          <w:i w:val="false"/>
          <w:color w:val="000000"/>
        </w:rPr>
        <w:t xml:space="preserve"> 2010 жылы облыстық бюджеттерге, Астана және Алматы қалаларының бюджеттеріне жергілікті деңгейдегі денсаулық сақтау ұйымдарын материалдық-техникалық жарақтандыруға берілетін ағымдағы нысаналы трансферттердің сомаларын пайдалану бағыттары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933"/>
        <w:gridCol w:w="1733"/>
        <w:gridCol w:w="1993"/>
        <w:gridCol w:w="1853"/>
        <w:gridCol w:w="1933"/>
        <w:gridCol w:w="1693"/>
        <w:gridCol w:w="14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және қалалық емханаларды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қызметін жарақтандыру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мекемелерді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босандыру ұйымдарын жарақтандыру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және облыстық ауруханаларды жарақтандыру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жарақтандыру</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70 658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302 760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442 485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64 783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313 462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172 879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246 170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348 256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521 970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1 539 451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607 503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1 188 236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2 969 906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1 340 450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1 031 230</w:t>
            </w:r>
          </w:p>
        </w:tc>
      </w:tr>
    </w:tbl>
    <w:p>
      <w:pPr>
        <w:spacing w:after="0"/>
        <w:ind w:left="0"/>
        <w:jc w:val="both"/>
      </w:pPr>
      <w:r>
        <w:rPr>
          <w:rFonts w:ascii="Times New Roman"/>
          <w:b w:val="false"/>
          <w:i w:val="false"/>
          <w:color w:val="000000"/>
          <w:sz w:val="28"/>
        </w:rPr>
        <w:t>кестенің жалғасы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933"/>
        <w:gridCol w:w="2213"/>
        <w:gridCol w:w="2133"/>
        <w:gridCol w:w="2153"/>
        <w:gridCol w:w="2293"/>
        <w:gridCol w:w="17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 резонансты томографпен және компьютерлік томографтармен жарақтандыру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орталықтарды (бөлімшелерді) жарақтандыру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 қызметін жарақтандыру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орталықтарын жарақтандыру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504 800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68 270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984 215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580 532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144 103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582 263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900 724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534 183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1 856 482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50 637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844 250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979 539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504 898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38 275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1 037 735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97 379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648 624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706 224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1 174 957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82 570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530 577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2 360 698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534 183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347 760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1 147 617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13 067 034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