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e5c4" w14:textId="d30e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22 желтоқсандағы № 2162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12 қазандағы № 1053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«3 278 387 645» деген цифрлар «3 413 771 966»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«1 748 919 671» деген цифрлар «1 886 864 566»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«61 816 072» деген цифрлар «59 711 418»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«26 748 312» деген цифрлар «26 378 092»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«1 440 903 590» деген ңифрлар «1 440 817 890»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«3 873 418 366» деген цифрлар «3 897 666 677»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«29 511 098» деген цифрлар «35 467 864»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«128 990 009» деген цифрлар «138 985 636»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«99 478 911» деген цифрлар «103 517 772»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«179 099 459» деген цифрлар «284 278 703»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«179 599 459» деген цифрлар «284 778 703»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«4,6» деген цифрлар «4,2»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 3 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осы қаулыға 12-қосымшаға сәйкес облыстық бюджеттерге, Астана және Алматы қалаларының бюджеттеріне мемлекеттік атаулы әлеуметтік көмек және 18 жасқа дейінгі балаларға мемлекеттік жәрдемақылар төлеуге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абзацтағы «100 000 000» деген цифрлар «101 638 965»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«32 156 111» деген цифрлар «32 906 111»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бесінші абзацтағы «16 945 942» деген цифрлар «17 695 942»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екінші абзацындағы «18 123 622» деген цифрлар «19 123 622»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төртінші бөліктің екінші абзацындағы «4 981 800» деген цифрлар «4 870 765»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4) көрсетілген қаулыға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«8 956 655» деген цифрлар «10 001 916»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1-жолдағы «521 143» деген цифрлар «508 825»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«294 899» деген цифрлар «315 928»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«104 909» деген цифрлар «94 942»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7-жолдағы «586 365» деген цифрлар «573 778»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9-жолдағы «143 068» деген цифрлар «275 832»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10-жолдағы «758 168» деген цифрлар «866 744»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12-жолдағы «377 672» деген цифрлар «405 782»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14-жолдағы «736 271» деген цифрлар «1 791 499»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16-жолдағы «1 476 138» деген цифрлар «1 210 564»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5) көрсетілген қаулыға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«Шығындар сомасы»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«1 534 309» деген цифрлар «1 534 127»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3-жолдағы «171 990» деген цифрлар «171 841»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15-жолдағы «98 687» деген цифрлар «98 654»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«Өзін-өзі тану» кабинеттері, үшін жабдықтар сатып алуға»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«14 700» деген цифрлар «14 518»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3-жолдағы «1 400» деген цифрлар «1 251»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15-жолдағы «1 400» деген цифрлар «1 367»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6) көрсетілген қаулыға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«375 760» деген цифрлар «337 973»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3-жолдағы «174 164» деген цифрлар «136 377»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7) көрсетілген қаулыға </w:t>
      </w:r>
      <w:r>
        <w:rPr>
          <w:rFonts w:ascii="Times New Roman"/>
          <w:b w:val="false"/>
          <w:i w:val="false"/>
          <w:color w:val="000000"/>
          <w:sz w:val="28"/>
        </w:rPr>
        <w:t>8-қосымшада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«2 086 785» деген цифрлар «2 026 145»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«206 251» деген цифрлар «198 566»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6-жолдағы «73 193» деген цифрлар «68 313»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11-жолдағы «114 901» деген цифрлар «100 006»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12-жолдағы «122 072» деген цифрлар «97 282»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14-жолдағы «160 141» деген цифрлар «151 751»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8) көрсетілген қаулыға </w:t>
      </w:r>
      <w:r>
        <w:rPr>
          <w:rFonts w:ascii="Times New Roman"/>
          <w:b w:val="false"/>
          <w:i w:val="false"/>
          <w:color w:val="000000"/>
          <w:sz w:val="28"/>
        </w:rPr>
        <w:t>9-қосымшада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«213 774» деген цифрлар «202 346»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«81 522» деген цифрлар «77 893»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4-жолдағы «27 714» деген цифрлар «22 222»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6-жолдағы «16 663» деген цифрлар «14 356»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9) көрсетілген қаулыға </w:t>
      </w:r>
      <w:r>
        <w:rPr>
          <w:rFonts w:ascii="Times New Roman"/>
          <w:b w:val="false"/>
          <w:i w:val="false"/>
          <w:color w:val="000000"/>
          <w:sz w:val="28"/>
        </w:rPr>
        <w:t>10-қосымшада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«453 785» деген цифрлар «453 467»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1-жолдағы «34 540» деген цифрлар «34 222»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10) көрсетілген қаулыға </w:t>
      </w:r>
      <w:r>
        <w:rPr>
          <w:rFonts w:ascii="Times New Roman"/>
          <w:b w:val="false"/>
          <w:i w:val="false"/>
          <w:color w:val="000000"/>
          <w:sz w:val="28"/>
        </w:rPr>
        <w:t>11-қосымшада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«2 908 760» деген цифрлар «2 789 272»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«294 150» деген цифрлар «284 509»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6-жолдағы «120 759» деген цифрлар «120 239»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12-жолдағы «166 547» деген цифрлар «161 735»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14-жолдағы «365 317» деген цифрлар «363 631»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15-жолдағы «265 900» деген цифрлар «174 785»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16-жолдағы «112 150» деген цифрлар «100 436»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11) көрсетілген қаулыға </w:t>
      </w:r>
      <w:r>
        <w:rPr>
          <w:rFonts w:ascii="Times New Roman"/>
          <w:b w:val="false"/>
          <w:i w:val="false"/>
          <w:color w:val="000000"/>
          <w:sz w:val="28"/>
        </w:rPr>
        <w:t>12-қосымшада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кестенің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мемлекеттік атаулы әлеуметтік көмек және 18 жасқа дейінгі балаларға ай сайынғы мемлекеттік жәрдемақылар төлеуге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«Шығындар соммасы»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«4 091 897» деген цифрлар «4 083 901»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«104 709» деген цифрлар «99 913»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12-жолдағы «144 794» деген цифрлар «141 594»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көмекті»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«1 123 969» деген цифрлар «1 115 973»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«43 510» деген цифрлар «38 714»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12-жолдағы «79 768» деген цифрлар «76 568»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«табысы аз отбасыларда 18 жасқа дейінгі балаларға мемлекеттік жәрдемақы төлеуге» деген бағанында «табысы аз отбасыларда»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
      12) көрсетілген қаулыға </w:t>
      </w:r>
      <w:r>
        <w:rPr>
          <w:rFonts w:ascii="Times New Roman"/>
          <w:b w:val="false"/>
          <w:i w:val="false"/>
          <w:color w:val="000000"/>
          <w:sz w:val="28"/>
        </w:rPr>
        <w:t>18-қосымшада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«21 105 840» деген цифрлар «22 137 335»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1-жолдағы «1 466 016» деген цифрлар «1 464 869»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«623 187» деген цифрлар «622 467»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«969 590» деген цифрлар «949 755»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7-жолдағы «1 251 000» деген цифрлар «1 250 997»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8-жолдағы «965 636» деген цифрлар «1 465 636»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15-жолдағы «5 561 007» деген цифрлар «6 114 207»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13) көрсетілген қаулыға </w:t>
      </w:r>
      <w:r>
        <w:rPr>
          <w:rFonts w:ascii="Times New Roman"/>
          <w:b w:val="false"/>
          <w:i w:val="false"/>
          <w:color w:val="000000"/>
          <w:sz w:val="28"/>
        </w:rPr>
        <w:t>20-қосымшада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«2 497 397» деген цифрлар «3 429 554»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1-жолдағы «423 973» деген цифрлар «1 417 834»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3-жолдағы «302 258» деген цифрлар «477 446»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4-жолдағы «94 847» деген цифрлар «52 944»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«261 546» деген цифрлар «289 958»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7-жолдағы «61 462» деген цифрлар «31 152»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8-жолдағы «295 966» деген цифрлар «181 647»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9-жолдағы «235 664» деген цифрлар «156 892»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14) көрсетілген қаулыға </w:t>
      </w:r>
      <w:r>
        <w:rPr>
          <w:rFonts w:ascii="Times New Roman"/>
          <w:b w:val="false"/>
          <w:i w:val="false"/>
          <w:color w:val="000000"/>
          <w:sz w:val="28"/>
        </w:rPr>
        <w:t>23-қосымшада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«1 062 338» деген цифрлар «1 492 338»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«404 446» деген цифрлар «494 446»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3-жолдағы «61 248» деген цифрлар «70 909»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4-жолдағы «22 253» деген цифрлар «39 193»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9-жолдағы «50 868» деген цифрлар «265 950»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11-жолдағы «205 315» деген цифрлар «303 632»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15) көрсетілген қаулыға </w:t>
      </w:r>
      <w:r>
        <w:rPr>
          <w:rFonts w:ascii="Times New Roman"/>
          <w:b w:val="false"/>
          <w:i w:val="false"/>
          <w:color w:val="000000"/>
          <w:sz w:val="28"/>
        </w:rPr>
        <w:t>24-қосымшада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«2 059 078» деген цифрлар «1 513 025»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1-жолдағы «383 385» деген цифрлар «248 099»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«43 709» деген цифрлар «13 274»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3-жолдағы «123 662» деген цифрлар «128 654»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4-жолдағы «3 004» деген цифрлар «2 904»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«87 514» деген цифрлар «2 290»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6-жолдағы «1 417 804» деген цифрлар «1 117 804»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16) көрсетілген қаулыға </w:t>
      </w:r>
      <w:r>
        <w:rPr>
          <w:rFonts w:ascii="Times New Roman"/>
          <w:b w:val="false"/>
          <w:i w:val="false"/>
          <w:color w:val="000000"/>
          <w:sz w:val="28"/>
        </w:rPr>
        <w:t>30-қосымшада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«234 000» деген цифрлар «233 200»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9-жолдағы «15 600» деген цифрлар «15 520»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11-жолдағы «11 700» деген цифрлар «11 200»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13-жолдағы «15 600» деген цифрлар «15 400»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17) көрсетілген қаулыға </w:t>
      </w:r>
      <w:r>
        <w:rPr>
          <w:rFonts w:ascii="Times New Roman"/>
          <w:b w:val="false"/>
          <w:i w:val="false"/>
          <w:color w:val="000000"/>
          <w:sz w:val="28"/>
        </w:rPr>
        <w:t>32-қосымшада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«Сомасы, мың теңге»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«3 123 802» деген цифрлар «3 110 925»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«222 561» деген цифрлар «221 368»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8-жолдағы «323 027» деген цифрлар «319 239»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10-жолдағы «166 393» деген цифрлар «165 812»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16-жолдағы «181 615» деген цифрлар «174 300»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министрлігі»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«403 198» деген цифрлар «390 321»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«29 731» деген цифрлар «28 538»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8-жолдағы «30 378» деген цифрлар «26 590»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10-жолдағы «32 342» деген цифрлар «31 761»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16-жолдағы «41 875» деген цифрлар «34 560»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18) көрсетілген қаулыға </w:t>
      </w:r>
      <w:r>
        <w:rPr>
          <w:rFonts w:ascii="Times New Roman"/>
          <w:b w:val="false"/>
          <w:i w:val="false"/>
          <w:color w:val="000000"/>
          <w:sz w:val="28"/>
        </w:rPr>
        <w:t>33-қосымшада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10-жолдағы «2 200» деген цифрлар «1 964»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13-жолдағы «1 699» деген цифрлар «1 935»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19) көрсетілген қаулыға </w:t>
      </w:r>
      <w:r>
        <w:rPr>
          <w:rFonts w:ascii="Times New Roman"/>
          <w:b w:val="false"/>
          <w:i w:val="false"/>
          <w:color w:val="000000"/>
          <w:sz w:val="28"/>
        </w:rPr>
        <w:t>36-қосымшада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w:t>
      </w:r>
      <w:r>
        <w:br/>
      </w:r>
      <w:r>
        <w:rPr>
          <w:rFonts w:ascii="Times New Roman"/>
          <w:b w:val="false"/>
          <w:i w:val="false"/>
          <w:color w:val="000000"/>
          <w:sz w:val="28"/>
        </w:rPr>
        <w:t>
</w:t>
      </w:r>
      <w:r>
        <w:rPr>
          <w:rFonts w:ascii="Times New Roman"/>
          <w:b w:val="false"/>
          <w:i w:val="false"/>
          <w:color w:val="000000"/>
          <w:sz w:val="28"/>
        </w:rPr>
        <w:t>
      «40 737 050» деген цифрлар «38 632 757»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«10 628 000» деген цифрлар «8 158 907»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«30 109 050» деген цифрлар «30 473 850»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w:t>
      </w:r>
      <w:r>
        <w:br/>
      </w:r>
      <w:r>
        <w:rPr>
          <w:rFonts w:ascii="Times New Roman"/>
          <w:b w:val="false"/>
          <w:i w:val="false"/>
          <w:color w:val="000000"/>
          <w:sz w:val="28"/>
        </w:rPr>
        <w:t>
</w:t>
      </w:r>
      <w:r>
        <w:rPr>
          <w:rFonts w:ascii="Times New Roman"/>
          <w:b w:val="false"/>
          <w:i w:val="false"/>
          <w:color w:val="000000"/>
          <w:sz w:val="28"/>
        </w:rPr>
        <w:t>
      «3 671 000» деген цифрлар «5 564 331»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«2 786 000» деген цифрлар «4 679 331»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3-жолда:</w:t>
      </w:r>
      <w:r>
        <w:br/>
      </w:r>
      <w:r>
        <w:rPr>
          <w:rFonts w:ascii="Times New Roman"/>
          <w:b w:val="false"/>
          <w:i w:val="false"/>
          <w:color w:val="000000"/>
          <w:sz w:val="28"/>
        </w:rPr>
        <w:t>
</w:t>
      </w:r>
      <w:r>
        <w:rPr>
          <w:rFonts w:ascii="Times New Roman"/>
          <w:b w:val="false"/>
          <w:i w:val="false"/>
          <w:color w:val="000000"/>
          <w:sz w:val="28"/>
        </w:rPr>
        <w:t>
      «9 597 000» деген цифрлар «5 234 576»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«7 842 000» деген цифрлар «3 479 576»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9-жолдағы «1 305 000» деген цифрлар «1 669 800»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20) көрсетілген қаулыға </w:t>
      </w:r>
      <w:r>
        <w:rPr>
          <w:rFonts w:ascii="Times New Roman"/>
          <w:b w:val="false"/>
          <w:i w:val="false"/>
          <w:color w:val="000000"/>
          <w:sz w:val="28"/>
        </w:rPr>
        <w:t>37-қосымшада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«12 500 000» деген цифрлар «10 766 883»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16-жолдағы «3 588 000» деген цифрлар «1 854 883»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21) көрсетілген қаулыға </w:t>
      </w:r>
      <w:r>
        <w:rPr>
          <w:rFonts w:ascii="Times New Roman"/>
          <w:b w:val="false"/>
          <w:i w:val="false"/>
          <w:color w:val="000000"/>
          <w:sz w:val="28"/>
        </w:rPr>
        <w:t>39-қосымшада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«Шығыстар сомасы»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«134 235 263» деген цифрлар «134 149 563»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«6 318 807» деген цифрлар «6 265 248»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13-жолдағы «6 940 830» деген цифрлар «6 908 689»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«Жұқпалы, туберкулез, психикалық аурулар кезінде көрсетілетін медициналық көмекті қоспағанда, стационарлық және стационарды алмастыратын медициналық көмек көрсету»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«120 871 573» деген цифрлар «120 785 873»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«5 587 105» деген цифрлар «5 533 546»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13-жолдағы «6 319 989» деген цифрлар «6 287 848»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22) көрсетілген қаулыға </w:t>
      </w:r>
      <w:r>
        <w:rPr>
          <w:rFonts w:ascii="Times New Roman"/>
          <w:b w:val="false"/>
          <w:i w:val="false"/>
          <w:color w:val="000000"/>
          <w:sz w:val="28"/>
        </w:rPr>
        <w:t>41-2-қосымшада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«9 200 000» деген цифрлар «9 005 244»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«413 763» деген цифрлар «353 763»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4-жолдағы «295 180» деген цифрлар «160 424»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23) көрсетілген қаулыға </w:t>
      </w:r>
      <w:r>
        <w:rPr>
          <w:rFonts w:ascii="Times New Roman"/>
          <w:b w:val="false"/>
          <w:i w:val="false"/>
          <w:color w:val="000000"/>
          <w:sz w:val="28"/>
        </w:rPr>
        <w:t>42-қосымшада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мектептерді, ауруханаларды және басқа да әлеуметтік объектілерді күрделі және ағымдағы жөндеуге берілетін ағымдағы нысаналы трансферттер сомасын бөлу» деген кестеде:</w:t>
      </w:r>
      <w:r>
        <w:br/>
      </w:r>
      <w:r>
        <w:rPr>
          <w:rFonts w:ascii="Times New Roman"/>
          <w:b w:val="false"/>
          <w:i w:val="false"/>
          <w:color w:val="000000"/>
          <w:sz w:val="28"/>
        </w:rPr>
        <w:t>
</w:t>
      </w:r>
      <w:r>
        <w:rPr>
          <w:rFonts w:ascii="Times New Roman"/>
          <w:b w:val="false"/>
          <w:i w:val="false"/>
          <w:color w:val="000000"/>
          <w:sz w:val="28"/>
        </w:rPr>
        <w:t>
      «Шығыстар сомасы»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«31 149 111» деген цифрлар «31 899 111»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«1 033 467» деген цифрлар «1 783 467»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«Білім беру объектілерін күрделі және ағымдағы жөндеу»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жолдағы «15 938 942» деген цифрлар «16 688 942»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«551 467» деген цифрлар «1 301 467»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24) көрсетілген қаулыға </w:t>
      </w:r>
      <w:r>
        <w:rPr>
          <w:rFonts w:ascii="Times New Roman"/>
          <w:b w:val="false"/>
          <w:i w:val="false"/>
          <w:color w:val="000000"/>
          <w:sz w:val="28"/>
        </w:rPr>
        <w:t>43-қосымшада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күтіп-ұстауға берілетін ағымдағы нысаналы трансферттердің сомасын бөлу» деген кестеде:</w:t>
      </w:r>
      <w:r>
        <w:br/>
      </w:r>
      <w:r>
        <w:rPr>
          <w:rFonts w:ascii="Times New Roman"/>
          <w:b w:val="false"/>
          <w:i w:val="false"/>
          <w:color w:val="000000"/>
          <w:sz w:val="28"/>
        </w:rPr>
        <w:t>
</w:t>
      </w:r>
      <w:r>
        <w:rPr>
          <w:rFonts w:ascii="Times New Roman"/>
          <w:b w:val="false"/>
          <w:i w:val="false"/>
          <w:color w:val="000000"/>
          <w:sz w:val="28"/>
        </w:rPr>
        <w:t>
      «Барлығы» деген жолдағы «16 910 215» деген цифрлар «17 773 377»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2-жолдағы «803 800» деген цифрлар «1 636 962»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салуға және қайта жаңартуға берілетін ағымдағы даму трансферттерінің сомасын бөлу» деген кестеде:</w:t>
      </w:r>
      <w:r>
        <w:br/>
      </w:r>
      <w:r>
        <w:rPr>
          <w:rFonts w:ascii="Times New Roman"/>
          <w:b w:val="false"/>
          <w:i w:val="false"/>
          <w:color w:val="000000"/>
          <w:sz w:val="28"/>
        </w:rPr>
        <w:t>
</w:t>
      </w:r>
      <w:r>
        <w:rPr>
          <w:rFonts w:ascii="Times New Roman"/>
          <w:b w:val="false"/>
          <w:i w:val="false"/>
          <w:color w:val="000000"/>
          <w:sz w:val="28"/>
        </w:rPr>
        <w:t>
      «Барлығы» деген жолдағы «1 183 407» деген цифрлар «1 350 245»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«Барлығы: 1 183 407» деген жолдан кейін мынадай 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53"/>
        <w:gridCol w:w="23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166 838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жобалары бойынша: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орталық мәдениет және демалыс саябағы маңындағы жолды реконструкциялау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166 838</w:t>
            </w:r>
          </w:p>
        </w:tc>
      </w:tr>
    </w:tbl>
    <w:bookmarkStart w:name="z18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25) көрсетілген қаулыға </w:t>
      </w:r>
      <w:r>
        <w:rPr>
          <w:rFonts w:ascii="Times New Roman"/>
          <w:b w:val="false"/>
          <w:i w:val="false"/>
          <w:color w:val="000000"/>
          <w:sz w:val="28"/>
        </w:rPr>
        <w:t>47-қосымшада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«Барлығы» деген жолдағы «4 981 800» деген цифрлар «4 870 765»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«602 000» деген цифрлар «532 000»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15-жолдағы «364 200» деген цифрлар «323 165»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26) көрсетілген қаулыға </w:t>
      </w:r>
      <w:r>
        <w:rPr>
          <w:rFonts w:ascii="Times New Roman"/>
          <w:b w:val="false"/>
          <w:i w:val="false"/>
          <w:color w:val="000000"/>
          <w:sz w:val="28"/>
        </w:rPr>
        <w:t>51-қосымшада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тапсырманы орындауға қажетті бюджет қаражатының сомасы» деген бағанда:</w:t>
      </w:r>
      <w:r>
        <w:br/>
      </w:r>
      <w:r>
        <w:rPr>
          <w:rFonts w:ascii="Times New Roman"/>
          <w:b w:val="false"/>
          <w:i w:val="false"/>
          <w:color w:val="000000"/>
          <w:sz w:val="28"/>
        </w:rPr>
        <w:t>
</w:t>
      </w:r>
      <w:r>
        <w:rPr>
          <w:rFonts w:ascii="Times New Roman"/>
          <w:b w:val="false"/>
          <w:i w:val="false"/>
          <w:color w:val="000000"/>
          <w:sz w:val="28"/>
        </w:rPr>
        <w:t>
      реттік нөмірі 1-жолдағы «21 112 200» деген цифрлар «33 108 669»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11-жолдағы «307 000» деген цифрлар «284 416»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13-жолдағы «808 086» деген цифрлар «827 020» деген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14-жолдағы «1 215 820» деген цифрлар «1 159 961»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27, 28-жолдарымен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525"/>
        <w:gridCol w:w="2264"/>
        <w:gridCol w:w="1902"/>
        <w:gridCol w:w="2123"/>
        <w:gridCol w:w="1902"/>
        <w:gridCol w:w="1924"/>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Интеграцияланған ақпараттық жүйе Үкіметті, министрліктерді, ұйымдар мен жұртшылықты экономикалық, демографиялық, әлеуметтік және экологиялық жағдай туралы ресми деректермен қамтамасыз ете отырып, заманауи мемлекеттің ақпараттық жүйесінің қажетті элементі болып табылады.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Ақпараттық-есептеу орталығы» республикалық мемлекеттік кәсіпорны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 жүйесін құру және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және гидротехникалық құрылыстарына зерттеулер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және гидротехникалық құрылыстарына зерттеулер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агенттігінің «ҚазақСуКаналЖоба» акционерлік қоғамы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«Су шаруашылығы жүйелеріне және гидротехникалық құрылыстарына зерттеулер жүргізу»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bl>
    <w:bookmarkStart w:name="z193" w:id="2"/>
    <w:p>
      <w:pPr>
        <w:spacing w:after="0"/>
        <w:ind w:left="0"/>
        <w:jc w:val="both"/>
      </w:pPr>
      <w:r>
        <w:rPr>
          <w:rFonts w:ascii="Times New Roman"/>
          <w:b w:val="false"/>
          <w:i w:val="false"/>
          <w:color w:val="000000"/>
          <w:sz w:val="28"/>
        </w:rPr>
        <w:t>
      27) 20-тармақ (құпия) алынып тасталсын;</w:t>
      </w:r>
      <w:r>
        <w:br/>
      </w:r>
      <w:r>
        <w:rPr>
          <w:rFonts w:ascii="Times New Roman"/>
          <w:b w:val="false"/>
          <w:i w:val="false"/>
          <w:color w:val="000000"/>
          <w:sz w:val="28"/>
        </w:rPr>
        <w:t>
</w:t>
      </w:r>
      <w:r>
        <w:rPr>
          <w:rFonts w:ascii="Times New Roman"/>
          <w:b w:val="false"/>
          <w:i w:val="false"/>
          <w:color w:val="000000"/>
          <w:sz w:val="28"/>
        </w:rPr>
        <w:t>
      28) көрсетілген қаулыға 1, 2, 3, 7, 13, 17, 19, 21, 22, 27, 29, 31, 34, 35, 41, 41-1-қосымшалар осы қаулыға 1, 2, 3, 4, 5, 6, 7, 8, 9, 10, 11, 12, 13, 14, 16, 17-қосымшаларға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29) осы қаулыға 15-қосымшаға сәйкес 35-1-қосымшамен толықтырылсын.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бір апта мерзімде Қазақстан Республикасының Үкіметіне Қазақстан Республикасы Үкіметінің бұрын қабылданған шешімдерін осы қаулыға сәйкес келтіру туралы ұсыныстар енгізсін.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98"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2010 - 2012 жылдарға арналған республикалық бюджеттен</w:t>
      </w:r>
      <w:r>
        <w:br/>
      </w:r>
      <w:r>
        <w:rPr>
          <w:rFonts w:ascii="Times New Roman"/>
          <w:b/>
          <w:i w:val="false"/>
          <w:color w:val="000000"/>
        </w:rPr>
        <w:t>
қаржыландырылатын бюджеттік инвестициялық жобалардың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62"/>
        <w:gridCol w:w="557"/>
        <w:gridCol w:w="704"/>
        <w:gridCol w:w="4988"/>
        <w:gridCol w:w="2190"/>
        <w:gridCol w:w="2211"/>
        <w:gridCol w:w="2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928 553 167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645 909 717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605 460 971</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14 434 702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6 143 339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12 277 235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200 128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3 308 437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2 751 091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2 751 091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3 308 437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 Елшілігінің әкімшілік ғимараты, тұрғын үй құрылысы және резиденцияны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995 510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 Қазақстан Республикасы Елшілігінің ғимараттар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1 528 427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1 528 427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Қазақстан Республикасы Елшілігінің ғимараттар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585 434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1 669 673</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Қазақстан Республикасы Елшілігінің ғимараттар кешенін салу және жобалық-сметалық құжаттамасын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540 709</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 Қазақстан Республикасы Елшілігінің ғимараттар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540 709</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9 928 087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1 975 814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8 260 381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127 021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127 021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93 545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296 383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296 383</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"Қорғас" кедені үшін инженерлік қамтамасыз етілген 3 қабатты 18 пәтерлік тұрғын үй (2 дана)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ББӨП "Нововоскресененовка" "Сыпатай батыр" кеден бекеті құрылысының аяқталуы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"Тәжен" бірыңғай бақылау-рұқсатнамалық пункт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"Темір-Баба" бірыңғай бақылау-рұқсатнамалық пункт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қаласындағы кедендік ресімдеу орталығымен кедендік бақылау департаменті ғимаратын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және жаңа талаптарға сәйкес оңтүстік шекарада 6 кеден бекеттерін қайта жаңарту құрылысының басталуы (Майқапшағай, Бахты, Атамекен, Құлан, Қалжат, Қарасу)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және 466 тез салынатын қызметтік тұрғын үйлер және кеден бекеттерінің қызметкерлеріне арналған жатақханалар құрылысының басталуы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2 449 917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қазынашылық ғимаратына құрылыс жалғастыру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ақпаратты қабылдау және өңдеу орталықтарын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110 235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495 458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189 632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саласындағы ақпараттық жүйені құру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саласындағы ақпараттық жүйені құру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Байланыс және ақпарат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1 053 943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720 848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деректер базасын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275 577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ақпараттық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275 577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778 366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555 848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778 366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555 848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28 778 627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9 674 136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2 890 160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21 275 482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3 127 720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21 275 482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3 127 720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қаласындағы бір мезетте алты машина шығатын өрт депосының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қаласының Заречный шағын ауданындағы бір мезетте алты машина шығатын өрт депосының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Бурабай кентінің Зеленый бор ауылындағы бір мезетте алты машина шығатын өрт депосының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283 230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Есіл өзенінің тасқын сулары жайылуынан қорғау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4 895 870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даңғылындағы (Астрахань тас жолындағы) алты автомобильге арналған өрт депосының ғимараттары мен құрылыстарының кешені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397 563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Сырдария өзеніне тасқын суға қарсы Көксарай контрреттегішін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3 127 720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7 503 145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6 546 416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2 890 160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7 503 145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6 546 416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2 890 160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7 503 145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6 546 416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2 890 160</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11 576 943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9 423 437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3 324 292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2 869 768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3 776 197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2 697 100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360 236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автоматтандырылған ақпараттық-іздестіру жүйесі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автоматтандырылған ақпараттық-іздестіру жүйесі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веб-порталын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есепке алу» автоматтандырылған ақпараттық жүйесі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2 350 532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2 366 345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Ақмола облысының Степной кентіндегі түзеу мекемелерін күзету жөніндегі әскери қызметшілерін орналастыруға арналған объектілерді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401 500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Ақтөбе облысының Жем кентіндегі түзеу мекемелерін күзету жөніндегі әскери қызметшілерін орналастыруға арналған объектілерді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404 981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Ішкі әскерлердің әскери қызметшілеріне арналған тұрғын үйі бар үлгілік әскери қалашық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1 116 345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Астана қаласындағы дипломатиялық өкілдіктерін күзету жөніндегі Полиция полкін орналастыруға арналған ғимараттар мен құрылыстар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Жамбыл облысының Тараз қаласындағы түзеу мекемелерін күзету жөніндегі әскери қызметшілерін орналастыруға арналған объектілерді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95 019</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Шетпе кентінде 150 төсектік Маңғыстау орталық аудандық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845 495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845 495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Солнечный поселкісіндегі түзеу мекемесінде жаңа бу қазандығын салуға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 170/3 мекемесін Батыс Қазақстан облысы Орал қаласындағы 900 орындық қатал режимдегі түзету колониясын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ЗК-169/5 мекемесін қайта жаңарту және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қауіпсіздік комитеті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7 739 637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5 390 867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627 192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7 739 637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5 390 867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627 192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7 739 637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5 390 867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627 192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Жоғарғы Соты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213 373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594 296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бірыңғай ақпараттық-талдау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бірыңғай ақпараттық-талдау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Ақмол селосында Целиноград аудандық прокуратурасының әкімшілік ғимаратын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Қаскелең қаласы прокуратурасының әкімшілік ғимаратын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Экономикалық қылмысқа және сыбайлас жемқорлыққа қарсы күрес агенттігі (қаржы полициясы)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54 255 721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47 243 735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39 917 282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кентіндегі арнайы мақсаттағы бөлімшелерге арналған әскери қалашығы бар «Бүркіт» жауынгерлік және әдістемелік дайындық оқу орталығының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217 972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226 569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саласындағы білім беру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аграрлық техникалық университетінің техникалық факультетінің оку корпусын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 Сейфуллин атындағы Қазақ мемлекеттік аграрлық техникалық университетінің жатақханасын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54 006 351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45 517 166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38 417 282</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190 213</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84 440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91 195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91 195</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214 499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91 790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99 018</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10 793 636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7 113 867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Есік қаласында 250 орынды көзі нашар көретін балаларға арналған мектеп-интернат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1 029 815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қаласында мұнай-газ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1 580 778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700 орындық машина жасау саласы үшін техникалық қызмет көрсету және өңдеу саласындағы қызметкерлерді даярлау мен қайта даярлауға арналған өңіраралық кәсіби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1 991 009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Барақ батыр ауылында 132 орынға арналған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Жәнтікей ауылында 180 орынға арналған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дарынды балаларға арналған республикалық мектеп интернат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Л.Н.Гумилев атындағы Еуразия ұлттық университеті үшін Астана қаласы А.Иманов және А. Пушкин көшелерінің қиылысы аймағында (А.Янушкевич көшесі, 6-үй) жатақхана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517 834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атындағы ММУ-нің Қазақстан филиалы үшін Л.Н. Гумилев атындағы Еуразия ұлттық университетінің 500 орынға арналған жатақханасы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орталық ғылыми кітапхансы» РМҚК ғимараттарының кешенін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Қазақ мемлекеттік қыздар педагогикалық университетінің 450 орындық жатақханасын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Әл-Фараби атындағы Қазақ ұлттық университеті химия факультетінің оқу корпусын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Жәңгір-хан атындағы БҚАТУ аймағында 560 орынға 9-қабатты жатақхана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671 445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Қарағанда облысының Қарағанда қаласында көру қабілетінің проблемалары бар балаларға арналған 250 орындық  мектеп-интернат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Қорқыт-Ата атындағы ҚМУ-нің мұнай және газ факультетінің оқу кешені. Спорттық сауықтыру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Ш.Есенов атындағы Каспий технология университетінің жатақхана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регионаралық кәсіби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1 707 541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1 788 591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орталық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 Ясауи атындағы Халықаралық қазақ-түрік университетінің медициналық оку корпусын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 Ясауи атындағы Халықаралық қазақ-түрік университетінің медицина мамандарына арналған 500 орындық жатақхана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42 998 216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Қарабұлақ ауылында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қаласының Северный-Янко-Мирзояна көшелерінің қиылысындағы 320 орынды мектепке дейінгі балалар ұйымы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қаласында 320 орынды балаларға арналған мектепке дейінгі ұлттық мекеме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Ақмола ауылында 320 орынды мектепке дейінгі балалар ұйымының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Есіл ауданының Есіл қаласында 420 оқушы орындық қазақ мектебін салу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ауылының Степной көшесі бойында мемлекеттік тілді оқуымен 600 оқушылық орынды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690 935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Көктау ауылында 600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435 488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қаласының "Қаратал" шағын ауданындағы 280 орындық балабақшаның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Жаркент қаласында Алтынсарин атындағы 450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526 074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Қарғалы ауылында 500 орындық № 4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569 827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қаласында 300 орындық ұйықтайтын корпусымен 900 орынға шақталған Қазақстан Республикасының бірінші Президентінің интеллектуалды мектебінің құрылысы. Алматы облысы Талдықорған қаласындағы 900 орынға шақталған Қазақстан Республикасының бірінші Президентінің интеллектуалды мектебі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1 576 413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Ақжар ауылындағы балалар бақшасы ғимаратының негізгі құрылымдарының сейсмикаға төзімділігін күшейтумен қалпына келтіру жұмыстары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Басшы ауылындағы балалар бақшасы ғимаратының негізгі құрылымдарының сейсмикаға төзімділігін күшейтумен қалпына келтіру жұмыстары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 Нарынкөл ауылындағы "Қарлығаш" балалар бақшасы ғимаратының негізгі құрылымдарының сейсмикаға төзімділігін күшейту және қалпына келтіру жұмыстары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ауылының Қонаев көшесі 256-шы үйдегі № 10-шы кәсіптік мектеп ғимаратының негізгі құрылымдарының сейсмикаға төзімділігін күшейтумен қалпына келтіру жұмыстары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қаласындағы Талдықорған экономика-технологиялық колледжінің "Гүлдер" № 3 жатақхана ғимаратының негізгі құрылымдарының сейсмикаға төзімділігін күшейтумен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ауданының Тайсойған селосындағы 220 оқушыға арналған Сланов атындағы орта мектебінің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Редут (Талдыкөл) селосында 250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356 158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Мақат поселкесінде 424 оқушыға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581 460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Жұмыскер поселкесіндегі 624 оқушыға арналған Тайманов атындағы орта мектебінің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423 077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Үшбиік ауылындағы 250 орындық орта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Благодарное а. 320 оқушыға арналған орта мектебін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Өрел а. 320 оқушыға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Қаратума ауылындағы 320 орындық орта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600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1000 оқушыға арналған Қазақстан Республикасы Тұңғыш Президентінің интеллектуалды мектебін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қаласының Холодный ключ кентінде 400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"Дархан" шағын ауданында 320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"Думан" шағын ауданында 320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 120 мектеп ғимаратын қалпына келтіріп жөндеу жұмыстары мен сейсмикалық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 38 мектеп ғимаратын қалпына келтіру жұмыстары мен сейсмикалық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Молодежная көшесі, 14 мекен жайында орналасқан № 41 жалпы білім беру мектебін қалпына келтіру жұмыстары мен сейсмикалық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 51 мектеп ғимаратын қалпына келтіру жұмыстары мен сейсмикалық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248 696</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 52 мектеп ғимаратын қалпына келтіру жұмыстары мен сейсмикалық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123 191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 88 мектеп ғимаратын қалпына келтіру жұмыстары мен сейсмикалық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"Көкжиек" жаңа ауданындағы № 1112 орынға арналған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С.Сейфуллин көшесінің оңтүстігінде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 24 және № 37 көшелері қиылысының аймағында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Панфилов-Торайғыров көшелерінің қиылысы ауданында 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Комсомол кентіндегі 240 орындық санаторийлық балабақшаның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547 786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Н.Тілендиев данғылының оңтүстігінде (Сарыбұлақ өзенінің бойында)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Күйгенжар селосында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Ильинка поселкесінде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Мичурин ауылында 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437 891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Промышленный поселкесінде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Интернациональный ауылында 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Б.Момыұлы - № 12 көшелерінің қиылысы ауданында 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Жұмабаев - Айнакөл көшелері аймағында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Күмісбеков - Кенесары көшесінің төңірегінде 240 орындыө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көшесі - № 17 мектептің төңірегінде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Айнакөл - Мирзоян көшелерінің қиылысы ауданында </w:t>
            </w:r>
            <w:r>
              <w:rPr>
                <w:rFonts w:ascii="Times New Roman"/>
                <w:b w:val="false"/>
                <w:i w:val="false"/>
                <w:color w:val="000000"/>
                <w:sz w:val="20"/>
              </w:rPr>
              <w:t>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Сарайшық көшесінің оңтүстігі, Жұмабаев көшесінің шығыс жобалауы қиылысы ауданында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әкімшілік орталығының № 19 көшесінің оңтүстік ауданында мектеп жанында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Көктал кентінің оңтүстік шығыс тұрғын үй кешені ауданында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Комсомольский поселкесінде 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 Ақмешіт - № 23 көшелері ауданында 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Кубрин көшесінің бойынан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Көктал-1 кентінің ауданында бассейні бар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342 305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Көктал-2 кентінің ауданында 240 орынға арналған бала 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Беляков көшесінің бойынан бассейні бар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381 359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300 орындық кәсіби-техникалық лицей салу (инженерлік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183 239</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800 орындық кәсіптік-техникалық лицей салу (Промышленный тұрғын ауданында аграрлық және құрылыс бағыты бойынша)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664 530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Тілендиев даңғылы ауданында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Оңтүстік-шығыс шағын ауданында (Махтұмқұлы көшесінің сол жағы)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Ильинка ауылында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Қойма кооперативі ауданында (Степной)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Тілендиев даңғылының оң жақ ауданында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387 415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әкімшілік орталығында орналасқан 1200 орындық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Көктал - 2 ауданында 800 орындық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ауданында 800 орындық кәсіптік мектеп салу (құрылыс бейіні бойынша)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185 466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300 орынға арналған кәсіптік-техникалық лицей салу (инженерлік желілер)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78 244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қаласы Орынбаев көшесінің бойында 780 оқушыға арналған орта мектеп құрылысын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815 278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ауылында 100 орындық интернаты бар 300 орындық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665 940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ауылында 100 орындық интернаты бар 300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460 263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Заречный ауылында 300 орынға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662 482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қыстағында 1200 орынға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Түркістан көшесінде 1200 орынға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801 343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қыстағында 1200 орынға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кентінде 1200 орындық жалпы білім беретін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598 600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Жұлдыз (Рахат-3) шағын ауданында 320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270 619</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Ақсу ықшамауданындағы 280 орындық балабақша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Шұғыла ықшамауданындағы 280 орындық туберкулездік-санаториялық балабақша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 "Бостандық" (Арай-3) шағын ауданында 624 орындық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661 751</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"Жұлдыз" ықшамауданындағы 1200 оқушыға арналған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779 287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749 802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ақыл-есі кеміс балаларға арналған 280 орындық арнаулы орталық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960 орындық мұнай және газ колледжінің типтік ғимаратын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атындағы ауданының Пески селосында 250 оқушыға арналған орта мектептің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291 742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Байдібек ауданы Шаян ауылында 240 орынға арналған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Оймауыт ауылында 250 оқушыға арналған арналған Төлеби атындағы толық емес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"Асар" шағын ауданында 280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ауданының Атамекен ауылында 600 орындық орта мектеп құрылысын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33 785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"Асар" шағын ауданында 1200 орынға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729 660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ауданындағы Ахмет Яссауи атындағы бөлімшесінің "Пахтакор" учаскесінде 3. Хусанов атындағы 900 оқушыға арналған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96 951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"Жаңа ауыл" тұрғын ауданындағы 1176 оқушыға арналған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қаласындағы 1200 орындық № 24 орта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Қайтпас-1 (Сәуле) шағын ауданында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553 972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Қазығұрт ауданында орналасқан 1200 оқушыға арналған орта мектептің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Самал-3 шағын ауданында 1200 оқушыға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Жетісай қаласындағы "Хлопзавод" тұрғын алабындағы 1200 орындық орта мектептің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Тұрлан ауылындағы 1200 орындық орта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359 626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Қайтпас-2 шағын ауданында 1200 оқушыға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ауданының Ленгер қаласындағы Самал шағын ауданындағы 1200 орындық орта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ауданының Шұбарсу ауылында 1200 орындық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247 928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Асықата кентіндегі 1200 оқушыға арналған орта мектептің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319 768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ауданының Қарабұлақ ауылындағы 1200 оқушы орнына арналған Фуркат атындағы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Мырзакент ауылындағы 1200 орындық орта мектептің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ауданынның Түлкібас ауылындағы 1 Май көшесіндегі Б.Момышұлы атындағы 1200 орындық орта мектеп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Шаян ауылында 180 орындық жатақханасы бар 360 орындық кәсіптік-техникалық лицей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ауданының Қаратас ауылында 300 орындық Н. Арапов атындағы орта мектебін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 "Стадион" шағын ауданында 900 орынға арналған орта мектеп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ауданының Шаян ауылында 700 орынға арналған орта мектеп және мектеп жанындағы 350 орынға арналған интернат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 беру объектілерін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11 277 344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32 799 548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34 990 843</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облыстар мен Алматы қаласы бойынша: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668 304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1 255 358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613 152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3 359 210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мемлекеттік медициналық академиясының Әл-Фараби,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3б алаңындағы төрт қабатты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113 856 472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54 048 250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65 891 860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113 784 504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54 048 250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65 891 860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қаласындағы "Юбилейный" спорт кешенінің батысына қарай Горький көшесінің бойындағы облыстық қан орталығының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1 284 022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қаласындағы ауысымда 500 адам қабылдайтын қалалық емханасын (ауысымда 350 адам қабылдайтын ересектер емханасы, ауысымда 150 адам қабылдайтын балалар емханасы)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қаласындағы Ақмола облыстық перинаталдық орталығының 50 орындық туу-обсервациялық корпусын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631 814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Щучье ауданы Барабое поселкісіндегі "Бурабай" облыстық туберкулезге қарсы балалар санаториінің 50 орынды емдеу корпусы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ауданындағы Ақмола ауылында бір ауысымда 250 адам қабылдайтын аудандық емхананы салуға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Ақтөбе қаласында 200 төсектік көп бейінді балалар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4 588 091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Ақтөбе қаласында 300 төсектік облыстық көп бейінді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2 085 050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қаласындағы 5-шағын аудандағы бір ауысымда 500 адам қабылдайтын емханасы бар 150 төсектік орталық қалалық аурухана ғимаратын қалпына келтіру жұмыстары арқылы сейсмотұрақтылығын күшейту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Сарқанд ауданының Лепсі кентінде ауылдық аурухана ғимаратын қалпына келтіру жұмыстары арқылы сейсмотұрақтылығын күшейту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227 564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кентіндегі ауысымда 150 адам қабылдайтын емханасы бар 50 төсектік ауылдық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 250 төсектік орталық аудандық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3 058 820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ауданының Талғар қаласында 150 төсектік орталық аудандық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2 297 942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ауданының Өтеген Батыр кентінің Қуат шағын ауданында бір ауысымда 450 адам қабылдайтын емханасы бар 200 төсектік Алматы өңірлік балалар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1 172 370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қолданылатын жобаны бейімдеп пайдалана отырып, Алматы облысы Ақсу ауданының Егін су ауылында медициналық пункт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қолданылатын жобаны бейімдеп пайдалана отырып, Алматы облысы Ақсу ауданының Ақтоған ауылында медициналық пункт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 бір ауысымда 250 адам қабылдайтын аудандық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1 073 283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ауданының Миялы ауылында бір ауысымда 250 адам қабылдайтын аудандық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1 050 441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Мақат ауылында бір ауысымда 250 адам қабылдайтын аудандық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Махамбет ауылында бір ауысымда 250 адам қабылдайтын аудандық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1 025 551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ауданының Аққыстау ауылында бір ауысымда 250 адам қабылдайтын аудандық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1 053 207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Сарытоғай ауылында 100 төсектік ауданаралық туберкулезге қарсы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Атырау қаласында бір ауысымда 500 адам қабылдайтын қалалық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Күлсары қаласындағы 75 орындық туберкулезге қарсы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191 421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ауданының Қатон-Қарағай ауылында 75 төсектік орталық аудандық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757 008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ауданының Көкпекті ауылында бір ауысымда 150 адам қабылдайтын емханасы бар 100 төсек-орындық орталық аудандық ауруханасының құрылысын аяқтау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599 475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облыстық қан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2 123 928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Шығыс Қазақстан облысы Өскемен қаласы облыстық онкологиялық диспансерде сәулелік емдеу орталығын салу. Объект: Радиологиялық корпус (жобаны корректілеу)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1 598 430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қолданылатын жобаны бейімдеп пайдалана отырып, Шығыс Қазақстан облысы Абай ауданының Арқат ауылында дәрігерлік амбулатория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қолданылатын жобаны бейімдеп пайдалана отырып, Шығыс Қазақстан облысы Күршім ауданының Қаратоғай ауылында дәрігерлік амбулатория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қолданылатын жобаны бейімдеп пайдалана отырып, Шығыс Қазақстан облысы Тарбағатай ауданының Көкжыра ауылында дәрігерлік амбулатория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қолданылатын жобаны бейімдеп пайдалана отырып, Шығыс Қазақстан облысы Тарбағатай ауданының Жәнтікей ауылында дәрігерлік амбулатория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200 төсектік қалалық көп бейінді балалар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2 895 116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300 төсектік қалалық көп бейінді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4 270 082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260 төсектік ауданаралық туберкулезге қарсы диспансер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1 726 152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150 төсектік қалалық перинаталдық орталық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2 874 649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Қалқаман шағын ауданында МҚКК № 7 қалалық клиникалық аурухананың № 1, 3, 5, 6, 10 павильондары ғимараттарының сейсмотұрақтылығын күшейту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 3 қалалық емханасының сейсмотұрақтылығын күшейту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 1-блок 2 Б қалалық балалар клиникалық ауруханасының сейсмотұрақтылығын күшейту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350 төсектік жедел шұғыл көмек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2 234 219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Бостандық ауданындағы ауысымында 500 кісі қабылдайтын емхана салу. Түзету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 ауданында № 26 мектептің солтүстігіндегі бекітілген жер телімінде орналасқан ауысымына 200 кісі қабылдайтын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Қабанбай батыр даңғылында бір ауысымда 250 адам қабылдайтын әйелдер консультациясы бар жаңа туған нәрестелерге 2-кезеңдік күтім жасау бөлімшесі бар 150 төсектік перзентхана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338 742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250 төсектік қалалық балалар жұқпалы аурулар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979 534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ауысымда 250 адам қабылдайтын консультациялық-диагностикалық емханасы бар 350 төсектік көп бейінді қалалық балалар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2 727 142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7 727 143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 мен Абылай хан даңғылының қиылысындағы 500 төсектік көп бейінді стационар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5 310 891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13 303 486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сол жақ жағалауында амбулаториялық-емханалық кешен (бір ауысымда 350 адам қабылдайтын ересектер емханасы, бір ауысымда 150 адам қабылдайтын балалар емханасы)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360 төсектік көп бейінді стационарды салу (Түзету)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423 655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ауданының Төле би ауылында 150 төсектік орталық аудандық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1 041 701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бір ауысымда 500 адам қабылдайтын қалалық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облыстық қан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2 418 313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ауданының Аса ауылында бір ауысымда 250 адам қабылдайтын аудандық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 200 төсектік облыстық көпбейінді балалар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ауданының Переметное ауылында 120 төсектік орталық аудандық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1 582 414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ауданының Ақжайық ауылында 100 төсектік орталық аудандық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647 645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ауданының Чапаев ауылында бір ауысымда 250 адам қабылдайтын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1 303 988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150 төсектік онкологиялық диспансер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1 327 261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200 төсектік облыстық көп бейінді балалар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3 973 672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бір ауысымда 500 адам қабылдайтын қалалық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651 761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Қарағанды қаласында Қарағанды облыстық қан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1 607 536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облыстық қан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2 133 292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Рудный қаласында 200 төсектік көп бейінді балалар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2 586 211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300 төсектік облыстық көп бейінді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2 941 117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бір ауысымда 500 адам қабылдайтын қалалық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200 төсектік қалалық перинаталдық орталық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1 299 978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2 698 590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500 адам қабылдайтын қалалық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Шетпе кентінде 150 төсектік Маңғыстау орталық аудандық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1 815 676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 34-А ықшамауданындағы III санатты қан орталығы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2 кезегі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 100 төсектік туберкулезге қарсы аурухана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1 234 483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 100 төсектік перзентхана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Павлолар қаласында бір ауысымда 100 адам қабылдайтын емханасы бар 210 төсектік туберкулезге қарсы диспансер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Баянауыл ауданындағы ауысымда 150 адам қабылдайтын емханасының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Ленинский селосындағы дәрігерлік амбулаториясының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Кенжекөл селосындағы дәрігерлік амбулаториясының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Песчанное селосындағы дәрігерлік амбулаториясының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90 адам қабылдайтын емханасы бар 100 төсектік ауданаралық туберкулезге қарсы диспансер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731 450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 ауылында бір ауысымда 90 адам қабылдайтын емханасы бар 100 төсектік ауданаралық туберкулезге қарсы диспансер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1 165 998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қаласында бір ауысымда 500 адам қабылдайтын қалалық емхана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"Самал-3" мөлтек ауданындағы ауысымында 500 адам қабылдайтын № 6 қалалық емхананың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1 270 502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Ворошиловка елді мекеніндегі ауысымына 500 адам қабылдайтын № 7 қалалык емхананың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1 457 601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селосындағы 40 орындық перзентхананы қайта өңдеу (сметаны қайта санау)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 кентінде 60 төсектік туберкулезге қарсы аурухананың құрылысын аяқтау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қаласындағы ауысымда 200 адам қабылдайтын емханасы бар 60 төсектік туберкулезге қарсы диспансердің құрылысын аяқтау (технологиялық жабдықтардың өзгеруіне байланысты жобаны түзету)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756 888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денсаулық сақтау объектілерін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17 478 458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3 378 649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12 461 193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"С.Д.Асфендияров атындағы Қазақ ұлттық медициналық университеті" РМҚК 300 төсекке арналған көп бейінді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Көз ауруларының ҒЗИ "Құрмет белгісі" Қазақ орденді РМКК-ны қайта жаңғырту және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461 193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"Педиатрия және балалар хирургиясы ғылыми орталығы" РМҚК жанынан 150 төсекке арналған емдеу корпусын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орталығының жататын корпусы құрылысы жобасының жоба-сметалық құжаттамасын түзету және ведомстводан тыс мемлекеттік сараптама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180 төсектік кардиохирургиялық орталықты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9 135 418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2 734 399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 мемлекеттік медициналық академиясы" РМҚК 300 төсекке көп бейінді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Травмотология және ортопедия ҒЗИ РМКК-на қабылдау бөлімшесі бар 4 қабатты операциялық блокты жалғап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1 622 702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жедел-жәрдем станциясы бар 240 төсектік жедел медициналық көмек көрсету ҒЗИ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 мемлекеттік медициналық академиясы» РМҚК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және № 23 көшелерінің қиылысында 180 төсектік республикалық кардиохирургиялық орталық (Инженерлік жүйелер)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мемлекеттік медициналық академиясы" РМҚК жанынан 300 төсекке арналған көп бейінді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қаласындағы 50 төсектік Павлодар өңірлік кардиохирургиялық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5 101 067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облысы "Оңтүстік Қазақстан мемлекеттік медициналық академия" РМҚК 300 төсекке көп бейінді ауруханасын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сақтаудың ақпараттық жүйелерін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592 154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2 337 448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1 571 579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1 571 579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4 081 380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8 586 609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2 835 165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6 318 913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1 712 386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1 246 215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2 267 696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10 580 492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7 174 360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313 843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әлеуметтік қорғау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7 174 360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313 843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Еңбек-әлеуметтік салада біртұтас ақпараттық жүйелер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500 орынға арналған жүйкеневрологиялық интернат үйінің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1 199 791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Александровск кентіндегі балаларға арналған 200 орындық жүйкеневрологиялық интернат үйінің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1 181 112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Александровск кентіндегі мүгедектерге арналған 150 орындық облыстық сауықтыру орталығының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1 470 545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Александровск кентіндегі ересектерге арналған 300 орындық жүйкеневрологиялық интернат үйінің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1 875 552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2009-2011 жылдарға арналған "Нұлы көш" бағдарламасының қатусушыларын жылыжай шаруашылығын дамыту саласында жұмыспен қамтуды қамтамасыз етуге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жылдарға арналған "Нұлы көш" бағдарламасы шеңберінде Оңтүстік Қазақстан облысы Шымкент қаласы Асар шағын ауданында жылыжай шаруашылығын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158 655 858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53 712 629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29 328 546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158 655 858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53 712 629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29 328 546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жылдарға арналған тұрғын үй құрылысы мемлекеттік бағдарламасы шеңберінде облыстық бюджеттерге, Астана және Алматы қалаларының бюджеттеріне тұрғын үй салуға және (немесе) сатып алуға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«Нұрлы-көш» бағдарламасының пилоттық жобаларын жүзеге асыру шеңберінде тұрғын үй салуға және (немесе) сатып алуға кредиттер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8 968 499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үлескерлердің қатысуымен салынып жатқан тұрғын үй кешенінің құрылысын аяқтауға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селосын электрмен жабдықтау желілерінің жобалық-сметалық құжаттамасын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селосын жылумен жабдықтау желілерінің жобалық-сметалық құжаттамасын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Қызылжар-2 поселкесіндегі жаңа құрылған ауданына электрожүйелерін қамту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Елек-1 поселкесіндегі жаңа құрылыс ауданындағы сыртқы алаңдағы және ішкі кварталдағы газ желілерінің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Ясный-2 поселкесінің жаңа құрылыс ауданындағы сыртқы алаңды және ішкі кварталдағы газ желілерінің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115 112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12 "Б" мөлтек ауданындағы шағын қабатты тұрғын массивін сумен қамту тораптарының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Ақжар-2 поселкесіндегі шағынэтажды жаңа құрылыстар ауданын алаңнан тыс және кварталішідегі газбен қамту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Батыс-2 ауданындағы көп қабатты құрылыс тұрғын массивінің аумағынан тыс және ішкі кварталдық газбен жабдықтау желілерінің құрылысы (1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"Батыс-2" ауданындағы көп қабатты құрылыс тұрғын массивінің аумағынан тыс және ішкі кварталдық канализациямен жабдықтау желілерінің құрылысы (1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Оңтүстік-Батыс бөлігіндегі "Батыс-2" мөлтек ауданының көпқабатты құрылыс салу нысандарын жылумен жабдықтау қазандығының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"Батыс-2" ауданындағы көп қабатты құрылыс тұрғын массивінің алаңнан тыс және ішкі кварталдық жылумен жабдықтау желілерінің құрылысы (1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"Батыс-2" ауданындағы көп қабатты құрылыс тұрғын массивінің аумағынан тыс және ішкі кварталдық сумен жабдықтау желілерінің құрылысы (1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үлескерлердің қатысуымен салынып жатқан тұрғын үй кешендерінің магистральдық инженерлік желілерін салу, соның ішінде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"Ақселькент" ТК электрмен қамтамасыз ету (подстанция)</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1 282 887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"Жетісу-3" шағын ауданында желілер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"Шахристан" ТК шағын ауданында канализация желілерінің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"Тастақ-2" шағын ауданының "Жайлы" ТК алаңнан тыс су жүйелерінің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 110/10-10 кВ "Қарасу" подстанциясының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1 264 020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Ақбулақ шағын аудандарын жылумен қамтамасыз ету (қазандық)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1 534 575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"Меркур-град" шағын ауданында КНС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"Жайлы" ТК жылумен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Ақбулақ және Айгерім - 2-ші кезең шағын аудандарында су бұру үшін Д-1000 мм батыс коллекторының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331 107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шағын ауданында сумен қамтамасыз ету желілерінің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"Сайран" ТК (фидерді күшейту) электрмен қамтамасыз ету желілерінің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Ақбулақ, Ақселкент шағын аудандарына дейінгі тұрғын үй комплекстеріне жобаланған қазандықтан жылу желілерінің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40А су бөгетін қайта жаңғырту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алаңға трансформаторлық подстанция және насостық станциясын жер учаскесін кеңейту жолымен салу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НС-9 аккумулятор бактарымен қайта жаңғырту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"Сайран" шағын ауданының магистралды жылу желілерінің құрылысы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"Сайран" шағын ауданының НС-15 насостық станциясын қайта жаңғырту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ЦТРП қайта жаңғырту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"Сайран" шағын ауданының электрмен қамтамасыз ету желілерінің құрылысы үшін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"Сайран" шағын ауданы № 20, 29, 42 кварталдарындағы канализациялардың ішкі алаңдық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құбырын сыртқы желілері. Алматы қаласында № 28 алаң ауданында жобаланатын сорғы станциядан Тұрғыт Озал көшесіне дейін Ду 300 мм аймақтық су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құбырының сыртқы тораптары. Алматы қаласы Тлендиев көшесі бойындағы Төле би көшесінен бастап Рысқұлов даңғылына дейін Ду 600 мм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1-ші шағын ауданы, № 26-а үйі мекен-жайындағы бекітілген жер телімінде орналасқан ескі жайларды бұзу арқылы салынатын демалу алаңы мен жер асты автотұрағы бар көпсалалы тұрғын кешені (кезеңнің аяқталуы) "Сайын" көшесі мен Ұлықбек көшелерінің қиылысындағы Ду 300 мм қосқыш құрылғысымен Саин көшесінің батыс жағындағы Маречек көшесінен бастап Төле би көшесіне дейнгі Ду 300 мм су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"Сайран" тұрғын ауданы 2 кварталындағы көп пәтерлі тұрғын үйлер. Құрылыс ноқатынан бұрыннан бар Ду 500 мм су құбырын шығару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1-ші шағын ауданы, № 26-а үйі мекен-жайындағы бекітілген жер телімінде орналасқан ескі жайларды бұзу арқылы салынатын демалу алаңы мен жер асты автотұрағы бар көпсалалы тұрғын кешені (кезеңнің аяқталуы). Су құбыры мен канализациялардың ішкі алаңдық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қамтудың алаңнан тыс торабы. Алматы қаласында № 40а бас тоған тармағынан № 28 алаңшаға дейін Ду 600 мм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1-ші шағын ауданы, № 26-а үйі мекен-жайындағы бекітілген жер телімінде орналасқан ескі жайларды бұзу арқылы салынатын демалу алаңы мен жер асты автотұрағы бар көпсалалы тұрғын кешені (кезеңнің аяқталуы). Жылу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72 092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"Сайран" тұрғын ауданы", ПС-102-ден РП-103-ке дейінгі №12-102-10 кВ фидерін нығайту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1-ші ықшамауданындағы "Үш төбе" көп салалы тұрғын кешені" Электрмен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"Сайран" тұрғын ауданындағы № 20, 29, 42 кварталдарын сумен қамтудың магистралды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133 891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"Сайран" тұрғын ауданындағы көппәтерлі тұрғын үйлер 2 квартал. Құылыс салу ноқатынан КЛ-10 кВ электрмен қамтудың кабельді желілерін шығару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"Ақбұлақ" және "Ақселькент" ықшамаудандары үшін қазандықтың құрылысы" Екінші кезең. 2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1 292 079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су құбыры соғы станциясын қайта құрылымдау-кұрылыстын 4 кезегі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«Алғабас» ықшам ауданынан бастап «Трудовик» ықшам ауданының аумағындағы «Шаңырақ-2» ықшам ауданының өздігінен ағатын канализация № 205 құдығына дейінгі 1000-1100 мм диаметрлі канализациялық коллектордың құрылысы» - құрылыстың 2-ші кезегі.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349 929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оңтүстігіндегі, Жұмабаев көшесінің шығысындағы көп пәтерлі тұрғын үй кешендері. ІІ-щі кезек, сыртқы инженерлік желілер және абаттандыру. А-лоты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оңтүстігіндегі, Жұмабаев көшесінің шығысындағы көп пәтерлі тұрғын үй кешендері. ІІ-ші кезек, сыртқы инженерлік желілер және абаттандыру. В-лоты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оңтүстігіндегі, Жұмабаев көшесінің шығысындағы көп пәтерлі тұрғын үй кешендері. ІІ-ші кезек, сыртқы инженерлік желілер және абаттандыру. Г-лоты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оңтүстігіндегі, Жұмабаев көшесінің шығысындағы көп пәтерлі тұрғын үй кешендері. ІІ-ші кезек, сыртқы инженерлік желілер және абаттандыру. Д-лоты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оңтүстігіндегі, Жұмабаев көшесінің шығысындағы көп пәтерлі тұрғын үй кешендері. ІІ-ші кезек, сыртқы инженерлік желілер және абаттандыру. Е-лоты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жылдарға арналған тұрғын үй құрылысы мемлекеттік бағдарламасы шеңберінде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38 632 757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«Нұрлы-көш» бағдарламасына сәйкес облыстық бюджеттерге инженерлік-коммуникациялық инфрақұрылымды дамытуға, жайластыруға және (немесе) сатып алуға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5 626 461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13 968 416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6 725 126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3 638 646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сумен жабдықтау және оған су бұру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3 638 646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10 671 081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7 606 289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6 725 126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сумен жабдықтау және су бұру объектілерін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2 615 289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1 604 126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Степногор қаласы - Сілеті су қоймасының магистральды суағарын және 1-ші көтергіштің сорғы станциясын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Сопка 305-тен Степногор қаласына дейін магистральды су құбыры желілерін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сумен жабдықтау және су тарту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Вячеслав су қоймасынан суағардың екінші желісін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1 441 381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су құбыры және кәріз желілерін кеңейту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қарыздарды республикалық бюджеттен коса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18 300 873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6 362 127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сумен жабдықтау және оған су бұру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18 300 873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6 362 127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7 968 925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бюджеттік ұйымдары қызметкерлеріне және жас отбасыларына екі 200 пәтерлік тұрғын үй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тұрғын үй қорының тұрғын үйін салуға және (немесе) сатып алуға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10 766 883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18 670 349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бірінші кезектегі объектілерге инженерлік желілер және оларды абаттандыру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3 834 419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нөсер кәрізі жүйесін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2 736 347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8 421 349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Талдыкөл сарқынды су жинақтаушысын қалпына келтіре отырып жою</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"Слободка" ауданынан қолданыстағы q 2000 мм коллектордың ойып орнату жеріне дейін (Қорғалжын тас жолы) кәріздік коллектор салу және қолданыстағысын КНС-43-тен КОС-ка дейін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 Б жоспарлы ауданының, Слободканың, Кенесары көшесі - Есіл өзені - Күмісбеков - Сарыарқа көшелерінің; Жангелдин - Кенесары — Күмісбеков - Сарыарқа көшесінің; Бөгенбай — Жангелдин - Күмісбеков - Сарыарқа көшесінің инженерлік желілері мен жолдарын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қалалық кәріз желілерін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кәріздік тазарту құрылыстарын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751 700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6 227 132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Есіл өзенінің арнасын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3 525 962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Есіл өзені бойындағы саябақ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4 392 915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5 438 020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өзенінде кеме жүзуін ұйымдастыру. "Астана қаласындағы кеме жүзетін Есіл" жобасы шеңберіндегі Есіл өзенінің арнасын қалпына келтіру (Тельман кентінен ҚР Президентінің резиденциясына дейінгі 2-ші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Сулы-жасыл бульвардың екінші кезеңі құрылысының жобалық-сметалық құжаттамасын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Бас алаң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50 421 443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47 038 874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Солдат шатқалында орналасқан шаңғы және биатлон стадиондары кешенінің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олимпиадаға даярлау республикалық базасын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республикалық велотректі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4 798 296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"Олимпиадаға даярлау орталығы" көп функционалды спорт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қаласында орналасқан әмбебап залымен және 1500 орынды трибунасымен спорт сарайын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1 281 189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"Медеу" биік таулы жердегі спорттық  кешенін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2 683 800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Шаңғы трамплиндерінің халықаралық кешенінің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"Орталық стадион" КМҚК спорттық объектілерін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коньки тебу стадионын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14 122 116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спорт сарайына жаттығу мұз айдынын жалғап салып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3 036 184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теннис кешенінің құрылысы (сыртқы инженерлік желілерсіз, көкейтусіз және ашық теннис алаңдарсыз)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567 289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спорттық-сауықтыру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Абай атындағы саябақ аумағында орналасқан халықаралық теннис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"Кендірлі" халықаралық курортының сыртқы инженерлік-көлік инфрақұрылымы нысандары құрылысының ЖСҚ-сын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2 082 204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«Шабыт» шығармашылық сарайын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744 925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Классикалық опера және балет театры бойынша жобалау-сметалық құжаттамасын әзірлеу және құрылысын бастау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1 251 130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объектілерін салу,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 Республикасының Дамаск қаласында Әл-Фараби кесенесін  және этно-мәдени орталығын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1 300 365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Щучье көліндегі туристік - ойын-сауық кешені (инфроқұрылым). Щучинск қаласының сыртқы инжинерлік желілері су құбырымен, канализациямен, электрмен жабдықтау және су тазарту станциясы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МҰТП Өндірістік базасымен кеңсе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780 457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 хан ставкасының панорамасы» ғимаратының қос бетіне жүргізген көркемдік-декоративтік жұмыстар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77 330 781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48 613 015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40 552 441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12 190 786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6 798 133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387 810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12 120 833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6 744 019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орталық мекеніне магистральды газ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738 120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ауданының Тамды - Павловка - Қайнар кентіне келетін газ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643 602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Новоалексеевка қаласында (Қобда) жоғары қысымды жалғастыратын газ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1 160 183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Шибаевка ауылына жалғастыратын газ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 газдандыру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6 615 898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817 800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АГРС-10-нан Батыс Қазақстан облысы Бөрлі ауданы Ақсай қаласы және оңтүстік бөлігіне дейін газдандыру сызбасы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827 200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облысындағы ГБС мен ОК-нен «Перелески-Денисовка» магистралды бұрып апаратын газ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675 776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селосын газбен жабдықтау үшін жобаланатын бұрып апаратын газ құбыры мен АГТС-ті «Бұхара-Орал» магистралды газ құбырының бұрып апаратын газ құбырына қосу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671 716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337 810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жылыту көздері мен жеке секторды ілеспе газға көшіру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1 384 083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Жұлдыз, Мерей жаңа ықшам аудандарын газдандыру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«Жаңаөзен-Ақтау» газ құбырынан АГБС қоса магистральды газ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қойнауын пайдалануды басқарудың бірыңғай мемлекеттік жүйесін құру (ҚР ЖҚПББМЖҚ)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65 139 995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41 814 882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40 164 631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1 140 600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12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Шучинск-Бурабай курорттық зонасының электр желілерін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«Ақжар-2» 220/110/35/10 кВ түйінді қосалқы станциясын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қаласында электр қуаты мен жабдықтау объектілерін салу және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1 556 695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қазіргі жылумен жабдықтау жүйесін қайта құру және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10 714 040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 110/35 Кв "Зашаған" қосалқы станциясын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ЖЭО-2-ден жылуды қабылдау үшін ЖЭО-1-ді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2 420 400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магистралдық және ішкі жылу желілерін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5 067 874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сорғы станциясымен ЖЭО-2 - ЖЭО-1 жалғайтын жылу магистралін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6 710 864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ЖЭО-1-ді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3 096 843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магистралды жылу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электр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ЖЭО-2, жылу желілері мен электржелі объектілерін кеңейту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2 280 972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 7, 8 ст. қазандық агрегаттарын, № 5,6 ст. турбоагрегаттарын құру мен ЖЭО-2-ні және су жылыту қазандығын кеңейту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14 618 030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12 001 065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«ПНФ» 110/10 кВ ҚС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651 690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қуаты 2x63 МВА «Көктем-2» 110/10 кВ ҚС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1 136 489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тіректі қосалқы станциялары бар 220 кВ әуе линиясы сақинасының құрылысы және 220 кВ ашық бөлу қондырғысы мен 500 кВ орталық бас төмендету қосалқы станциясын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ЖЭО-3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қаласындағы жылу желісін қайта құру (магистральды жылу желісі)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қаласындағы ЖЭО-3-нің күл үйіндісінің бөгетін кеңету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4 151 646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1 757 295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1 221 200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әкімшілігінің «ҚЖЭК» МКК № 3 бу қазандығын КВ-ГМ - 100 ст. № 4 су жылыту қазандығын орната отырып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жылу жүйелерін кеңейту және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3 055 319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1 544 387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орталық қазандықты кеңейтіп кіші ЖЭО-на ауыстыру және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«Жұлдыз», «Мерей» жаңа ықшам аудандарында электр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ҚС-110/6 кВ «Рахат» қосалқы станциясын және ӘЖ-110 кВ электр өткізу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2x16 МВА «Приозерная» 110/6 ҚС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қаласындағы электр беру желісін және 4Г-БТС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кернеуі 110 кВ және 110/10 ҚС электр беру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электр тасымалдау желілерін жеткізу және «Усольская» ҚС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814 232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151 354 996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150 149 844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148 421 665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145 877 880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141 458 595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138 597 282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селосында Ырғыз-Торғай МТР ғимараттар кешенінің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1 223 671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ғимараттарын және ветеринарлық зертханаларын халықаралық стандарттар талаптарына сәйкес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1 223 671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жүйелерді жетілдіру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4 450 464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5 703 401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44 480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1 407 435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1 595 169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1 407 435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1 595 169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105 520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3 043 029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4 108 232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3 043 029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4 108 232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105 764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Бөгембай ауылының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ауылының су құбыры желілері мен қондырғыларын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104 294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Белағаш селосындағы су тарту ұңғымасын және сумен қамтамасыздандыру жүйесінің ғимараттарын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Жарқайын ауданы Тасты-Талды селосын сумен қамту және ұңғымалық су қабылдағышын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Киров ауылының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су өткізгіш желісін қайта жаңарту (3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248 436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қаласының су өткізгіш желістерін қайта жаңарту (3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Партизанка және Ортақшыл ауылдарының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Раздолье және Байдалы ауылдарындағы су құбыры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Капитановка ауылының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Невское ауылындағы су құбыры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 көл ауданы Степок ауылындағы су құбыры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Ярославка ауылының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Бектау ауылының су құбыры желісінің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Андреевка және Октябрь селосының су құбырының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ауылының су құбыры желісінің құрылысы және қайта жаңарту (1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Степняк қабылдау пунктінен Қорғалжын селосының сорғы станциясына дейін Нуринск су тартқыш топтамасын қайта жаңарту (4 кезек 1-ші 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Дамса селосы станциясының, Степное селосының, Научный ауылдарындағы су тарту ғимараттарының алаңын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Запорожье селосының тарату су өткізгіш желістерін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Чапаев селосының тарату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Абай селосының тарату су өткізгіш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Жантеке селосының тарату су өткізгіш желістерін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Кенбидайық селосын тарату су өткізгіш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Сабынды селосының тарату су өткізгіш желістерін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Шалқар селосының тарату су өткізгіш желістерін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Еңбек селосының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Чаглинка селосының сумен қамту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Еңбекшілдер селосының сумен қамту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65 638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Олжабай ауылын сумен жабдықтауды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Новомарковка селосын сумен жабдықтауды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Новокиенка селосындағы су қабылдағыш ұңғымасын және сумен қамтамассыздандыру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Жаксы ауданы Киевское селосындағы су қабылдағыш ұңғымасын және сумен қамтамассыздандыру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Подгорное селосының сумен қамту және ұңғымалық су қабылдағышын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селосында су тартқыш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Есенгелді ауылының су құбырының ғимараттарын, су таратушы желісінің және су құбыры алаңын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162 547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Жұмай селосының сумен жабдықтау жүйелерінің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Үшсарт ауылының жергілікті су өткізгіш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поселкесінің суөткізгіш желісін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Бурабай кентінің сумен жабдықтау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ауылының (33 шқ) 2 бекет көтеріміне дейінгі Оразақ ауылындағы магистральдық желісін қайта құруға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ауылының жаңа құрылыс аудандарында (1, 2, 3, 4-шағын аудандар) канализация және таратушы желілерінің құрылысына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кентінің су құбыры желілерін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ауылының су құбыры желілері мен қондырғыларын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қаласының ішкі кварталдық суөткізгіш желілерін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Запорожье селосының тарату суөткізгіш желістерін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Бектау ауылының су құбыры желісін қайта құру және жарақтандыру"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Чаглинка селосының сумен қамту жүйесін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селосында сутартқышының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Белағаш селосындағы су қабылдағыш ұңғымасын және сумен қамтамасыздандыру жүйесін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Новомарковка ауылын сумен жабдықтауды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суөткізгіш желісінің құрылысы (3 кезек)"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Дамса, Степное, Научный ауылдарындағы су құбыры жүйелерін және су құбыры құрылымдарының алаңын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Еңбек ауылының су құбыры желісін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Бурабай ауылын сумен қамтамасыз ету желісін қайта құру екінші кезек"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Новокиевка селосындағы су қабылдағыш ұңғымасын және сумен қамтамасыздандыру жүйесін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Степняк нан қабылдау пунктінен Қорғалжын селосының сорғы станциясына дейін Нуринск сутартқыш топтамасын қайта құру (4 кезек 1-ші кезең)"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Киевское селосындағы су қабылдағыш ұңғымасын және сумен қамтамасыздандыру жүйесін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Подгорное селосының сумен қамту және ұңғымалық су қабылдағышын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Жарқайын ауданы Тасты-Талды селосын сумен қамту және ұңғымалык су қабылдағышын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Андреевка және Октябрь селосының су құбырын қайта құру және орнату"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Чапаев селосының тарату су құбыры желілерін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Есенгелді ауылының су құбырының құрылысы, су таратушы желісінің және су құбыры алаңын жабдықтау"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Степное селосындағы су құбыры кешенін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Жұрын селосының су құбыры кешенін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Петропавловка селосының су құбыры кешенін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Ембі қаласының су құбыры кешенін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Мөртек ауданы Хлебодар селосындағы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Бегословка селосындағы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Тассай селосындағы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Акраб ауылының су құбыры желісін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Григорьевка селосындағы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Көптоғай ауылының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Қызылжар селосындағы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Қаратал селосындағы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Құдықсай селосындағы су құбырлары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Мамыт селосындағы су құбырлары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Өтек селосының су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Бегімбет селосындағы су шаруашылығы ғимараттарын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Әйке-Тереңсай селосындағы топтық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Бестамақ селосынын су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Ш.Қалдаяков атындағы (Александровка) селосын сумен қамту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Тамды селосын сумен қамту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Ақжар селосындағы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206 094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Қаратал селосындағы су құбыры желілерін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Бегімбет селосындағы су шаруашылығы имараттарын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Жұрын селосын сумен қамту жүйесін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Көптоғай ауылының су құбыры желісін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Ақжар селосындағы сумен қамтамасыздырылатын жүйелерін және су құбыры құрылымдарының алаңшасын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Әйке-Тереңсай селосындағы сумен қамтамасыздырылатын жүйелерін және су құбыры құрылымдарының алаңшасын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Құдықсай селосыңдағы су құбырлары желісін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Өтек селосының су жүйесін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Қызылжар селосындағы су құбыры желілерін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Степное ауылының су құбыры кешенін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Григорьевка ауылының су құбыры желісін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Ақраб ауылының су құбыры желісін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Тассай селосындағы су құбыры желілерін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Нарынқол селосындағы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375 218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Қызылшарық селосындағы сумен жабдықтау жүйесінің құрылысы және қайта жаңарту (1-кезең)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Беріктас селосындағы сумен жабдыктау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Бастөбе селосындағы су құбыры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Ортатөбе селосындағы су құбыры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қаласындағы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177 152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Балпық би кентіндегі елді мекендерді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ауданының Мелкомбинат шағын ауданы мен Қарабұлақ кентіндегі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қаласындағы су құбыры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Фабричный селосындағы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1 259 690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Мамбет селосындағы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Сұңқар селосындағы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Көксу станциясындағы сумен жабдықтау жүйесінің құрылысы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ауданының Сарқан қаласындағы ауыз суын тазарту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 құрылыс жүйесін сумен жабдықтау"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Бастөбе ауылының құрылысы және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Фабричный ауылындағы сумен жабдықтау жүйелерінің құрылысы және қайта жаңғырту"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Нарынкол селосының су құбыры жүйесінің құрылысын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елді мекендерін сумен жабдықтау және кәріз жүйелері. Доссор поселкесіндегі су құбырлар желісін қайта жаңарту. Доссор поселкесіндегі коллекторларды және кәріз құдықтарын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елді мекендерін сумен жабдықтау және кәріз жүйелері. Мақат поселкесіндегі су өлшеу буыны және темірбетон құдықтарын қондырумен су құбырлар желісін қайта жаңарту. Кәріз құдықтары мен коллекторларды және ысырмаларды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елді мекендерін сумен жабдықтау және кәріз жүйелері. Қуаты 22-ден 40 квт дейінгі электрқоздырғыштарының сорғы қондырғыларын және әр қайсысының көлемі 200 м3 болатын 4 резервуарын қайтадан жаңарту. Қуаты 22-ден 40 квт дейінгі электрқоздырғыштарының сорғы қондырғыларының қайтадан жаңарту және КСС автоматтандыру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елді мекендерін сумен жабдықтау. Приморье поселкесіндегі су тазарту стансасын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елді мекендерін сумен жабдықтау. Жанбай селосының поселке ішіндегі су құбырларының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елді мекендерінің су құбырлар жүйелерін қайта жаңарту және құрылысы (Мақат поселкесі)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Жаңа ауылының ішкі поселкелік желісінің және су тазарту имараттарының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Қадырқа селосындағы ішкі поселкелік желісінің және су тазарту имараттарының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Сарайшық селосындағы су құбыры желісімен су тазартқыш имараттарының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Махамбет поселкесіндегі су құбырлар жүйелерінің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Жанбай поселкесінде Манғышлақ Қиғаш магистралды су тартқышынан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су құбыры жүйесінің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Приморье ауылындағы шығыр су тазартқыш және кент ішіндегі су құбырлары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селосындағы су құбыры жүйесін қайта жаңарту (2 кезең сумен жабдықтау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селосындағы су өткізгіш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Құйған селосындағы су құбыры имараттарын және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 Ново-Березовка селосындағы су құбыры желісін және имараттарын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ауданының Тарбағатай селосындағы су құбыры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Беген селосындағы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селосындағы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Ново-Явленка селосындағы сумен жабдықтау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134 790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ауданының Белағаш селосындағы сумен жабдықтау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Бородулихин ауданы Петропавловка селосындағы сумен жабдықтау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Таврия селосындағы сумен жабдықтау жүйесін қайта жаңарту (2-кезек құрылыс)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Малонарым ауылын сумен қамтамасыз ету жүйесін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Меневное ауылының сумен жабдықтау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77 924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Жыланды ауылының сумен жабдықтау желісін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Риддер қаласын жер асты көздерінен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Меневное ауылының су 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жер асты көздер есебінен сумен қамту"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Ақсуат ауылында суөткізгіш желілерін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 Ново-Березовка ауылының су 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Ново-Явленка ауылының су 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ауылының су 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"Шығыс-Қазақстан облысы Қатон-Қарағай ауданы Малонарымка ауылының сумен қамтамасыз ету желісін қайта жаңарту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Қарақыстақ (Каменка) ауылының су шығару имараттары және су құбыры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Аймантөбе ауылындағы су қабылдау имараттары және су құбыры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Диқан ауылындағы су қабылдау имараттары және су құбыры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Мадимар ауылындағы су қабылдау имараттары және су құбыры желілері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Пионер ауылының су құбыры желілері және су қабылдау имараттары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Шайдана ауылының су құбыры желілері және су қабылдау имараттары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Бесжылдық ауылын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Ойық ауылын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Шәкіров ауылын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56 921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Жайлма ауылындағы су құбыры желісін қалпын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Еңбекші-Көкарық селосының су құбырларын және су тарту имараттарын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Акермен ауылының сумен жабдықтау жүйесін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Аспара ауылының сумен жабдықтау жүйесін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Юбилейное ауылының сумен жабдықтау жүйесін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Аққайнар ауылының сумен жабдықтау жүйесін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қаласын сумен жабдықтау үшін инфрақұрылымдық және инженерлік коммуникацияларды дамыту және жайластыру (құрылыстың 1-кезеңі, су жинау және сыртқы су құбыры жүйесі)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қаласын сумен жабдықтау үшін инфрақұрылымдық және инжинерлік коммуникацияларды дамыту және жайластыру (құрылыстың 2-кезеңі, су қабылдау және сыртқы ішкі кварталдық су құбырлары жүйесі)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ауылының жүйесін су тарту имараттарының объектілерін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Қалғұты және Жамбыл селосындағы су құбырына қосылуға және Жаңатұрмыс селосындағы басты су тарту имараттарын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(оңтүстік бөлігі) ауылының сумен жабдықтау жүйесін қалпына келтіріліп жаңа құрылыс қосылуына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Түркістан ауылының сумен жабдықтау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Қақпатас ауылының сумен жабдықтау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Назарбек ауылының сумен жабдықтау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Қарақат ауылының су құбыры желісінің құрылысын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Шолақ Қайынды ауылында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Жаксылық ауылында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ауылынның жүйесін сумен жабдықтауды кеңейту"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Қарақыстақ (Каменка) аулының су шығару имараттары және су құбыры желілері"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Пионер ауылының су құбыры желілері және су қабылдау имараттары"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Бесжылдық ауылын сумен қамтамасыз ету"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С. Шәкіров ауылын сумен қамтамасыз ету сметалық құжаттаманы қайта есептеу"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Ақермен ауылының сумен қамтамасыз ету жүйесін қалпына келтіру"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Юбилейное ауылының сумен қамтамасыз ету жүйесін қалпына келтіру сметалық құжаттаманы түзету"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Жақсылық ауылында су құбыры желісінің құрылысын салу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Қақпатас ауылын сумен қамту жүйесін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Қалғұты және Жамбыл селосындағы су құбырына қосылуға және Жаңатұрмыс селосындағы басты су тарту имараттарын қайта жаңарту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Ойық ауылының сумен жабдықтау"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Шайдана ауылының су құбыры желілері және су құбыры желілері және су қабылдау имараттары"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Еңбекші-Көкарық ауылының су құбырларын және су шығару имараттарын қалпына келтіру"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Түркістан ауылының сумен қамтамасыз ету жүйесін қайта жаңғырту"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Қарақат ауылында су құбыры желісінің құрылысын салу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Мергенова селосын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селосын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селосын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Бұрлы ауданы Приуральное селосындағы суөткізгіш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Жақсыбай селосындағы суқұбырының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Саралжын селосындағы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селосындағы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 ауданы Тасқала селосын сумен жабдықтау"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Саралжын селосының кентіндегі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Жақсыбай ауылы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Бұрлы ауданы Приуральное ауылының суөткізгіш желісін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ауылын сумен қамту"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Балхаш-Коунрадтың су берушісі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191 499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қалаішілік суқұбыры желілерін қайта жаңартуға жобалық-сметалық құжаттамаларды дұрыстау-1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Сарань қаласы қалаішілік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256 874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Байтуған селосының квартал Ішіндегі су құбырлары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Жаңарқа ауданы Атасу кентінің су құбырғылары ғимараттарын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353 173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Ақжал кентінің су құбырлары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Суқұбыры желілерін қайта жаңарту 5-кезең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Көбетей селосының суқұбыры тораптарын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ауданының Көксу селосындағы су құбырлар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Бұқар-Жырау ауданының Чкалова селосының су құбырлары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Шахтер селосындағы су құбырлар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Бұхар-Жырау ауданы Байқадам селосының суқұбыры желісінің құрылысын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Бұхар-Жырау ауданы Белағаш селосының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Бұхар-Жырау ауданы Бұхар-Жырау селосының су құбыры желісінің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Бұқар-Жырау ауданының Центральное селосының су құбырлары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су жүйелерін қайта жаңарту (2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қаласының Долинка және Солтүстік Батыс кенттеріндегі су құбырларын қайта жаңарту және су құйылымының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100 608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ауданының Бүркітті селосындағы су құбырлар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Абыз селосының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65 148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Айрық селосының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Ақбай-Қызылбай селосының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Ақтасты селосының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Бесоба селосының су құбырлары желілерінің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Жарлы селосының Еңбек селолық округі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Көктас селосының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Өсібай селосының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Майдантал (Ынталы) ауылындағы су құбыры құрылысын аяқтау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ауданының Атасу кентіндегі кенттік құбырлары желілері мен су құбырғылары ғимаратын құру, 2-кезек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Осакаровка ауылында су құбыры тораптарын қайта жаңарту 5-кезең"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 Атасу ауылында су құрылысын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қаласының Долинка және Солтүстік Батыс кенттеріндегі су құбырларын қайта құру және су құйылымының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Сарани қаласы қалаішілік су құбыры тораптарын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Ақжал ауылындағы су құбырлары желілерін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Шахтер ауылындағы су құбырлар жүйелерін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Центральное ауылы су құбырлары желілерін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Жарлы ауылының Еңбек ауылдық округінің су құбырын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Көктас ауылының су 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Балхаш-Коунрад су жүргізу"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ауданының Көксу ауылындағы су құбырлар жүйелерін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Абыз ауылының су 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селосының ішкі поселкелік су таратушы желісінің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ауданының Ұзынкөл селосында су тарату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164 249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ауданындағы Есіл топтық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323 291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ауданының Есіл топтық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Жамбыл селосының таратушы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Железнодорожное селосының таратушы су құбыры желісін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селоның таратушы су құбыры желісін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Октябрь ауылының таратушы су құбырының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Челғашы селосының су құбыры желісін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ауданының Жамбыл селосында сумен қамту жүйелерін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Науырызым ауданының Қараменді селосы жер асты сулары кен орнының сумен қамту жүйелерін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103 959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Терсакан тобының сумен қамту жүйесін қайта құрылымдау (Жалғызтал)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289 225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ауданының аудан орталығының сумен қамту үшін Шортанды кен орны жер асты суларынан су тартқыш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ауылын сумен жабдықтауға арналған жер асты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Мендіқара ауданының Харьков селосын сумен жабдықтау үшін жер астындағы сулардың кен орнынан су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ауданының Көкалат селосындағы сумен қамтудың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Тауш ауылында суды тұшытатын құрылғы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Семеновка селосын сумен қамту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ауданының орталық ауданын жер асты суларымен жабдықтау үшін Шортанды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ауданының Ұзынкөл селосында су тарату тораптарын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ауданындағы Есіл топтық су құбырын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Тауыш ауылына су ұңғымасын орнату"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Жамбыл ауылын суқұбыры желісінің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ауданының Қараменді селосы жер асты сулары кен орнының Қараменді селосы жер асты сулары кен орнының сумен қамту жүйелерін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ауданының Көкалат селосындағы сумен қамтудың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(Жалғызтал) Терісаққан тобының сумен қамтуды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Тұрмағанбет елді мекенінде сумен жабдықтау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кентінің сумен қамту және су әкету жүйелерін қайта құрылымдау және кеңейту. 2 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167 003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874 542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А.Токмағанбетов елді мекенінің сумен қамту жүйелерінің құрылымдау және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209 201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елді мекенінің сумен қамту жүйесін кеңейту және қайта құрылымдау (4 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Қожамберді елді мекенінде сумен жабдықтау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Келінтөбе ауылының Келінтөбе елді мекенін сумен жабдықтау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135 692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 21 Бекет, Жансейіт, Ортақшыл елді мекендеріндегі ішкі су құбыры желілерінің құрылысы және Кодаманов елді мекеніндегі ішкі су құбыры желілерін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Бестам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Еңбекші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Ақмая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Алмалы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тармағынын құрылысы. Байсын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Бекежанов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топтык су құбырының және оған қосылатын № 3 ПНС-тен (ПК282+70) Бірлестік елді мекеніне дейінгі тармағының құрылысы. Жахаев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Жиделі арық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Жөлек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Тәжібаев елді мекеніндегі қыстақішілік су таратушы тораптарын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аудан орталығындағы суды алдын-ала айдау станциясының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аудан орталығындағы суды алдын-ала айдау станциясының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елді мекендерін сумен қамту жүйесін кеңейту және қайта жаңарту (4 кезең)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Еңбекші елді мекеніндегі қыстақішілік су таратушы тораптарын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Ақмая елді мекеніндегі қыстақішілік су таратушы тораптарын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Бекежанов елді мекеніндегі қыстақішілік су таратушы тораптарын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Бестам елді мекеніндегі қыстакішілік су таратушы тораптарын қайта құрылымдау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Жахаев елді мекеніндегі қыстықішілік су таратушы тораптарын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 21 бекет, Жансейіт, Ортақшыл елді мекендеріндегі ішкі су құбыры желілерінің құрылысы және Қодаманов елді мекеніндегі ішкі суқұбыры желілерін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А.Тоқмағанбетов е.м.су құбыры жүйесін қайта құру және кеңейту"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кентінің сумен жабдықтау және кеңейтілген жүйесін қайта құрылымдау. 2-кезегі"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Аққудық, Мөмек, Туиесинерли, Сексеуил ой кіші елді мекендері сумен қамтуға арналған су тартқыш ғимараттары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Қайғылы, Бостан құм, Қос жынғыл, Мұрын аул кіші елді мекендерін сумен қамтуға арналған су тартқыш ғимараттары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112 731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Жарма елді мекенінің су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Сазды елді мекенінде су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70 630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Тұщықұдық селосын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Үштаған селосын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Ақмай жерінде су шашу қондырғысының монтажы және Аққұдық селосын сумен қамтамасыз етіп скважиналарды орнатып жөндеу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Көгез - Шетпе су құбыры және Шетпе селосының кентішілік су құбыры кұрылысы. 1-кезек. Резервуарлармен су құбырлары ғимараттар алаңы бар, сорғы стансасы бар ұзындығы 14 км Көгез-Шетпе су құбыры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651 978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Көгез-Шетпе су құбыры және Шетпе селосының кентішілік су құбыры құрылысы. 2 кезек. Шетпе селосының 2 көтеру сорғы стансасынан басталатын ұзындығы 40 км кентішілік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659 582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кентінде кентішілік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Құрық селосындағы ұзындығы 28 шаршы метр кентішілік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Шебір, Қызан, Ақшымырау және Үтес селоларын кентішілік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574 255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Баяңды ауылының ішкі ауылдық желісін сумен қамту және су тұщытқыш және резервуарлы парктің орнатудың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349 542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Ақжігіт-Тажен су құбырының 50 м3 резервуармен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Басқұдық селосын су құбырын және 1000 куб.м резервуарының (2 дана)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қаласында ауыз су құбыры мен тұрмыстық канализация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670 241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Рахат-3 ықшам ауданының сумен қамту жүйесінің құрылысы. 1-ші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Рахат-3 ықшам ауданының сумен қамту жүйесінің құрылысы. 2-ші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Теңге кентін сумен қамту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346 296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Форт-Щевченко қаласында және Баугин кентінде ауыз су құбыры мен тұрмыстық канализация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Көгез-Шетпе су құбыры және Шетпе селосының кентішілік су құбыры құрылысы. 1-кезек. Резервуарлармен су құбырлары имараттар алаңы бар, сорғы стансасы бар ұзындығы 14 км Көгез-Шетпе су құбыры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Көгез-Шетпе су құбыры және Шетпе селосының кентішілік су құбыры құрылысы.2 кезек. Шетпе селосының 2 көтеру сорғы стансасынан басталатын ұзындығы 40 км кентішілік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Ақжігіт-Таженді сумен қамту резервуармен 50 мЗ"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Жаңөзен қаласының Теңге елді мекендерін сумен қамту"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Рахат 3 ықшам ауданының сумен қамту жүйесінің құрылысы. 1-ші кезек"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Рахат 3 ықшам ауданының сумен қамту жүйесінің құрылысы. 2-ші кезек"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Жетібай поселка ішілік сумен қамтудың құрылысы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Шебір, Қызан, Ақшымырау және Үтес поселка ішілік сумен қамтудың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Ақмай және Аққұдык ауылын сумен қамтамасыз етіп скважиналарды орнатып жөндеу"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Шідерті кентінің сумен жабдықтау және су бұрма желілерін кеңейту мен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140 561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Екібастұз-Майқайын су бұрмасын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1 356 826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селосының су құбырларын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қаласындағы тоқсанішілік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қаласының 5 "а" және 9-шы шағын ауданын сумен жабдықтау қалаішілік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Алаколь селосының су құбырларын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183 387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Парамоновка селосының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190 378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Селолық аймағы) Қалқаман селосының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селолық аймағы) Үштерек селосының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Шақат селосынның су құбырларын және сумен қамту ғимараттарын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Байқоныс селосының су құбыры және су құбыры ғимараттарын қайта жаңарту (2-кезеңі)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ауданының Михайловка селосының су құбырларын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106 915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 сумен қамтуын (магистральдық су құбырын) қайта жаңарту және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 сумен қамтуын қайта құрылымдауы және қайта жаңартуы (қаласының ішкі кварталдық және көшелерінің желісі)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 сумен қамтуын қайта құрылымдауы және қайта жаңартуы (тазарту сумен қамту ғимараттары және қысымын көбейту сорғы станциясы)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Солнечный кентінің су кұбырлар және су бұрма жүйелерін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167 849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селосының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191 953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 магистральдық су құбырын реконструкциялау (магистралды су құбырлар) "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ауылының су құбырларын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селолық округі) Қалқаман селосының су құбырын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Екібастұз-Майқайын сутартқысын қайта құру"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Парамоновка селосының су құбырын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кентінің су құбырлар жүйелерін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ауданының Михайловка ауылының су жүйелерін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Шакат су құбырларын және сумен қамту имараттарын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Байқоныс селосының су құбыры және су құбыры имараттарын қайта құру (2-кезеңі)"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Железі ауданының Алакол ауылының су жүйелерін қайта құрылымдау"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Боголюбово және Надежда селоларына Булавскийдің топтық су құбырын бұруын ауыстыру.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ауданының Қиялы селосында су құбыр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ауданының Соколовка селосында су құбыр желілерін дамыту және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Ақсуат селосының су құбыры желісін қайта құру және дамыту (2-кезең)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Уалиханов ауданы Кішкенекөл селосындағы су құбырлары жүйелерін қайта жөндеу және өркендету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140 428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атындағы ауданының Булаев қаласында ажырату желілерін дамыту және қайта жаңарту (2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158 455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Благовещенка селосының ажырату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М.Жұмабаев ауданы Возвышенка селосының ажырату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Имантау селосының ажырату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Есиль ауданы Корнеевка селосының ажырату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Саумалколь селосының ажырату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Есиль ауданы Явлевка селосының ажырату желілерін дамыту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селосының суқұбыры желісін қайта құру және дамыту (2-кезең)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атындағы ауданының Нежинка селосына Есіл топтық су құбырының суағызғысын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Бостандық, Киевское селоларындағы суағызғыны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Аққұдық селосындағы суағызғыны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Ибраев селосында суағызғыны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атындағы ауданның Новоишимск селосында суағызғыны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Қаратал селосында суағызғыны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Атындағы аудыны Фупманово, Ганькино селолары және Ганькино стансасындағы суағызғыны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Есіл топтық су құбырынан Жамбыл селосына дейін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Өрнек селосына Преснов топтық су құбырынан суағызғының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қаласындағы су құбырының ажырату желілерінің қайта жаңаруы (2-кезек)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119 147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Белое селосының су құбыры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Кондратовка селосы су құбыры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Лобаново селосының су құбыры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120 853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Уалихан ауданын Аққұдұқ селосы жер асты су құбырының локальдық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атындағы ауданы Дружба селосының жер асты суларынан оқшаулап шектелген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ауданында түптік скважиналық су жинақтарының құрылысы (3 кезең Мирное учаскесіндегі жерасты суларының)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Афанасьевка селосы оқшаулап шектелген суқұбыры жүйесінің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23 138</w:t>
            </w:r>
          </w:p>
        </w:tc>
      </w:tr>
      <w:tr>
        <w:trPr>
          <w:trHeight w:val="10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ауданы Шұқыркөл селосы жер асты су құбырының локальдық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Минкесер селосында су ағызғының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Жарғайын селосына Преснов топтық су құбырынан суағызғынын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Николаевка селосына Преснов топтық су құбырынан суағызғының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селосының суқұбыры желісін қайта құру және дамыту (2-кезең)"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қаласындағы су құбырының ажырату желілерінің қайта жаңаруы (2-кезек)"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М.Жұмабаев атындағы ауданының Булаев қаласында ажырату желілерін дамыту және қайта жаңарту (2 кезек)"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атындағы ауданының Нелсинка селосына Есіл топтық су құбырының суағызғысын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атындағы ауданның Новоишимск селосында суағызғыны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Боголюбово және Надежда селоларына Булавскийдің топтық су құбырын бұруын ауыстыру"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Лобаново селосының суқұбыры жүйесінің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Аққұдық селосындағы суағызғыны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Есіл топтық суқұбырынан Жамбыл селосына дейін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Атындағы аудыны Фупманово, Ганькино селолары және Ганькино стансасындағы суағызғыны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Кондратовка селосы суқұбыры жүйесінің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ауданында түптік сквалсиналық сужинақтарының құрылысы (3 кезең Мирное учаскесіндегі жерасты суларының)"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Белое ауылын сумен қамту жүйесінің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Бостандық, Киевское селоларындағы суағызғыны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Кемербастау - Түлкібас ауылына  селосына су жүргізуші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66 724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Кемербастау - Т.Рысқұлов ауылына су жүргізуші құбыры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қаласын сумен қамту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333 728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поселкесін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Ыбырай селосын сумен қамту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 орталығындағы Кезеңбұлақ және Ашыбұлақ елді мекендерін сумен жабдықтау 2-кезең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Ағыбет селосын сумен қамту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Бабаата ауылын сумен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Амансай ауылдық елді мекенін сумен қамту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Нұртас ауылындағы су құбыры құрылысын аяқтау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Майдантал селосындағы су құбырының құрылысын аяқтау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Қызылкөл бөлімі, Қызылқанат бөлімі және Кумкент селосын сумен қамтамасыз етуді түзету.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Отырар ауылдық елді мекенді сумен қамтамасыз етуді түзету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Қасқасу ауылындағы су құбыры құрылысының қайта өңдеу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132 943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қаласындағы су құбырының жүйесін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Балықты ауыл округінің және Састөбе поселкесіндегі су құбырларының жүйелері мен ғимараттарын қайта құру (2-бөлік Састөбе поселкісі)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Рысқұлов селосына ішкі су өткізу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Қайнарбұлақ, Қарасу, Көлкент ауыл окруктеріндегі елді мекендерді сумен жабдықтау үшін суаққы құрылысы 1-кезекте Ақбай - Қарасу су алғышынан Көмешбұлақ су алғышына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509 736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706 383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көшесінен Сайрам, Жұлдыз, Қарабастау, Бадам-1, Бадам-2 елді мекендеріне дейін тартылған су құбырын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234 907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 Жүйнек селолық округі Қызыл жол ауылын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Леңгір қаласындағы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261 979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ауданынын Сайрам селосындағы су құбыры желісінің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Отырыр ауданы Ақтөбе ауылы су өткізу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Шерт ауылын сумен жабдықтау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Отырыр ауданы Ескі Шілік ауылы су құбырының локальдық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Маяқұм ауылында су өткізу құбырының локальдық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Асар, Бозараық, Бозарық-1, 2, 3, Тұран, Достық, Қайнар-бұлақ елді мекендеріне магистралды канализациялық коллектордың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қаласын сумен қамту"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Рысқұлов ауылына су өткізу құбыры"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Ленгір қаласындағы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қаласындағы су құбырының жүйесін қайта жаңарту"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 Жүйнек селолық округі Қызыл жол ауылын су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поселкесін сумен жабдықтау"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Ыбырай селосын сумен қамту"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 орталығындағы Кезенбұлақ және Ашыбұлак елді мекендерін сумен жабдықтау 2-кезең"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Бабаата ауылын сумен жабдықтау"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Балықты ауыл округінің және Састөбе поселкесіндегі су құбырларының жүйелері мен ғимараттарын қайта құру (2-бөлік - Састөбе поселкісі)"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Отырар ауылдық елді мекенді сумен қамтамасыз етуді түзету"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Байдібек ауданы Ағыбет селосын сумен қамту"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Майдантал селосындағы су құбырының құрылысын аяқтау"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Нұртас ауылындағы су құбыры құрылысын аяқтау"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Қасқасу ауылындағы су құбыры құрылысының қайта өңдеу"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Ақтөбе ауылы су өткізу құбырының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Ескі Шілік ауылы суқұбырының локальдық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Қызылкөл бөлімі, Қызылқанат бөлімі және Кұмкент селосын сумен қамтамасыз етуді түзету"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Қайнарбұлак, Қарасу, Көлкент ауыл окруктеріндегі елді мекендерді сумен жабдықтау үшін суаққы құрылысы 1-кезекте Ақбай- Қарасу су алғышынан Көмешбұлак су алғышына дейін"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Асар, Бозараык, Бозарык-1,2,3, Тұран, Достық, Кайнар-бұлак елді мекендеріне магистралды канализациялық коллектордың құрылысы" объектісі бойынша жобалық-сметалық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субъектілерін қолдау жөніндегі іс-шараларды жүргізу үшін «КазАгро» ұлттық басқарушы холдингі АҚ-ын несиелеу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субъектілерін қолдау жөніндегі іс-шараларды жүргізу үшін «КазАгро» ұлттық басқарушы холдингі АҚ-ын несиелеу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ауданының Сортөбе, Аухатты, Қарасу және Сарыбұлақ ауылдық аймақтарында Шу өзеніндегі апаттық-жандандыру және жағалауды нығайту жұмыстары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300 900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94 123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94 123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9 705 902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8 699 340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19 189 270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аймақтардың сумен қамтамасыз ету және кәріз жүйелерін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8 730 647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8 699 340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19 189 270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құбырының құрылысы және қайта құрылымдау және техникалық қайта жарақаттандыру объектісі бойынша жобалық 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 қайта жаңғырту (2 кезек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1 496 207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485 016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қайта жаңарту және Ижевск магистралды су құбырының құрылысына жобалау-сметалық құжаттамалар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Қаскелен қаласындағы сумен жабдықтау жүйелерінің құрылысы және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 тартқышының сумен жабдықтау жүйелерінің құрылысы және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Қаскелен біріккен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1 879 951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Түрген топтық су құбырын қайта жаңғырту. (Құрылыстың 2 кезегі 3-қосылу комплексі. Жұмыстың қалдық көлемі. Ақши, Маловодное, Таутүрген мекендері)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Құманғазы ауданындағы Қонтыртерек, Батырбек, Егінқұдық елді мекендерін қосуымен 3-ші кезектегі Қоянды топталған су құбырының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394 854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Орда біріктірілген су құбырын қайта жасақтау (IV құрылыс кезегі)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Балқаш қаласының Төменгі Тоқырау кен орнының су қабылдағыш ғимараттарын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Жезқазған қаласының сумен қамтамасыз етуін ескере отырып, Эскулинск су ағызғысын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1 096 860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4 696 980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"Жайрем-Қаражал" топтық су құбырын құрылысы (Тұзыкөл тоғаны)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Арал ауданының Райым, Есқұра, Қызылжар, Шөмішкөл, Ақшатау, Құмбазар, Бекбауыл, Үкілісай 8 ауылдарын Арал-Сарыбұлақ топтық су құбырына қосу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1 746 964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Жиделі топтық су құбырын, бас сутартқыш имараттарын, № 3-№ 5 сорғы станцияларын, Байсын, Жахаев елді мекендерінің Жиделі топтық су құбырына қосылу тармақтарын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Арал-Сарыбұлақ су құбыры тобының құрылысы (V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712 670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433+45-тен ПК 601+03-ке дейін Бердікөл-Сексеуіл учаскесінде АСТСҚ 1-кезегін қайта жаңартуға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722+03-тен ПК 1127+44-ке дейін Сексеуіл-Арал учаскесінде АСТСҚ 1-кезегін қайта жаңартуға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Талап топтық су құбырының құрылысына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Сырдария топтық су құбырының құрылысына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Беловод топтық су құбырын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1 562 465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топтық су құбырын жұмыс жобасын өңдеу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Есіл топтық су құбырын қайта жаңарту жобалық-сметалық құжаттарын дайындау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291 436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1 614 495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жаңарту жобалық-сметалық құжаттарын дайындау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1 515 330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Соколов топтық су құбырын қайта жаңарту жобалық-сметалық құжаттарын дайындау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352 828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1 432 993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 Дарбаза және Жылға ауылдық округтері тұрғындарын сумен қамтамасыз ету үшін "Келес" су жинақтаушы имаратын қайта құру (1-кезең. Дарбаза ауылын және № 51 және № 52 разъездерді сумен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топтасқан су құбырларынан Арыс ауданындағы жақын орналасқан елді мекендерді сумен қамтамасыз етуін қайта құру. ІІ-кезең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Жетісай топтық су құбырынан елді мекендерді сумен жабдықтау жүйелерін қайта құру (1 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топтық су торабын қайта жаңарту (сегменттеу)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қаласында су құбыры желілерін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175 607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Тасты-Шу топтық су торабын қайта жасарту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ауданының орталығын сумен жабдықтауды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топтық су құбырына қосылған жақын елді-мекендер және Абай ауылын сумен жабдықтау (2-кезең)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елді мекендерін Сарыағаш топтық су  құбырына қосылумен магистралды су құбырының құрылысына жобалау-сметалық құжаттама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85 255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аймақтардың сумен қамтамасыз ету және кәріз жүйелерін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17 306 416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8 354 055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3 450 397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Нұра-Есіл каналын қайта жаңғыртуы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Панфилов ауданындағы Қорғас өзеніндегі магистральды каналдарға қосылған біріккен "Достық" гидроторабы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1 143 086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2 240 914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шаруашылық аралық Р-6 каналын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ауылындағы 1-ші көтерме сорғы станциясынан бассейінге дейін және 2-ші көтерме сорғы станциясынан Шенгелді алабындағы суармалы егістігіне дейінгі магистралды құбырларын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926 532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Бартоғай су қоймасын қайта жаңарту, 1-ші кезең.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Құрты суқоймасындағы (сутартқыш) тасқын су қашыртқы жүйелерін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мен Махамбет аудандарындағы Нарын суландыру және тазарту қондырғыларын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Шелімбай жылғасындағы бас тоған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Кендірлік өзеніндегі плотинаны жаңалау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имараттарын қайта жаңғырту (құрылыстың 2006 жылғы 1 қосылатын кешені)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Кендірлік суландыру жүйесі құрылымдарымен Бас құрылымын және Сол жақ магистралды каналын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 су қоймасы құрылысын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имараттары гидроторабымен және "Центральный" магистралды каналын қайта жаңарту.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имараттарын қайта жаңғырту, 2-ші кезең.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ауданындағы Келді-Мұрат өзеніндегі бөгеттік гидроторабын "Ақтоған" магистралды каналымен қайта жаңарту.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өзенінде жағалауын күшейту және арнасын түзету жұмыстары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ауданындағы ҮШКБ тармағын қосымша ағын сумен толықтырып отыратын Аспара каналын ПК 77+76-да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466 087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облысындағы Тасөткел бөгенінің су торабын қайта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72 262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Бурно-Октябрьское ауылындағы Теріс-Ащыбұлақ бөгетінің сейсмикалық тұрақтылығын жоғарлатудың екінші кезеңі және сорғы станциясын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Өзен өзенінде айдархан суқоймасын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Орал-Көшім жүйесінен Қараөзен өзеніне бассейнаралық су айдайтын арнаны жаңарту 2-ші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Сатпаев атындағы байланыс канал жүйесінің модернизациялары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ауданының Жартас суару жүйесінің "Б" каналы, "Жартасский" және "Малокомспайский" МК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Сатпаев атындағы арнаның №№ 1 (2 агрегат), 8(3), 15(1), 22(1) насостық стансасының негізгі технологиялық жабдықтарын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Самарқан су қоймасының гидроторабын техникалық қайта жарақтандыру және қайта құру.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О-1, О-2, Р-7, Р-8, Р-10, Р-12 каналдарын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Он жағалау магистральды каналын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163 978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ауданындағы сол жағалау магистральды каналының Сол тармағын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230 159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ауданындағы сол жағалау магистральды каналын (Оң тармағы, Балажарма, Құрайлы, Наурызбай)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К-2, К-2-1, К-2-2 қашыртқыларын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Солтүстік қашыртқыны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511 168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Оңтүстік қашыртқыны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407 499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 36 арналар мен Екібастұз су қоймасындағы су деңгейі мен көлемін реттеу үшін № 35 арнадағы қалқалау құрылыстары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облысындағы Шідерті өзені арнасында су өткізгіш тракты имараттармен қайта құрылымдау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Байдыбек ауданы "Комсомол" магистралды каналының жұмыс істеу қабілетін қайта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суармалы жерлерге шардара су қоймасынан су қондырғылары арқылы су жеткізіп тұру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және Ордабасы аудандарындағы Арыс магистралды каналын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207 259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К-28 шаруааралық каналын және имараттарын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241 343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"ШМК" апатты су ағытқышын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ауданындағы Қошқорған су Қоймасын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аудананың Арыс өзеніндегі Шәуілдір су алатын торабын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ауданының Арыс өзеніндегі Қарааспан су алатын торабын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тағанының жоғарғы құрамасын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56 889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негізгі каналдардағы су өлшегіш имараттарды автоматтандыру, суды есепке алуды және су бөлгіштерді қайта құру. 1 кезең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және Шардара аудандарындағы Қызылқұм магистралды каналын және су өлшегіш имараттарды автоматтандыру, суды есепке алуды және су бөлгіштерді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магистралды каналының ПК 0-ден ПК 469 аралығын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каналының ПК 21+00 ден ПК 180+00 аралығын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қоймасының апатты су тастағыштың құрылысын салу. ЖСҚ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1 425 775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3 249 693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876 575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2 178 893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876 575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2 178 893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грантты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68 120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91 883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549 200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1 070 800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372 554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3 264 604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1 023 965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2 240 639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1 519 430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2 240 639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1 977 055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1 137 793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393 860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335 580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республикалық орманды аумақтарын ұлғайту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1 137 793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730 167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399 221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469 614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республикалық орманды аумақтарын ұлғайту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730 167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469 614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109 095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46 171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республикалық орманды аумақтарын ұлғайту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1 060 281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2 757 160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387 417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853 013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993 453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387 417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853 013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993 453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672 864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1 373 000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1 763 707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672 864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1 763 707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 жөніндегі жобаға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8 442 290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557 594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4 221 145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 жөніндегі жобаға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 жөніндегі жобаға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4 828 950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4 828 950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салаларын басқарудың бірыңғай автоматтандырылған «Е-Agriculture»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салаларын басқарудың бірыңғай автоматтандырылған «Е-Agriculture»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5 477 116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8 691 249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9 824 383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2 314 770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қаласындағы ағынды суларды толық биологиялық тазарту кешенін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2 314 770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4 872 863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3 722 382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3 554 982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канализациялық тазарқыш имараттарын қайта жаңарту (құрылыстың 1-ші кезегі).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663 857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Илек өзеніндегі тазарту құрал-жабдықтары кешенін жаңарту (напорлы канализациялық коллектор мен көлемін реттейтін торап)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сол жақ жағалауындағы канализацияны тазарту жабдықтарының кешенді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канализациясының тазарту жабдықтарын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кәріздік тазалау құрылымдарын (КТҚ) қалпына келтіру (1-ші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қаласындағы тазарту имаратының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орналасқан тәулігіне 30 000 м3 өнім беретін № 2 канализациялық тазарқыш имараттарының (КТИ-2) құрылысы. (Бірінші кезек)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1 208 200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861 389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996 691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имараттарға дейінгі ұзындығы 18 км. канализациялық торап коллекторының құрылысы Құрық ауылында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қаласындағы өнімділігі тәулігіне 21,5 мың текше метр болатын қолданылып жүрген канализацияны тазарту құрылғылырын қалпына келтіру және жаңғырту. Құрылыстың 1-ші кезегі.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Илек өзеніне жалғасып жатқан аймақтағы жер асты суларын ластанған алты валентті хромнан тазарту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572 253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2 782 631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орналасқан гидрометеорология бойынша республикалық оқу орталығының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864 181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346 548</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Қоршағанортаминінің Ұлттық метеорология орталығының құрылысын аяқтау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қаласындағы экологиялық мониторингтің кешенді зертханасы үшін ғимараттың ЖСҚ әзірлеу және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247 361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бақылауға арналған гидрометеорголиялық жүйені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2 188 722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4 276 580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5 612 000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328 853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2 612 000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1 973 803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жаңа өнеркәсіп аймағының инфрақұрылымын салу (Индустриялық парк)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арнайы экономикалық аймағының инженерлік және инфраструктура объектілерін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Сайрам ауданындағы «Оңтүстік» арнайы экономикалық аймағы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247 727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210 919 308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245 284 385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254 524 503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210 919 308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245 284 385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243 228 903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126 226 685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204 784 942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230 322 746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67 510 686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152 975 600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168 944 471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67 510 686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152 975 600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168 944 471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47 730 785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25 604 942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32 682 746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 шекарасы (Самараға) - Шымкент" автожолының "Ресей Федерациясы шекарасы - Орал - Ақтөбе" учаскесі және Ақтөбе қаласын айналма жолын салу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4 382 016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 шекарасы (Омскке) - Майқапшағай (Қытай Халық Республикасына шығу)" автожолы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"Астана-Қостанай-Челябі" автожолы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6 686 413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Петропавл қалаларын айналма жолын қоса Астана-Петропавл-Ресей Федерациясы шекарасы автожолы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4 667 808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Бақты (ҚХР шекарасы) автожолы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4 682 746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15 688 087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 Түркіменстан шекарасы" автожолы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"Шучье-Бурабай" курорттық аймағы" туристтік ойын-сауық орталығына кіру жолы" автожолында жобалық-іздестіру жұмыстары және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3 473 942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ақпараттық технологиялар паркі" еркін экономикалық аймағына кіру жолы"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"Атырау-Ақтау" автожолының "Бейнеу-Ақтау" учаскесі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"Алматы-Өскемен" автожолының "Алматы-Қапшағай" учаскесі бойынша жобалық-іздестіру жұмыстары және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Өскемен» автожолындағы жобалау-іздестіру жұмыстарын әзірлеу және 325 км-де Қызылағаш өзені арқылы өтетін көпір өтпесін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772 711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Аягөз - Бұғаз»  автожолындағы жобалау-іздестіру жұмыстарын әзірлеу және 852 км-де Бұғаз өзені арқылы өтетін көпір өтпесін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Аягөз - Бұғаз» автожолындағы жобалау-іздестіру жұмыстарын әзірлеу және Суходол өзені арқылы өтетін көпір өтпесін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147 457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 Зырян - Катон Қарағай - Рахиян бұлақтары» автожолының жобалық-іздестіру жұмыстарын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"Шонжы-Құлжат (Қытай Халық Республикасының шекарасы)" учаскесінде "Ақсай-Шонжы-Құлжат-Қытай Халық Республикасының шекарасы"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10 985 214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26 204 400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28 695 529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10 985 214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26 204 400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28 695 529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Атырау-Ақтау автожолының "Қарабатан-Бейнеу" учаскесін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5 476 206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4 199 250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аэропортының жасанды ұшып-қону алаңы мен аэровокзалын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1 604 660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"Қорқыт Ата" әуежайының ұшу-қону жолағын қайта жаңғырту және аэродромдық және сервистік арнайы техниканың қайта жарақтандыру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3 871 546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476 904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488 321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шлюзын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181 189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 шлюзын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307 132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посттарының жүйесін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78 613 165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33 039 958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12 417 836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"Мариновка-Мәдениет" автожолына шығатын "Петровка-Каменка-Острогорка"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427 587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"Жолымбет-Шортанды-Пригородное"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"Сарыөзек-Қорғас-Қоғалы-Көксу-Қарабұлақ"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"Әйке темір жол станциясына кіреберіс"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72 421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"Индер-Қарабау-Миялы-Сағыз" облыстық маңызы бар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1 633 470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"Риддер қаласын айналма жолы"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Курчум ауданында Қара-каба өзені арқылы өтетін көпірді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Самара тас жолындағы темір жол арқылы өтетін автомобиль 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"Шыңқожа-Мыңбұлақ-Акшауле"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Өскемен қаласынан Зыряновск қаласына шығу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Семей-Қайнар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"Голубой залив" демалыс орнына кіреберіс автожолын жаңалау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Глубокий ауданындағы "Волчиха-Карагужиха" автомобиль жолындағы Карагужиха өзенінде көпір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аэродромының ұшу жолдарын және әуе кемелері тұрағы орындарын қайта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Шығыс айналма Алматы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14 507 630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18 749 886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метрополитеннің бірінші кезегін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30 150 234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"Айгерім - 1,2" шағын аудандарындағы жолдардың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 Градокомплекс" (Өжет) шағын ауданындағы жолдардың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224 851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Алтын бесік шағын ауданындағы жолдардың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147 592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шағын ауданындағы жолдардың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515 913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жағынан Айналып өтетін Алматы Автожолын инженерлік желілерін қайта орнату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Медеу-Шымбұлақ автомобиль жолындағы апаттық теле дерін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225 803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әуежайдан № 19 көшеге дейін Гастелло көшесін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Угольная, № 14, № 12 және Бейсеков көшелерімен өтетін магистральды жол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9 348 081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 1 жоспарлау ауданының (№ 19 көшесінің оңтүстігінде) инженерлік желілері мен жолдары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853 556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 12 көшеден Абылай хан даңғылына дейін № 38 көшені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1 792 159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 23 көшеден әуежай жолындағы айналма айырымына дейін Сарыарқа көшесін (№ 23 көшеге дейін № 27 көшеге дейін Сарыарқа көшесі)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3 818 177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 36 көшеге дейін № 27 көшені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1 150 754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Күмісбеков көшесінен Бейсеков көшесіне дейін Сейфуллин көшесін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964 719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Қабанбай батыр даңғылынан № 35 көшеге дейін № 30 көшені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358 535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Манас даңғылынан университет қалашығына дейін № 41 көшені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1 684 856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Манас даңғылынан университет қалашығына дейін № 42 көшені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2 024 987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Манас көшесінен Абылай хан даңғылына дейінгі учаскеде Мұңайтпасов көшесін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1 538 993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бастап Солтүстік айналма жолдағы көлік айрығына дейінгі учаскеде Бөгенбай даңғылы 3 учаске - эстакаданың басынан бастап Угольная көшесінің қиылысындағы екі деңгейлік көлік айрынының соңына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бастап Солтүстік айналма жолдағы көлік айрығына дейінгі учаскеде Бөгенбай даңғылы қайта жаңарту. 1-ші участке: Сарыарқа көшесінен Республика даңғылына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Мұнайтпасов данғылынан № 13 көшеге дейінгі учаскедегі Жұмабаев көшенің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 36 көшеге дейін № 23 көшені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19 (Сығанақ) көшесінен № 12 (Сарайшық) көшесіне дейінгі учаскедегі № 39 көшенің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көшесінен Тұран көшеге дейінгі Тәуелсіздік көшенің құрылысы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әуежайында әуе кемелері тұрағын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799 844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"Астана-Қабанбай батыр-Киевка-Теміртау" автомобиль жолының участкесін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 данғылы "Рубеж" бекетіне дейінгі участкедегі Қорғалжын тас жолын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әуежайында Президенттік VІР ғимаратын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801 700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 "Жымпиты-Қаратөбе"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654 374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"Қарағанды-Шахтинск-Есенгелді-Щербаковский-Киевка"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510 565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"Ұзынкөл-Сарыкөл"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"Федоровка-Ленин-Вишневое"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333 773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402 577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"Қойбағар-Қарасу-Севастополь"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"Қарасу-Үлкен Чураковка"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"Самара-Шымкент-Сексеуіл"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"М32 Самара-Шымкент" - "Аққошқар-Ақарық-Жаңадария"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184 251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"Форт-Шевченко-Таушық"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334 263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"Қызылсай-Шопан-ата-Оғыланды"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1 232 095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 "Панфилов-Бестөбе"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"Шарбақты-Галкино-Мақпал"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"М-51-Петерфельд - Новокаменка-А-16" КТ-1 автожолын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1 003 541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«Лавровка-Келлеровка-Тайынша-Чкалов» КТ-68 облыстық маңызы бар автомобиль жолын қайта жаңарту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Шардара қаласындағы Сырдария өзені арқылы өтетін автожол көпірін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"Буха-Бахт-Мырзакент-Жетісай-Шардара-Байырқұм-Арыс-Темірлан" (Көксарай қарсы реттегішін айналма жолы) автожолын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1 249 342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842 516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428 246</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ғарыш агенттігі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11 295 600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зымыран кешенін құруға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11 295 600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ракета кешенін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11 295 600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45 517 376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14 191 104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6 359 184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1 722 054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Парламентінің Шаруашылық басқармасы ғимараттарын, құрылыстарын салу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1 722 054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Қорғалжын тас жолының солтүстігіне қарай орналасқан жер учаскесіндегі 200 автокөлікке арналған гараж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1 722 054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ақпаратты-коммуникациялық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мен жоюдың мемлекеттік жүйесінің корпоративтік ақпаратты-коммуникациялық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АҚ-на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АҚ несиелеу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15 163 000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"Досжан теміржол" АҚ-ын "Шар-Өскемен теміржолын" салу үшін несиелеу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грантты бірлесіп қаржыландыру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 есебінен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19 391 713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13 424 470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5 592 550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19 391 713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13 424 470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5 592 550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5 592 550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 мал шаруашылығы өнімдерін өндіру, қайта өңдеу және сату бойынша ауыл шаруашылығы кластері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1 379 918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санаторийін кеңейту және қалпына келтіру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7 726 100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клиникалық-сауықтыру кешенін жобалау және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5 515 447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10 624 470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А-320 әуе кемесіне арналған ангар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1 209 588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Орынбор көшесінің 23 көшеден «Жабық гараж» объектісіне дейінгі учаскесінде жылыту трассасын салу, оған «Балалар бақшасы» объектісін қосу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«Ақорда», «Үкімет үйі», «Сенат» және «Мәжіліс» ғимараттарын қалалық жылумен қамтамасыз ету желілеріне қосу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резиденциясының инфрақұрылымын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сол жағалауындағы қосалқы орын-жайлары бар 400 жеңіл автомашинаға арналған жабық гараж</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199 746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орындық бала-бақша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240 орындық бала-бақшаға арналған қазандықты жобалау және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"Салтанат Сарайы" қабылдау үйі аймағындағы жылу жолының сыртқы желісі және жылу түйінін қайта жабдықтау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Б.Момышұлы даңғылындағы көппәтерлі тұрғын үй салу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Ессентуки қаласындағы «Қазақстан» санаторийін қайта жаңарту және кеңейту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2 889 326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99" w:id="4"/>
    <w:p>
      <w:pPr>
        <w:spacing w:after="0"/>
        <w:ind w:left="0"/>
        <w:jc w:val="both"/>
      </w:pPr>
      <w:r>
        <w:rPr>
          <w:rFonts w:ascii="Times New Roman"/>
          <w:b w:val="false"/>
          <w:i w:val="false"/>
          <w:color w:val="000000"/>
          <w:sz w:val="28"/>
        </w:rPr>
        <w:t>
Қызмет бабында пайдалану үшін</w:t>
      </w:r>
      <w:r>
        <w:br/>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Төтенше жағдайлар және Қорғаныс министрлігінің 2010 - 2012 жылдарға арналған бюджеттік инвестициялық жобаларының тізбесі</w:t>
      </w:r>
    </w:p>
    <w:p>
      <w:pPr>
        <w:spacing w:after="0"/>
        <w:ind w:left="0"/>
        <w:jc w:val="both"/>
      </w:pPr>
      <w:r>
        <w:rPr>
          <w:rFonts w:ascii="Times New Roman"/>
          <w:b w:val="false"/>
          <w:i w:val="false"/>
          <w:color w:val="ff0000"/>
          <w:sz w:val="28"/>
        </w:rPr>
        <w:t>      РҚАО-ның ескертпесі: "Қызмет бабында пайдалану үшін" грифімен  берілген құжаттар "Заң" деректер базасына енгізілмейді.</w:t>
      </w:r>
    </w:p>
    <w:bookmarkStart w:name="z200"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іске қосылатын денсаулық сақтау</w:t>
      </w:r>
      <w:r>
        <w:br/>
      </w:r>
      <w:r>
        <w:rPr>
          <w:rFonts w:ascii="Times New Roman"/>
          <w:b/>
          <w:i w:val="false"/>
          <w:color w:val="000000"/>
        </w:rPr>
        <w:t>
объектілерін күтіп-ұстауға берілетін ағымдағы нысаналы</w:t>
      </w:r>
      <w:r>
        <w:br/>
      </w:r>
      <w:r>
        <w:rPr>
          <w:rFonts w:ascii="Times New Roman"/>
          <w:b/>
          <w:i w:val="false"/>
          <w:color w:val="000000"/>
        </w:rPr>
        <w:t>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753"/>
        <w:gridCol w:w="31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2 590 269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315 016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1 117 700</w:t>
            </w:r>
          </w:p>
        </w:tc>
      </w:tr>
    </w:tbl>
    <w:bookmarkStart w:name="z201"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7-қосымша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дәрілік заттарды, вакциналарды және басқа да</w:t>
      </w:r>
      <w:r>
        <w:br/>
      </w:r>
      <w:r>
        <w:rPr>
          <w:rFonts w:ascii="Times New Roman"/>
          <w:b/>
          <w:i w:val="false"/>
          <w:color w:val="000000"/>
        </w:rPr>
        <w:t>
иммундық-биологиялық препараттарды сатып алуға берілетін</w:t>
      </w:r>
      <w:r>
        <w:br/>
      </w:r>
      <w:r>
        <w:rPr>
          <w:rFonts w:ascii="Times New Roman"/>
          <w:b/>
          <w:i w:val="false"/>
          <w:color w:val="000000"/>
        </w:rPr>
        <w:t>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573"/>
        <w:gridCol w:w="32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14 700 984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917 352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536 506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1 207 352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1 610 431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902 735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724 286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852 348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602 771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821 918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1 600 693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472 086</w:t>
            </w:r>
          </w:p>
        </w:tc>
      </w:tr>
    </w:tbl>
    <w:bookmarkStart w:name="z202"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13-қосымша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Ұлы Отан соғысындағы Жеңістің 65 жылдығына орай</w:t>
      </w:r>
      <w:r>
        <w:br/>
      </w:r>
      <w:r>
        <w:rPr>
          <w:rFonts w:ascii="Times New Roman"/>
          <w:b/>
          <w:i w:val="false"/>
          <w:color w:val="000000"/>
        </w:rPr>
        <w:t>
Ұлы Отан соғысының қатысушылары мен мүгедектеріне, сондай-ақ</w:t>
      </w:r>
      <w:r>
        <w:br/>
      </w:r>
      <w:r>
        <w:rPr>
          <w:rFonts w:ascii="Times New Roman"/>
          <w:b/>
          <w:i w:val="false"/>
          <w:color w:val="000000"/>
        </w:rPr>
        <w:t>
оларға теңестірілген адамдарға; 1941 жылғы 22 маусым - 1945</w:t>
      </w:r>
      <w:r>
        <w:br/>
      </w:r>
      <w:r>
        <w:rPr>
          <w:rFonts w:ascii="Times New Roman"/>
          <w:b/>
          <w:i w:val="false"/>
          <w:color w:val="000000"/>
        </w:rPr>
        <w:t>
жылғы 3 қыркүйек аралығындағы кезеңде майдандағы армия құрамына</w:t>
      </w:r>
      <w:r>
        <w:br/>
      </w:r>
      <w:r>
        <w:rPr>
          <w:rFonts w:ascii="Times New Roman"/>
          <w:b/>
          <w:i w:val="false"/>
          <w:color w:val="000000"/>
        </w:rPr>
        <w:t>
кірмеген әскери бөлімдерде, мекемелерде, әскери-оқу орындарында</w:t>
      </w:r>
      <w:r>
        <w:br/>
      </w:r>
      <w:r>
        <w:rPr>
          <w:rFonts w:ascii="Times New Roman"/>
          <w:b/>
          <w:i w:val="false"/>
          <w:color w:val="000000"/>
        </w:rPr>
        <w:t>
әскери қызмет өткерген, «1941 - 1945 жж. Ұлы Отан соғысында</w:t>
      </w:r>
      <w:r>
        <w:br/>
      </w:r>
      <w:r>
        <w:rPr>
          <w:rFonts w:ascii="Times New Roman"/>
          <w:b/>
          <w:i w:val="false"/>
          <w:color w:val="000000"/>
        </w:rPr>
        <w:t>
Германияны жеңгені үшін» медалімен немесе «Жапонияны жеңгені</w:t>
      </w:r>
      <w:r>
        <w:br/>
      </w:r>
      <w:r>
        <w:rPr>
          <w:rFonts w:ascii="Times New Roman"/>
          <w:b/>
          <w:i w:val="false"/>
          <w:color w:val="000000"/>
        </w:rPr>
        <w:t>
үшін» медалімен марапатталған әскери қызметшілерге, оның ішінде</w:t>
      </w:r>
      <w:r>
        <w:br/>
      </w:r>
      <w:r>
        <w:rPr>
          <w:rFonts w:ascii="Times New Roman"/>
          <w:b/>
          <w:i w:val="false"/>
          <w:color w:val="000000"/>
        </w:rPr>
        <w:t>
запасқа (отставкаға) шыққандарға, Ұлы Отан соғысы жылдарында</w:t>
      </w:r>
      <w:r>
        <w:br/>
      </w:r>
      <w:r>
        <w:rPr>
          <w:rFonts w:ascii="Times New Roman"/>
          <w:b/>
          <w:i w:val="false"/>
          <w:color w:val="000000"/>
        </w:rPr>
        <w:t>
тылда кемінде алты ай жұмыс істеген (қызмет өткерген) адамдарға</w:t>
      </w:r>
      <w:r>
        <w:br/>
      </w:r>
      <w:r>
        <w:rPr>
          <w:rFonts w:ascii="Times New Roman"/>
          <w:b/>
          <w:i w:val="false"/>
          <w:color w:val="000000"/>
        </w:rPr>
        <w:t>
біржолғы материалдық көмек төлеуге, сонымен қатар Тәуелсіз</w:t>
      </w:r>
      <w:r>
        <w:br/>
      </w:r>
      <w:r>
        <w:rPr>
          <w:rFonts w:ascii="Times New Roman"/>
          <w:b/>
          <w:i w:val="false"/>
          <w:color w:val="000000"/>
        </w:rPr>
        <w:t>
Мемлекеттер Достастығының елдері, Қазақстан Республикасының</w:t>
      </w:r>
      <w:r>
        <w:br/>
      </w:r>
      <w:r>
        <w:rPr>
          <w:rFonts w:ascii="Times New Roman"/>
          <w:b/>
          <w:i w:val="false"/>
          <w:color w:val="000000"/>
        </w:rPr>
        <w:t>
аумағы бойынша жол жүруін, сондай-ақ оларға және олармен бірге</w:t>
      </w:r>
      <w:r>
        <w:br/>
      </w:r>
      <w:r>
        <w:rPr>
          <w:rFonts w:ascii="Times New Roman"/>
          <w:b/>
          <w:i w:val="false"/>
          <w:color w:val="000000"/>
        </w:rPr>
        <w:t>
жүретін адамдарға Мәскеу, Астана қалаларында  мерекелік</w:t>
      </w:r>
      <w:r>
        <w:br/>
      </w:r>
      <w:r>
        <w:rPr>
          <w:rFonts w:ascii="Times New Roman"/>
          <w:b/>
          <w:i w:val="false"/>
          <w:color w:val="000000"/>
        </w:rPr>
        <w:t>
іс-шараларға қатысуы үшін тамақтануына, тұруына, жол жүруіне</w:t>
      </w:r>
      <w:r>
        <w:br/>
      </w:r>
      <w:r>
        <w:rPr>
          <w:rFonts w:ascii="Times New Roman"/>
          <w:b/>
          <w:i w:val="false"/>
          <w:color w:val="000000"/>
        </w:rPr>
        <w:t>
арналған шығыстарын төлеуді қамтамасыз етуге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693"/>
        <w:gridCol w:w="2293"/>
        <w:gridCol w:w="2293"/>
        <w:gridCol w:w="357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материалдық көмек төлеуге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Тамақтануын, тұруын, жол жүруін қамтамасыз етуге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4 244 610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4 153 631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222 787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212 643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384 054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89 323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564 868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558 718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192 666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237 096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380 799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374 574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266 621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98 357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322 791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430 458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431 946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w:t>
            </w:r>
          </w:p>
        </w:tc>
      </w:tr>
    </w:tbl>
    <w:bookmarkStart w:name="z203"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17-қосымша        </w:t>
      </w:r>
    </w:p>
    <w:p>
      <w:pPr>
        <w:spacing w:after="0"/>
        <w:ind w:left="0"/>
        <w:jc w:val="left"/>
      </w:pPr>
      <w:r>
        <w:rPr>
          <w:rFonts w:ascii="Times New Roman"/>
          <w:b/>
          <w:i w:val="false"/>
          <w:color w:val="000000"/>
        </w:rPr>
        <w:t xml:space="preserve"> Облыстық бюджеттерге, Астана және Алматы қалаларыныңбюджеттеріне ауыз сумен жабдықтаудың баламасыз көзі болып табылатын сумен жабдықтаудың ерекше маңызды топтық және оқшау жүйелерінен ауыз су беру бойынша көрсетілетін қызметтердің құнын субсидиялауға берілетін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3 019 649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215 051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150 051</w:t>
            </w:r>
          </w:p>
        </w:tc>
      </w:tr>
    </w:tbl>
    <w:bookmarkStart w:name="z204"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19-қосымша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тұқым шаруашылығын қолдауға берілетін</w:t>
      </w:r>
      <w:r>
        <w:br/>
      </w:r>
      <w:r>
        <w:rPr>
          <w:rFonts w:ascii="Times New Roman"/>
          <w:b/>
          <w:i w:val="false"/>
          <w:color w:val="000000"/>
        </w:rPr>
        <w:t>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2 087 532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466 938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254 979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373 651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369 979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179 776</w:t>
            </w:r>
          </w:p>
        </w:tc>
      </w:tr>
    </w:tbl>
    <w:bookmarkStart w:name="z205"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8-қосымша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көктемгі егіс және егін жинау жұмыстарын жүргізуге</w:t>
      </w:r>
      <w:r>
        <w:br/>
      </w:r>
      <w:r>
        <w:rPr>
          <w:rFonts w:ascii="Times New Roman"/>
          <w:b/>
          <w:i w:val="false"/>
          <w:color w:val="000000"/>
        </w:rPr>
        <w:t>
қажетті жанар-жағар май және басқа да тауарлық-материалдық</w:t>
      </w:r>
      <w:r>
        <w:br/>
      </w:r>
      <w:r>
        <w:rPr>
          <w:rFonts w:ascii="Times New Roman"/>
          <w:b/>
          <w:i w:val="false"/>
          <w:color w:val="000000"/>
        </w:rPr>
        <w:t>
құндылықтардың құнын арзандатуға берілетін ағымдағы нысаналы</w:t>
      </w:r>
      <w:r>
        <w:br/>
      </w:r>
      <w:r>
        <w:rPr>
          <w:rFonts w:ascii="Times New Roman"/>
          <w:b/>
          <w:i w:val="false"/>
          <w:color w:val="000000"/>
        </w:rPr>
        <w:t>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693"/>
        <w:gridCol w:w="313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14 205 685</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2 020 358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947 917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1 157 763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2 029 262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1 102 115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2 304 851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2 273 017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bl>
    <w:bookmarkStart w:name="z206"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9-қосымша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22-қосымша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өндірілетін ауыл шаруашылығы дақылдарының</w:t>
      </w:r>
      <w:r>
        <w:br/>
      </w:r>
      <w:r>
        <w:rPr>
          <w:rFonts w:ascii="Times New Roman"/>
          <w:b/>
          <w:i w:val="false"/>
          <w:color w:val="000000"/>
        </w:rPr>
        <w:t>
шығымдылығын және сапасын арттыруды қолдауға берілетін</w:t>
      </w:r>
      <w:r>
        <w:br/>
      </w:r>
      <w:r>
        <w:rPr>
          <w:rFonts w:ascii="Times New Roman"/>
          <w:b/>
          <w:i w:val="false"/>
          <w:color w:val="000000"/>
        </w:rPr>
        <w:t>
ағымдағы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3 214 995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w:t>
            </w:r>
          </w:p>
        </w:tc>
      </w:tr>
    </w:tbl>
    <w:bookmarkStart w:name="z207"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10-қосымша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27-қосымша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ауылдық елді мекендер сала мамандарын</w:t>
      </w:r>
      <w:r>
        <w:br/>
      </w:r>
      <w:r>
        <w:rPr>
          <w:rFonts w:ascii="Times New Roman"/>
          <w:b/>
          <w:i w:val="false"/>
          <w:color w:val="000000"/>
        </w:rPr>
        <w:t>
әлеуметтік қолдау шараларын іске асыру үшін</w:t>
      </w:r>
      <w:r>
        <w:br/>
      </w:r>
      <w:r>
        <w:rPr>
          <w:rFonts w:ascii="Times New Roman"/>
          <w:b/>
          <w:i w:val="false"/>
          <w:color w:val="000000"/>
        </w:rPr>
        <w:t>
берілетін ағымдағы нысаналы трансферттердің</w:t>
      </w:r>
      <w:r>
        <w:br/>
      </w:r>
      <w:r>
        <w:rPr>
          <w:rFonts w:ascii="Times New Roman"/>
          <w:b/>
          <w:i w:val="false"/>
          <w:color w:val="000000"/>
        </w:rPr>
        <w:t>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650 776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66 367</w:t>
            </w:r>
          </w:p>
        </w:tc>
      </w:tr>
    </w:tbl>
    <w:bookmarkStart w:name="z208"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11-қосымша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29-қосымша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w:t>
      </w:r>
      <w:r>
        <w:br/>
      </w:r>
      <w:r>
        <w:rPr>
          <w:rFonts w:ascii="Times New Roman"/>
          <w:b/>
          <w:i w:val="false"/>
          <w:color w:val="000000"/>
        </w:rPr>
        <w:t>
дамытудың 2005 - 2010 жылдарға арналған мемлекеттік</w:t>
      </w:r>
      <w:r>
        <w:br/>
      </w:r>
      <w:r>
        <w:rPr>
          <w:rFonts w:ascii="Times New Roman"/>
          <w:b/>
          <w:i w:val="false"/>
          <w:color w:val="000000"/>
        </w:rPr>
        <w:t>
бағдарламасын іске асыруға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413"/>
        <w:gridCol w:w="2293"/>
        <w:gridCol w:w="3653"/>
        <w:gridCol w:w="345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4 872 670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2 330 625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2 542 045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272 349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272 403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558 103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272 403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409 793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272 463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272 403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368 669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415 156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272 463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240 850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292 894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405 598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547 123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260 333</w:t>
            </w:r>
          </w:p>
        </w:tc>
      </w:tr>
    </w:tbl>
    <w:bookmarkStart w:name="z209" w:id="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12-қосымша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Республикасының денсаулық сақтау ісін</w:t>
      </w:r>
      <w:r>
        <w:br/>
      </w:r>
      <w:r>
        <w:rPr>
          <w:rFonts w:ascii="Times New Roman"/>
          <w:b/>
          <w:i w:val="false"/>
          <w:color w:val="000000"/>
        </w:rPr>
        <w:t>
реформалау мен дамытудың 2005 - 2010 жылдарға арналған</w:t>
      </w:r>
      <w:r>
        <w:br/>
      </w:r>
      <w:r>
        <w:rPr>
          <w:rFonts w:ascii="Times New Roman"/>
          <w:b/>
          <w:i w:val="false"/>
          <w:color w:val="000000"/>
        </w:rPr>
        <w:t>
мемлекеттік бағдарламасын іске асыруға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613"/>
        <w:gridCol w:w="2293"/>
        <w:gridCol w:w="2953"/>
        <w:gridCol w:w="293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медициналық денсаулық сақтау ұйымдарын материалдық-техникалық жарақтандыру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 және кеңейту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28 755 239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14 873 103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13 882 136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1 447 318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1 198 709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665 475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5 020 584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873 172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4 147 412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829 562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611 480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1 084 728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667 609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1 487 116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733 189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753 927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1 225 452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981 962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2 621 871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2 182 856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995 957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729 250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1 544 083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1 065 539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478 544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1 262 533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1 123 209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999 553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734 338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997 722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783 913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6 697 121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1 256 019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5 441 102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770 021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609 574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784 545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656 809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127 736</w:t>
            </w:r>
          </w:p>
        </w:tc>
      </w:tr>
    </w:tbl>
    <w:bookmarkStart w:name="z210"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13-қосымша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34-қосымша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2009 - 2011 жылдарға арналған «Нұрлы-көш»</w:t>
      </w:r>
      <w:r>
        <w:br/>
      </w:r>
      <w:r>
        <w:rPr>
          <w:rFonts w:ascii="Times New Roman"/>
          <w:b/>
          <w:i w:val="false"/>
          <w:color w:val="000000"/>
        </w:rPr>
        <w:t>
бағдарламасын іске асыру шеңберінде инженерлік-коммуникациялық</w:t>
      </w:r>
      <w:r>
        <w:br/>
      </w:r>
      <w:r>
        <w:rPr>
          <w:rFonts w:ascii="Times New Roman"/>
          <w:b/>
          <w:i w:val="false"/>
          <w:color w:val="000000"/>
        </w:rPr>
        <w:t>
инфрақұрылымды жайластыруға және (немесе) сатып алуға арналған</w:t>
      </w:r>
      <w:r>
        <w:br/>
      </w:r>
      <w:r>
        <w:rPr>
          <w:rFonts w:ascii="Times New Roman"/>
          <w:b/>
          <w:i w:val="false"/>
          <w:color w:val="000000"/>
        </w:rPr>
        <w:t>
нысаналы трансферттерінің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5 626 461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358 671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2 534 700</w:t>
            </w:r>
          </w:p>
        </w:tc>
      </w:tr>
    </w:tbl>
    <w:bookmarkStart w:name="z211" w:id="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14-қосымша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35-қосымша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2009 - 2011 жылдарға арналған «Нұрлы-көш»</w:t>
      </w:r>
      <w:r>
        <w:br/>
      </w:r>
      <w:r>
        <w:rPr>
          <w:rFonts w:ascii="Times New Roman"/>
          <w:b/>
          <w:i w:val="false"/>
          <w:color w:val="000000"/>
        </w:rPr>
        <w:t>
бағдарламасын іске асыру шеңберінде тұрғын үй салуға</w:t>
      </w:r>
      <w:r>
        <w:br/>
      </w:r>
      <w:r>
        <w:rPr>
          <w:rFonts w:ascii="Times New Roman"/>
          <w:b/>
          <w:i w:val="false"/>
          <w:color w:val="000000"/>
        </w:rPr>
        <w:t>
және (немесе) сатып алуға бюджеттік кредиттердің</w:t>
      </w:r>
      <w:r>
        <w:br/>
      </w:r>
      <w:r>
        <w:rPr>
          <w:rFonts w:ascii="Times New Roman"/>
          <w:b/>
          <w:i w:val="false"/>
          <w:color w:val="000000"/>
        </w:rPr>
        <w:t>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8 968 499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1 770 469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652 754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5 104 143</w:t>
            </w:r>
          </w:p>
        </w:tc>
      </w:tr>
    </w:tbl>
    <w:bookmarkStart w:name="z212"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15-қосымша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35-1-қосымша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2009 - 2011 жылдарға арналған «Нұрлы-көш»</w:t>
      </w:r>
      <w:r>
        <w:br/>
      </w:r>
      <w:r>
        <w:rPr>
          <w:rFonts w:ascii="Times New Roman"/>
          <w:b/>
          <w:i w:val="false"/>
          <w:color w:val="000000"/>
        </w:rPr>
        <w:t>
бағдарламасының қатысушыларын жылыжай шаруашылығын дамыту облысында жұмыспен қамтуды қамтамасыз етуге бюджеттік кредиттердің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9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850 598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r>
    </w:tbl>
    <w:bookmarkStart w:name="z213"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16-қосымша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41-қосымша        </w:t>
      </w:r>
    </w:p>
    <w:p>
      <w:pPr>
        <w:spacing w:after="0"/>
        <w:ind w:left="0"/>
        <w:jc w:val="left"/>
      </w:pPr>
      <w:r>
        <w:rPr>
          <w:rFonts w:ascii="Times New Roman"/>
          <w:b/>
          <w:i w:val="false"/>
          <w:color w:val="000000"/>
        </w:rPr>
        <w:t xml:space="preserve"> Қазақстан Республикасының Үкіметі резервінің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53"/>
        <w:gridCol w:w="633"/>
        <w:gridCol w:w="5493"/>
        <w:gridCol w:w="2013"/>
        <w:gridCol w:w="2053"/>
        <w:gridCol w:w="2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43 779 364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56 043 224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55 511 156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2 798 201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40 381 163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51 943 224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51 411 156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214"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1053 Қаулысына   </w:t>
      </w:r>
      <w:r>
        <w:br/>
      </w:r>
      <w:r>
        <w:rPr>
          <w:rFonts w:ascii="Times New Roman"/>
          <w:b w:val="false"/>
          <w:i w:val="false"/>
          <w:color w:val="000000"/>
          <w:sz w:val="28"/>
        </w:rPr>
        <w:t xml:space="preserve">
17-қосымша      </w:t>
      </w:r>
    </w:p>
    <w:bookmarkEnd w:id="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41-1-қосымша       </w:t>
      </w:r>
    </w:p>
    <w:p>
      <w:pPr>
        <w:spacing w:after="0"/>
        <w:ind w:left="0"/>
        <w:jc w:val="left"/>
      </w:pPr>
      <w:r>
        <w:rPr>
          <w:rFonts w:ascii="Times New Roman"/>
          <w:b/>
          <w:i w:val="false"/>
          <w:color w:val="000000"/>
        </w:rPr>
        <w:t xml:space="preserve"> Астана және Алматы қалаларының бюджеттеріне халықаралық маңызы</w:t>
      </w:r>
      <w:r>
        <w:br/>
      </w:r>
      <w:r>
        <w:rPr>
          <w:rFonts w:ascii="Times New Roman"/>
          <w:b/>
          <w:i w:val="false"/>
          <w:color w:val="000000"/>
        </w:rPr>
        <w:t>
бар іс-шараларды өткізу кезінде қоғамдық тәртіпті сақтау және</w:t>
      </w:r>
      <w:r>
        <w:br/>
      </w:r>
      <w:r>
        <w:rPr>
          <w:rFonts w:ascii="Times New Roman"/>
          <w:b/>
          <w:i w:val="false"/>
          <w:color w:val="000000"/>
        </w:rPr>
        <w:t>
қауіпсіздікті қамтамасыз етуге берілетін ағымдағы нысаналы</w:t>
      </w:r>
      <w:r>
        <w:br/>
      </w:r>
      <w:r>
        <w:rPr>
          <w:rFonts w:ascii="Times New Roman"/>
          <w:b/>
          <w:i w:val="false"/>
          <w:color w:val="000000"/>
        </w:rPr>
        <w:t>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813"/>
        <w:gridCol w:w="30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1 063 393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