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3f23" w14:textId="9fc3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12 қазандағы № 1055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жаңа технологиялар министрлігіне 2010 жылға арналған республикалық бюджетте көзделген Қазақстан Республикасы Үкіметінің шұғыл шығындарға арналған резервінен Семей қаласының белгіленген қуаты 100 Гкал/сағ. және одан жоғары жылу-энергия орталығы мен қазандықтары үшін 2010 - 2011 жылдарға арналған жылыту маусымына отынның нормативтік айлық қорын сатып алуға Шығыс Қазақстан облысының әкімдігіне аудару үшін 242323000 (екі жүз қырық екі миллион үш жүз жиырма үш мың)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