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a8eb" w14:textId="48aa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29 желтоқсандағы № 1400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18 қаңтардағы № 11 қаулысы. Күші жойылды - Қазақстан Республикасы Үкіметінің 2015 жылғы 31 желтоқсандағы № 1193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31.12.2015 </w:t>
      </w:r>
      <w:r>
        <w:rPr>
          <w:rFonts w:ascii="Times New Roman"/>
          <w:b w:val="false"/>
          <w:i w:val="false"/>
          <w:color w:val="ff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(01.01.2016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туралы» Қазақстан Республикасы Үкіметінің 2007 жылғы 29 желтоқсандағы № 1400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51, 648-құжат)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24-қосымшада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«Республикалық мемлекеттік мекемелер» деген бөлім мынадай мазмұндағы реттік нөмірі 14-жолмен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«Қазгеоақпарат» республикалық геологиялық ақпарат орталығы» мемлекеттік мекемесі».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2011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