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af00" w14:textId="3c2a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кейбір нормативтік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2011 жылғы 21 сәуірдегі № 1 Нормативтік қаулысы.</w:t>
      </w:r>
    </w:p>
    <w:p>
      <w:pPr>
        <w:spacing w:after="0"/>
        <w:ind w:left="0"/>
        <w:jc w:val="both"/>
      </w:pPr>
      <w:bookmarkStart w:name="z1" w:id="0"/>
      <w:r>
        <w:rPr>
          <w:rFonts w:ascii="Times New Roman"/>
          <w:b w:val="false"/>
          <w:i w:val="false"/>
          <w:color w:val="000000"/>
          <w:sz w:val="28"/>
        </w:rPr>
        <w:t>
      Қазақстан Республикасы заңнамасының өзгеруіне байланысты Қазақстан Республикасы Жоғарғы Сотының жалпы отырысы</w:t>
      </w:r>
    </w:p>
    <w:bookmarkEnd w:id="0"/>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І. Қазақстан Республикасы Жоғарғы Сотының мынадай нормативтік қаулыларына өзгерістер мен толықтырулар енгізілсін:</w:t>
      </w:r>
    </w:p>
    <w:bookmarkEnd w:id="2"/>
    <w:bookmarkStart w:name="z4" w:id="3"/>
    <w:p>
      <w:pPr>
        <w:spacing w:after="0"/>
        <w:ind w:left="0"/>
        <w:jc w:val="both"/>
      </w:pPr>
      <w:r>
        <w:rPr>
          <w:rFonts w:ascii="Times New Roman"/>
          <w:b w:val="false"/>
          <w:i w:val="false"/>
          <w:color w:val="000000"/>
          <w:sz w:val="28"/>
        </w:rPr>
        <w:t xml:space="preserve">
      1. "Қылмыстардың бірнеше рет жасалуын және жиынтығын саралау туралы" 2006 жылғы 25 желтоқсандағы № 11 </w:t>
      </w:r>
      <w:r>
        <w:rPr>
          <w:rFonts w:ascii="Times New Roman"/>
          <w:b w:val="false"/>
          <w:i w:val="false"/>
          <w:color w:val="000000"/>
          <w:sz w:val="28"/>
        </w:rPr>
        <w:t>нормативтік қаулыда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2-тармақта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бірінші абзацтың екінші сөйлемі алып тасталсын;</w:t>
      </w:r>
    </w:p>
    <w:bookmarkEnd w:id="5"/>
    <w:bookmarkStart w:name="z7" w:id="6"/>
    <w:p>
      <w:pPr>
        <w:spacing w:after="0"/>
        <w:ind w:left="0"/>
        <w:jc w:val="both"/>
      </w:pPr>
      <w:r>
        <w:rPr>
          <w:rFonts w:ascii="Times New Roman"/>
          <w:b w:val="false"/>
          <w:i w:val="false"/>
          <w:color w:val="000000"/>
          <w:sz w:val="28"/>
        </w:rPr>
        <w:t>
      екінші абзац алып тасталсын;</w:t>
      </w:r>
    </w:p>
    <w:bookmarkEnd w:id="6"/>
    <w:bookmarkStart w:name="z8" w:id="7"/>
    <w:p>
      <w:pPr>
        <w:spacing w:after="0"/>
        <w:ind w:left="0"/>
        <w:jc w:val="both"/>
      </w:pPr>
      <w:r>
        <w:rPr>
          <w:rFonts w:ascii="Times New Roman"/>
          <w:b w:val="false"/>
          <w:i w:val="false"/>
          <w:color w:val="000000"/>
          <w:sz w:val="28"/>
        </w:rPr>
        <w:t>
      үшінші абзац мынадай редакцияда жазылсын:</w:t>
      </w:r>
    </w:p>
    <w:bookmarkEnd w:id="7"/>
    <w:p>
      <w:pPr>
        <w:spacing w:after="0"/>
        <w:ind w:left="0"/>
        <w:jc w:val="both"/>
      </w:pPr>
      <w:r>
        <w:rPr>
          <w:rFonts w:ascii="Times New Roman"/>
          <w:b w:val="false"/>
          <w:i w:val="false"/>
          <w:color w:val="000000"/>
          <w:sz w:val="28"/>
        </w:rPr>
        <w:t>
      "Егер адам бұрын жасаған қылмысы үшін сотталған, не заңда белгіленген негіздер бойынша қылмыстық жауаптылықтан босатылған болса, қылмыс бірнеше рет жасалған деп танылмайды.";</w:t>
      </w:r>
    </w:p>
    <w:bookmarkStart w:name="z9"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3-тармақта</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бірінші абзацтағы "немесе біртектес" деген сөздер алып тасталсын;</w:t>
      </w:r>
    </w:p>
    <w:bookmarkEnd w:id="9"/>
    <w:bookmarkStart w:name="z11" w:id="10"/>
    <w:p>
      <w:pPr>
        <w:spacing w:after="0"/>
        <w:ind w:left="0"/>
        <w:jc w:val="both"/>
      </w:pPr>
      <w:r>
        <w:rPr>
          <w:rFonts w:ascii="Times New Roman"/>
          <w:b w:val="false"/>
          <w:i w:val="false"/>
          <w:color w:val="000000"/>
          <w:sz w:val="28"/>
        </w:rPr>
        <w:t>
      үшінші абзац мынадай редакцияда жазылсын:</w:t>
      </w:r>
    </w:p>
    <w:bookmarkEnd w:id="10"/>
    <w:p>
      <w:pPr>
        <w:spacing w:after="0"/>
        <w:ind w:left="0"/>
        <w:jc w:val="both"/>
      </w:pPr>
      <w:r>
        <w:rPr>
          <w:rFonts w:ascii="Times New Roman"/>
          <w:b w:val="false"/>
          <w:i w:val="false"/>
          <w:color w:val="000000"/>
          <w:sz w:val="28"/>
        </w:rPr>
        <w:t xml:space="preserve">
      "Қылмыстың бірнеше рет жасалуын тек ұқсас қылмыстар құрайды. Сондықтан бірнеше біртектес қылмыстарды жасау қылмыстарды бірнеше рет жасау ретінде танылмайды және қылмыстардың жиынтығы ретінде саралануға жатады. Мысалы, адамның ұрлық жасауы мен тонауы оның әрекеттері "қылмысты бірнеше рет жасау" деген белгісіз, ҚК-нің </w:t>
      </w:r>
      <w:r>
        <w:rPr>
          <w:rFonts w:ascii="Times New Roman"/>
          <w:b w:val="false"/>
          <w:i w:val="false"/>
          <w:color w:val="000000"/>
          <w:sz w:val="28"/>
        </w:rPr>
        <w:t>175-бабы</w:t>
      </w:r>
      <w:r>
        <w:rPr>
          <w:rFonts w:ascii="Times New Roman"/>
          <w:b w:val="false"/>
          <w:i w:val="false"/>
          <w:color w:val="000000"/>
          <w:sz w:val="28"/>
        </w:rPr>
        <w:t xml:space="preserve"> мен </w:t>
      </w:r>
      <w:r>
        <w:rPr>
          <w:rFonts w:ascii="Times New Roman"/>
          <w:b w:val="false"/>
          <w:i w:val="false"/>
          <w:color w:val="000000"/>
          <w:sz w:val="28"/>
        </w:rPr>
        <w:t>178-бабының</w:t>
      </w:r>
      <w:r>
        <w:rPr>
          <w:rFonts w:ascii="Times New Roman"/>
          <w:b w:val="false"/>
          <w:i w:val="false"/>
          <w:color w:val="000000"/>
          <w:sz w:val="28"/>
        </w:rPr>
        <w:t xml:space="preserve"> жиынтығы бойынша саралануға тиіс.";</w:t>
      </w:r>
    </w:p>
    <w:bookmarkStart w:name="z12" w:id="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4-тармақта</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бірінші абзацта "кінәнің бірыңғай нысанымен" деген сөздер "бірыңғай пиғылмен" деген сөздермен ауыстырылсын;</w:t>
      </w:r>
    </w:p>
    <w:bookmarkEnd w:id="12"/>
    <w:bookmarkStart w:name="z14" w:id="13"/>
    <w:p>
      <w:pPr>
        <w:spacing w:after="0"/>
        <w:ind w:left="0"/>
        <w:jc w:val="both"/>
      </w:pPr>
      <w:r>
        <w:rPr>
          <w:rFonts w:ascii="Times New Roman"/>
          <w:b w:val="false"/>
          <w:i w:val="false"/>
          <w:color w:val="000000"/>
          <w:sz w:val="28"/>
        </w:rPr>
        <w:t>
      мынадай мазмұндағы абзацпен толықтырылсын: "Адам ҚК-нің бір бөлігімен қарастырылған жалғасқан қылмысты жасаған кезде, белгілері ҚК-нің жалғасқан қылмыс үшін жауаптылықты көздейтін бабының (мысалы, ірі мөлшердегі есірткіні өткізу мақсатында заңсыз сақтау кезеңінде оның бөліктерін бірнеше мәрте өткізу) диспозициясымен қамтылмайтын басқа бөлігінде көзделген басқа қылмысты жасаған жағдайда, оның әрекеттері ҚК бабының неғұрлым қатаң жаза белгіленетін бөлігі бойынша саралауға жатады. Бұл ретте адамның жасаған барлық әрекеттерінің белгілері айыптауда және үкімде көрсетілуге тиіс.";</w:t>
      </w:r>
    </w:p>
    <w:bookmarkEnd w:id="13"/>
    <w:bookmarkStart w:name="z15" w:id="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6-тармақтың</w:t>
      </w:r>
      <w:r>
        <w:rPr>
          <w:rFonts w:ascii="Times New Roman"/>
          <w:b w:val="false"/>
          <w:i w:val="false"/>
          <w:color w:val="000000"/>
          <w:sz w:val="28"/>
        </w:rPr>
        <w:t xml:space="preserve"> соңғы сөйлемі алып тасталсын;</w:t>
      </w:r>
    </w:p>
    <w:bookmarkEnd w:id="14"/>
    <w:bookmarkStart w:name="z16" w:id="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21-тармақта</w:t>
      </w:r>
      <w:r>
        <w:rPr>
          <w:rFonts w:ascii="Times New Roman"/>
          <w:b w:val="false"/>
          <w:i w:val="false"/>
          <w:color w:val="000000"/>
          <w:sz w:val="28"/>
        </w:rPr>
        <w:t>:</w:t>
      </w:r>
    </w:p>
    <w:bookmarkEnd w:id="15"/>
    <w:bookmarkStart w:name="z17" w:id="16"/>
    <w:p>
      <w:pPr>
        <w:spacing w:after="0"/>
        <w:ind w:left="0"/>
        <w:jc w:val="both"/>
      </w:pPr>
      <w:r>
        <w:rPr>
          <w:rFonts w:ascii="Times New Roman"/>
          <w:b w:val="false"/>
          <w:i w:val="false"/>
          <w:color w:val="000000"/>
          <w:sz w:val="28"/>
        </w:rPr>
        <w:t>
      "апелляциялық" деген сөзден кейін ", кассациялық" деген сөзбен толықтырылсын;</w:t>
      </w:r>
    </w:p>
    <w:bookmarkEnd w:id="16"/>
    <w:bookmarkStart w:name="z18" w:id="17"/>
    <w:p>
      <w:pPr>
        <w:spacing w:after="0"/>
        <w:ind w:left="0"/>
        <w:jc w:val="both"/>
      </w:pPr>
      <w:r>
        <w:rPr>
          <w:rFonts w:ascii="Times New Roman"/>
          <w:b w:val="false"/>
          <w:i w:val="false"/>
          <w:color w:val="000000"/>
          <w:sz w:val="28"/>
        </w:rPr>
        <w:t>
      "немесе" деген сөз алып тасталып, оның орнына үтір қойылсын;</w:t>
      </w:r>
    </w:p>
    <w:bookmarkEnd w:id="17"/>
    <w:bookmarkStart w:name="z19" w:id="18"/>
    <w:p>
      <w:pPr>
        <w:spacing w:after="0"/>
        <w:ind w:left="0"/>
        <w:jc w:val="both"/>
      </w:pPr>
      <w:r>
        <w:rPr>
          <w:rFonts w:ascii="Times New Roman"/>
          <w:b w:val="false"/>
          <w:i w:val="false"/>
          <w:color w:val="000000"/>
          <w:sz w:val="28"/>
        </w:rPr>
        <w:t>
      "шағымы" деген сөзден кейін "немесе өтініші" деген сөздермен толықтырылсын.</w:t>
      </w:r>
    </w:p>
    <w:bookmarkEnd w:id="18"/>
    <w:bookmarkStart w:name="z20" w:id="19"/>
    <w:p>
      <w:pPr>
        <w:spacing w:after="0"/>
        <w:ind w:left="0"/>
        <w:jc w:val="both"/>
      </w:pPr>
      <w:r>
        <w:rPr>
          <w:rFonts w:ascii="Times New Roman"/>
          <w:b w:val="false"/>
          <w:i w:val="false"/>
          <w:color w:val="000000"/>
          <w:sz w:val="28"/>
        </w:rPr>
        <w:t xml:space="preserve">
      2. "Соттардың қылмыстардың қайталануы туралы заңдарды қолдануы туралы" 2007 жылғы 25 желтоқсандағы № 8 </w:t>
      </w:r>
      <w:r>
        <w:rPr>
          <w:rFonts w:ascii="Times New Roman"/>
          <w:b w:val="false"/>
          <w:i w:val="false"/>
          <w:color w:val="000000"/>
          <w:sz w:val="28"/>
        </w:rPr>
        <w:t>нормативтік қаулыда</w:t>
      </w:r>
      <w:r>
        <w:rPr>
          <w:rFonts w:ascii="Times New Roman"/>
          <w:b w:val="false"/>
          <w:i w:val="false"/>
          <w:color w:val="000000"/>
          <w:sz w:val="28"/>
        </w:rPr>
        <w:t>:</w:t>
      </w:r>
    </w:p>
    <w:bookmarkEnd w:id="19"/>
    <w:bookmarkStart w:name="z21" w:id="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End w:id="20"/>
    <w:bookmarkStart w:name="z22" w:id="21"/>
    <w:p>
      <w:pPr>
        <w:spacing w:after="0"/>
        <w:ind w:left="0"/>
        <w:jc w:val="both"/>
      </w:pPr>
      <w:r>
        <w:rPr>
          <w:rFonts w:ascii="Times New Roman"/>
          <w:b w:val="false"/>
          <w:i w:val="false"/>
          <w:color w:val="000000"/>
          <w:sz w:val="28"/>
        </w:rPr>
        <w:t xml:space="preserve">
      "9. Егер адам ҚК-нің </w:t>
      </w:r>
      <w:r>
        <w:rPr>
          <w:rFonts w:ascii="Times New Roman"/>
          <w:b w:val="false"/>
          <w:i w:val="false"/>
          <w:color w:val="000000"/>
          <w:sz w:val="28"/>
        </w:rPr>
        <w:t>63-бабы</w:t>
      </w:r>
      <w:r>
        <w:rPr>
          <w:rFonts w:ascii="Times New Roman"/>
          <w:b w:val="false"/>
          <w:i w:val="false"/>
          <w:color w:val="000000"/>
          <w:sz w:val="28"/>
        </w:rPr>
        <w:t xml:space="preserve"> қолданылып шартты түрде сотталса және оған қосымша жаза тағайындалса, онда негізгі және қосымша жаза бойынша соттылықтың жойылу мерзімі: негізгі жаза бойынша ҚК-нің </w:t>
      </w:r>
      <w:r>
        <w:rPr>
          <w:rFonts w:ascii="Times New Roman"/>
          <w:b w:val="false"/>
          <w:i w:val="false"/>
          <w:color w:val="000000"/>
          <w:sz w:val="28"/>
        </w:rPr>
        <w:t>77-бабы</w:t>
      </w:r>
      <w:r>
        <w:rPr>
          <w:rFonts w:ascii="Times New Roman"/>
          <w:b w:val="false"/>
          <w:i w:val="false"/>
          <w:color w:val="000000"/>
          <w:sz w:val="28"/>
        </w:rPr>
        <w:t xml:space="preserve"> үшінші бөлігінің а) тармағының негізінде сынақ мерзімі өткеннен кейін; қосымша жаза бойынша ҚК-нің </w:t>
      </w:r>
      <w:r>
        <w:rPr>
          <w:rFonts w:ascii="Times New Roman"/>
          <w:b w:val="false"/>
          <w:i w:val="false"/>
          <w:color w:val="000000"/>
          <w:sz w:val="28"/>
        </w:rPr>
        <w:t>77-бабы</w:t>
      </w:r>
      <w:r>
        <w:rPr>
          <w:rFonts w:ascii="Times New Roman"/>
          <w:b w:val="false"/>
          <w:i w:val="false"/>
          <w:color w:val="000000"/>
          <w:sz w:val="28"/>
        </w:rPr>
        <w:t xml:space="preserve"> үшінші бөлігінің в) тармағының негізінде негізгі жаза өтелгеннен кейін бір жыл өткеннен кейін есептеледі. Сондықтан адам шартты түрде сотталуына байланысты үкім бойынша тағайындалған сынақ мерзімі өткеннен кейін, бірақ қосымша жазаны толық өтегенге дейін жаңа қылмыс жасаған кезде ол бас бостандығынан айыру түріндегі соттылығы бар деп таныла алмайды. Мұндай жағдайларда сот соңғы үкім бойынша қылмыстың қайталану түрлерін анықтау кезінде адамның қосымша қосымша жазасына ғана қатысты өтелмеген соттылығын ескереді, ал жазаны үкімдердің жиынтығы бойынша тағайындаған кезде сот ҚК-нің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61-баптарының</w:t>
      </w:r>
      <w:r>
        <w:rPr>
          <w:rFonts w:ascii="Times New Roman"/>
          <w:b w:val="false"/>
          <w:i w:val="false"/>
          <w:color w:val="000000"/>
          <w:sz w:val="28"/>
        </w:rPr>
        <w:t xml:space="preserve"> талаптарын сақтай отырып, алдыңғы үкім бойынша тағайындалған қосымша жазаның өтелмеген бөлігін соңғы үкім бойынша тағайындалған жазаға толық немесе ішінара біріктіреді.";</w:t>
      </w:r>
    </w:p>
    <w:bookmarkEnd w:id="21"/>
    <w:bookmarkStart w:name="z23" w:id="22"/>
    <w:p>
      <w:pPr>
        <w:spacing w:after="0"/>
        <w:ind w:left="0"/>
        <w:jc w:val="both"/>
      </w:pPr>
      <w:r>
        <w:rPr>
          <w:rFonts w:ascii="Times New Roman"/>
          <w:b w:val="false"/>
          <w:i w:val="false"/>
          <w:color w:val="000000"/>
          <w:sz w:val="28"/>
        </w:rPr>
        <w:t xml:space="preserve">
      2) мынадай мазмұндағы 9-1-тармақпен толықтырылсын: </w:t>
      </w:r>
    </w:p>
    <w:bookmarkEnd w:id="22"/>
    <w:p>
      <w:pPr>
        <w:spacing w:after="0"/>
        <w:ind w:left="0"/>
        <w:jc w:val="both"/>
      </w:pPr>
      <w:r>
        <w:rPr>
          <w:rFonts w:ascii="Times New Roman"/>
          <w:b w:val="false"/>
          <w:i w:val="false"/>
          <w:color w:val="000000"/>
          <w:sz w:val="28"/>
        </w:rPr>
        <w:t xml:space="preserve">
      "9-1. Адамды қылмыстардың немесе ауырлық дәрежесі әр түрлі қылмыстарға үкімдердің жиынтығы бойынша соттаған кезде соттылық ҚК-нің </w:t>
      </w:r>
      <w:r>
        <w:rPr>
          <w:rFonts w:ascii="Times New Roman"/>
          <w:b w:val="false"/>
          <w:i w:val="false"/>
          <w:color w:val="000000"/>
          <w:sz w:val="28"/>
        </w:rPr>
        <w:t>77-бабы</w:t>
      </w:r>
      <w:r>
        <w:rPr>
          <w:rFonts w:ascii="Times New Roman"/>
          <w:b w:val="false"/>
          <w:i w:val="false"/>
          <w:color w:val="000000"/>
          <w:sz w:val="28"/>
        </w:rPr>
        <w:t xml:space="preserve"> үшінші бөлігіне сәйкес әрбір қылмыс үшін бөлек өтеледі, бұл ретте барлық өтеу мерзімдері адамның ҚК-нің </w:t>
      </w:r>
      <w:r>
        <w:rPr>
          <w:rFonts w:ascii="Times New Roman"/>
          <w:b w:val="false"/>
          <w:i w:val="false"/>
          <w:color w:val="000000"/>
          <w:sz w:val="28"/>
        </w:rPr>
        <w:t>58</w:t>
      </w:r>
      <w:r>
        <w:rPr>
          <w:rFonts w:ascii="Times New Roman"/>
          <w:b w:val="false"/>
          <w:i w:val="false"/>
          <w:color w:val="000000"/>
          <w:sz w:val="28"/>
        </w:rPr>
        <w:t xml:space="preserve"> немесе </w:t>
      </w:r>
      <w:r>
        <w:rPr>
          <w:rFonts w:ascii="Times New Roman"/>
          <w:b w:val="false"/>
          <w:i w:val="false"/>
          <w:color w:val="000000"/>
          <w:sz w:val="28"/>
        </w:rPr>
        <w:t>60-бабының</w:t>
      </w:r>
      <w:r>
        <w:rPr>
          <w:rFonts w:ascii="Times New Roman"/>
          <w:b w:val="false"/>
          <w:i w:val="false"/>
          <w:color w:val="000000"/>
          <w:sz w:val="28"/>
        </w:rPr>
        <w:t xml:space="preserve"> негізінде сот тағайындаған түпкілікті жазаны адамның іс жүзінде өтеген сәтінен бастап есептеледі.";</w:t>
      </w:r>
    </w:p>
    <w:bookmarkStart w:name="z24" w:id="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15-тармақтың</w:t>
      </w:r>
      <w:r>
        <w:rPr>
          <w:rFonts w:ascii="Times New Roman"/>
          <w:b w:val="false"/>
          <w:i w:val="false"/>
          <w:color w:val="000000"/>
          <w:sz w:val="28"/>
        </w:rPr>
        <w:t xml:space="preserve"> екінші абзацы алып тасталсын;</w:t>
      </w:r>
    </w:p>
    <w:bookmarkEnd w:id="23"/>
    <w:bookmarkStart w:name="z25" w:id="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23-тармақ</w:t>
      </w:r>
      <w:r>
        <w:rPr>
          <w:rFonts w:ascii="Times New Roman"/>
          <w:b w:val="false"/>
          <w:i w:val="false"/>
          <w:color w:val="000000"/>
          <w:sz w:val="28"/>
        </w:rPr>
        <w:t xml:space="preserve"> алып тасталсын;</w:t>
      </w:r>
    </w:p>
    <w:bookmarkEnd w:id="24"/>
    <w:bookmarkStart w:name="z26" w:id="2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28-тармақта</w:t>
      </w:r>
      <w:r>
        <w:rPr>
          <w:rFonts w:ascii="Times New Roman"/>
          <w:b w:val="false"/>
          <w:i w:val="false"/>
          <w:color w:val="000000"/>
          <w:sz w:val="28"/>
        </w:rPr>
        <w:t>:</w:t>
      </w:r>
    </w:p>
    <w:bookmarkEnd w:id="25"/>
    <w:bookmarkStart w:name="z27" w:id="26"/>
    <w:p>
      <w:pPr>
        <w:spacing w:after="0"/>
        <w:ind w:left="0"/>
        <w:jc w:val="both"/>
      </w:pPr>
      <w:r>
        <w:rPr>
          <w:rFonts w:ascii="Times New Roman"/>
          <w:b w:val="false"/>
          <w:i w:val="false"/>
          <w:color w:val="000000"/>
          <w:sz w:val="28"/>
        </w:rPr>
        <w:t>
      бірінші абзацтағы "апелляциялық" деген сөзден кейін ", кассациялық" деген сөзбен толықтырылсын;</w:t>
      </w:r>
    </w:p>
    <w:bookmarkEnd w:id="26"/>
    <w:bookmarkStart w:name="z28" w:id="27"/>
    <w:p>
      <w:pPr>
        <w:spacing w:after="0"/>
        <w:ind w:left="0"/>
        <w:jc w:val="both"/>
      </w:pPr>
      <w:r>
        <w:rPr>
          <w:rFonts w:ascii="Times New Roman"/>
          <w:b w:val="false"/>
          <w:i w:val="false"/>
          <w:color w:val="000000"/>
          <w:sz w:val="28"/>
        </w:rPr>
        <w:t>
      екінші абзацтағы "апелляциялық және қадағалау сатылары" деген сөздер "апелляциялық сатыдағы сот" деген сөздермен ауыстырылсын;</w:t>
      </w:r>
    </w:p>
    <w:bookmarkEnd w:id="27"/>
    <w:bookmarkStart w:name="z29" w:id="28"/>
    <w:p>
      <w:pPr>
        <w:spacing w:after="0"/>
        <w:ind w:left="0"/>
        <w:jc w:val="both"/>
      </w:pPr>
      <w:r>
        <w:rPr>
          <w:rFonts w:ascii="Times New Roman"/>
          <w:b w:val="false"/>
          <w:i w:val="false"/>
          <w:color w:val="000000"/>
          <w:sz w:val="28"/>
        </w:rPr>
        <w:t>
      үшінші абзацтағы "немесе қадағалау" деген сөздер алып тасталсын.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Жоғарғы Сотының 25.06.2015 </w:t>
      </w:r>
      <w:r>
        <w:rPr>
          <w:rFonts w:ascii="Times New Roman"/>
          <w:b w:val="false"/>
          <w:i w:val="false"/>
          <w:color w:val="000000"/>
          <w:sz w:val="28"/>
        </w:rPr>
        <w:t>№ 4</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1" w:id="29"/>
    <w:p>
      <w:pPr>
        <w:spacing w:after="0"/>
        <w:ind w:left="0"/>
        <w:jc w:val="both"/>
      </w:pPr>
      <w:r>
        <w:rPr>
          <w:rFonts w:ascii="Times New Roman"/>
          <w:b w:val="false"/>
          <w:i w:val="false"/>
          <w:color w:val="000000"/>
          <w:sz w:val="28"/>
        </w:rPr>
        <w:t xml:space="preserve">
      4. Қазақстан Республикасы Жоғарғы Сотының 2003 жылғы 11 шілдедегі </w:t>
      </w:r>
      <w:r>
        <w:rPr>
          <w:rFonts w:ascii="Times New Roman"/>
          <w:b w:val="false"/>
          <w:i w:val="false"/>
          <w:color w:val="000000"/>
          <w:sz w:val="28"/>
        </w:rPr>
        <w:t>№ 6</w:t>
      </w:r>
      <w:r>
        <w:rPr>
          <w:rFonts w:ascii="Times New Roman"/>
          <w:b w:val="false"/>
          <w:i w:val="false"/>
          <w:color w:val="000000"/>
          <w:sz w:val="28"/>
        </w:rPr>
        <w:t xml:space="preserve"> нормативтік қаулысымен енгізілген өзгерістермен және толықтырулармен "Қазақстан Республикасы Қылмыстық кодексінің 67-бабын қолдану бойынша сот тәжірибесі туралы" 2001 жылғы 21 маусымдағы № 4 </w:t>
      </w:r>
      <w:r>
        <w:rPr>
          <w:rFonts w:ascii="Times New Roman"/>
          <w:b w:val="false"/>
          <w:i w:val="false"/>
          <w:color w:val="000000"/>
          <w:sz w:val="28"/>
        </w:rPr>
        <w:t>нормативтік қаулыда</w:t>
      </w:r>
      <w:r>
        <w:rPr>
          <w:rFonts w:ascii="Times New Roman"/>
          <w:b w:val="false"/>
          <w:i w:val="false"/>
          <w:color w:val="000000"/>
          <w:sz w:val="28"/>
        </w:rPr>
        <w:t xml:space="preserve">: </w:t>
      </w:r>
    </w:p>
    <w:bookmarkEnd w:id="29"/>
    <w:bookmarkStart w:name="z52" w:id="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1-тармақтың</w:t>
      </w:r>
      <w:r>
        <w:rPr>
          <w:rFonts w:ascii="Times New Roman"/>
          <w:b w:val="false"/>
          <w:i w:val="false"/>
          <w:color w:val="000000"/>
          <w:sz w:val="28"/>
        </w:rPr>
        <w:t xml:space="preserve"> бірінші және екінші абзацтарындағы "кiшiгірiм немесе орташа ауырлықтағы" деген сөздер алып тасталсын;</w:t>
      </w:r>
    </w:p>
    <w:bookmarkEnd w:id="30"/>
    <w:bookmarkStart w:name="z53" w:id="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w:t>
      </w:r>
      <w:r>
        <w:rPr>
          <w:rFonts w:ascii="Times New Roman"/>
          <w:b w:val="false"/>
          <w:i w:val="false"/>
          <w:color w:val="000000"/>
          <w:sz w:val="28"/>
        </w:rPr>
        <w:t xml:space="preserve"> алып тасталсын; </w:t>
      </w:r>
    </w:p>
    <w:bookmarkEnd w:id="31"/>
    <w:bookmarkStart w:name="z54" w:id="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3-1-тармақтың</w:t>
      </w:r>
      <w:r>
        <w:rPr>
          <w:rFonts w:ascii="Times New Roman"/>
          <w:b w:val="false"/>
          <w:i w:val="false"/>
          <w:color w:val="000000"/>
          <w:sz w:val="28"/>
        </w:rPr>
        <w:t xml:space="preserve"> бірінші абзацында "кез келген" деген сөздер алып тасталсын;</w:t>
      </w:r>
    </w:p>
    <w:bookmarkEnd w:id="32"/>
    <w:bookmarkStart w:name="z55" w:id="33"/>
    <w:p>
      <w:pPr>
        <w:spacing w:after="0"/>
        <w:ind w:left="0"/>
        <w:jc w:val="both"/>
      </w:pPr>
      <w:r>
        <w:rPr>
          <w:rFonts w:ascii="Times New Roman"/>
          <w:b w:val="false"/>
          <w:i w:val="false"/>
          <w:color w:val="000000"/>
          <w:sz w:val="28"/>
        </w:rPr>
        <w:t>
      4) мынадай мазмұндағы 3-2-тармақпен толықтырылсын:</w:t>
      </w:r>
    </w:p>
    <w:bookmarkEnd w:id="33"/>
    <w:p>
      <w:pPr>
        <w:spacing w:after="0"/>
        <w:ind w:left="0"/>
        <w:jc w:val="both"/>
      </w:pPr>
      <w:r>
        <w:rPr>
          <w:rFonts w:ascii="Times New Roman"/>
          <w:b w:val="false"/>
          <w:i w:val="false"/>
          <w:color w:val="000000"/>
          <w:sz w:val="28"/>
        </w:rPr>
        <w:t xml:space="preserve">
      "3-2. ҚК-нің </w:t>
      </w:r>
      <w:r>
        <w:rPr>
          <w:rFonts w:ascii="Times New Roman"/>
          <w:b w:val="false"/>
          <w:i w:val="false"/>
          <w:color w:val="000000"/>
          <w:sz w:val="28"/>
        </w:rPr>
        <w:t>67-бабының</w:t>
      </w:r>
      <w:r>
        <w:rPr>
          <w:rFonts w:ascii="Times New Roman"/>
          <w:b w:val="false"/>
          <w:i w:val="false"/>
          <w:color w:val="000000"/>
          <w:sz w:val="28"/>
        </w:rPr>
        <w:t xml:space="preserve"> үшінші бөлігі бойынша адамның өлімімен немесе денсаулығына ауыр зиян келтірумен байланысты емес ауыр қылмысты бірінші рет жасаған кәмелетке толмаған адам, егер ол жәбірленушімен татуласса және келтірілген зиянның орнын толтырса, ҚК-нің </w:t>
      </w:r>
      <w:r>
        <w:rPr>
          <w:rFonts w:ascii="Times New Roman"/>
          <w:b w:val="false"/>
          <w:i w:val="false"/>
          <w:color w:val="000000"/>
          <w:sz w:val="28"/>
        </w:rPr>
        <w:t>82-бабында</w:t>
      </w:r>
      <w:r>
        <w:rPr>
          <w:rFonts w:ascii="Times New Roman"/>
          <w:b w:val="false"/>
          <w:i w:val="false"/>
          <w:color w:val="000000"/>
          <w:sz w:val="28"/>
        </w:rPr>
        <w:t xml:space="preserve"> көзделген тәрбиелік ықпалы бар мәжбүрлеу шаралары қолданылып, қылмыстық жауапкершіліктен босатылуы мүмкін. ҚІЖК-нің </w:t>
      </w:r>
      <w:r>
        <w:rPr>
          <w:rFonts w:ascii="Times New Roman"/>
          <w:b w:val="false"/>
          <w:i w:val="false"/>
          <w:color w:val="000000"/>
          <w:sz w:val="28"/>
        </w:rPr>
        <w:t>38-бабының</w:t>
      </w:r>
      <w:r>
        <w:rPr>
          <w:rFonts w:ascii="Times New Roman"/>
          <w:b w:val="false"/>
          <w:i w:val="false"/>
          <w:color w:val="000000"/>
          <w:sz w:val="28"/>
        </w:rPr>
        <w:t xml:space="preserve"> бірінші бөлігіне сәйкес жоғарыда көрсетілген негіздер бойынша қылмыстық істі бұзуға тек соттың құқығы бар.";</w:t>
      </w:r>
    </w:p>
    <w:bookmarkStart w:name="z56" w:id="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9-тармақтың</w:t>
      </w:r>
      <w:r>
        <w:rPr>
          <w:rFonts w:ascii="Times New Roman"/>
          <w:b w:val="false"/>
          <w:i w:val="false"/>
          <w:color w:val="000000"/>
          <w:sz w:val="28"/>
        </w:rPr>
        <w:t xml:space="preserve"> үшінші абзацы алып тасталсын;</w:t>
      </w:r>
    </w:p>
    <w:bookmarkEnd w:id="34"/>
    <w:bookmarkStart w:name="z57" w:id="35"/>
    <w:p>
      <w:pPr>
        <w:spacing w:after="0"/>
        <w:ind w:left="0"/>
        <w:jc w:val="both"/>
      </w:pPr>
      <w:r>
        <w:rPr>
          <w:rFonts w:ascii="Times New Roman"/>
          <w:b w:val="false"/>
          <w:i w:val="false"/>
          <w:color w:val="000000"/>
          <w:sz w:val="28"/>
        </w:rPr>
        <w:t>
      6) мынадай мазмұндағы 9-1 және 9-2-тармақтармен толықтырылсын:</w:t>
      </w:r>
    </w:p>
    <w:bookmarkEnd w:id="35"/>
    <w:p>
      <w:pPr>
        <w:spacing w:after="0"/>
        <w:ind w:left="0"/>
        <w:jc w:val="both"/>
      </w:pPr>
      <w:r>
        <w:rPr>
          <w:rFonts w:ascii="Times New Roman"/>
          <w:b w:val="false"/>
          <w:i w:val="false"/>
          <w:color w:val="000000"/>
          <w:sz w:val="28"/>
        </w:rPr>
        <w:t xml:space="preserve">
      "9-1. ҚК-нің </w:t>
      </w:r>
      <w:r>
        <w:rPr>
          <w:rFonts w:ascii="Times New Roman"/>
          <w:b w:val="false"/>
          <w:i w:val="false"/>
          <w:color w:val="000000"/>
          <w:sz w:val="28"/>
        </w:rPr>
        <w:t>67-бабының</w:t>
      </w:r>
      <w:r>
        <w:rPr>
          <w:rFonts w:ascii="Times New Roman"/>
          <w:b w:val="false"/>
          <w:i w:val="false"/>
          <w:color w:val="000000"/>
          <w:sz w:val="28"/>
        </w:rPr>
        <w:t xml:space="preserve"> бірінші, екінші немесе үшінші бөліктерінің негізінде татуласуына байланысты адамды қылмыстық жауапкершіліктен босатуға тек жәбірленуші (жеке немесе заңды тұлға) болған кезде жол беріледі.</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67-бабының</w:t>
      </w:r>
      <w:r>
        <w:rPr>
          <w:rFonts w:ascii="Times New Roman"/>
          <w:b w:val="false"/>
          <w:i w:val="false"/>
          <w:color w:val="000000"/>
          <w:sz w:val="28"/>
        </w:rPr>
        <w:t xml:space="preserve"> бірінші немесе екінші бөлігінде көрсетілген адам шын ниетпен өкінсе және қоғамның немесе мемлекеттің заңмен қорғалатын мүдделеріне қылмыспен келтірілген зиянның орнын толтырған болса, жәбірленуші болмаған кезде де ҚК-нің 67-бабының төртінші бөлігінің негізінде қылмыстық жауапкершіліктен босатылуы мүмкін. </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307-бабына</w:t>
      </w:r>
      <w:r>
        <w:rPr>
          <w:rFonts w:ascii="Times New Roman"/>
          <w:b w:val="false"/>
          <w:i w:val="false"/>
          <w:color w:val="000000"/>
          <w:sz w:val="28"/>
        </w:rPr>
        <w:t xml:space="preserve"> ескертудің бесінші бөлігінде тізбесі берілген сыбайлас жемқорлыққа байланысты қылмыстық істер бойынша ҚК-нің 67-бабын қолдануға жол берілмейді.</w:t>
      </w:r>
    </w:p>
    <w:p>
      <w:pPr>
        <w:spacing w:after="0"/>
        <w:ind w:left="0"/>
        <w:jc w:val="both"/>
      </w:pPr>
      <w:r>
        <w:rPr>
          <w:rFonts w:ascii="Times New Roman"/>
          <w:b w:val="false"/>
          <w:i w:val="false"/>
          <w:color w:val="000000"/>
          <w:sz w:val="28"/>
        </w:rPr>
        <w:t xml:space="preserve">
      9-2. ҚІЖК-нің </w:t>
      </w:r>
      <w:r>
        <w:rPr>
          <w:rFonts w:ascii="Times New Roman"/>
          <w:b w:val="false"/>
          <w:i w:val="false"/>
          <w:color w:val="000000"/>
          <w:sz w:val="28"/>
        </w:rPr>
        <w:t>38-бабы</w:t>
      </w:r>
      <w:r>
        <w:rPr>
          <w:rFonts w:ascii="Times New Roman"/>
          <w:b w:val="false"/>
          <w:i w:val="false"/>
          <w:color w:val="000000"/>
          <w:sz w:val="28"/>
        </w:rPr>
        <w:t xml:space="preserve"> бірінші бөлігіне сәйкес, ҚК-нің </w:t>
      </w:r>
      <w:r>
        <w:rPr>
          <w:rFonts w:ascii="Times New Roman"/>
          <w:b w:val="false"/>
          <w:i w:val="false"/>
          <w:color w:val="000000"/>
          <w:sz w:val="28"/>
        </w:rPr>
        <w:t>67-бабы</w:t>
      </w:r>
      <w:r>
        <w:rPr>
          <w:rFonts w:ascii="Times New Roman"/>
          <w:b w:val="false"/>
          <w:i w:val="false"/>
          <w:color w:val="000000"/>
          <w:sz w:val="28"/>
        </w:rPr>
        <w:t xml:space="preserve"> төртінші бөлігінің негізінде сотқа дейінгі сатыда – прокурор және оның келісімімен тергеуші немесе анықтау органы, сот талқылауы сатысында тараптардың өтініші бойынша немесе өз бастамасымен сот (судья) адамды қылмыстық жауапкершіліктен босата отырып, қылмыстық істі бұзуға құқылы.";</w:t>
      </w:r>
    </w:p>
    <w:bookmarkStart w:name="z58" w:id="3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13-1-тармақта</w:t>
      </w:r>
      <w:r>
        <w:rPr>
          <w:rFonts w:ascii="Times New Roman"/>
          <w:b w:val="false"/>
          <w:i w:val="false"/>
          <w:color w:val="000000"/>
          <w:sz w:val="28"/>
        </w:rPr>
        <w:t>:</w:t>
      </w:r>
    </w:p>
    <w:bookmarkEnd w:id="36"/>
    <w:bookmarkStart w:name="z59" w:id="37"/>
    <w:p>
      <w:pPr>
        <w:spacing w:after="0"/>
        <w:ind w:left="0"/>
        <w:jc w:val="both"/>
      </w:pPr>
      <w:r>
        <w:rPr>
          <w:rFonts w:ascii="Times New Roman"/>
          <w:b w:val="false"/>
          <w:i w:val="false"/>
          <w:color w:val="000000"/>
          <w:sz w:val="28"/>
        </w:rPr>
        <w:t xml:space="preserve">
      бірінші абзац мынадай редакцияда жазылсын: "ҚК-нің </w:t>
      </w:r>
    </w:p>
    <w:bookmarkEnd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67-бабының</w:t>
      </w:r>
      <w:r>
        <w:rPr>
          <w:rFonts w:ascii="Times New Roman"/>
          <w:b w:val="false"/>
          <w:i w:val="false"/>
          <w:color w:val="000000"/>
          <w:sz w:val="28"/>
        </w:rPr>
        <w:t xml:space="preserve"> екінші, үшінші және төртінші бөліктерінде көзделген заңның нормаларын қолдану міндетті емес (факультативтік) болып табылады.";</w:t>
      </w:r>
    </w:p>
    <w:bookmarkStart w:name="z60" w:id="38"/>
    <w:p>
      <w:pPr>
        <w:spacing w:after="0"/>
        <w:ind w:left="0"/>
        <w:jc w:val="both"/>
      </w:pPr>
      <w:r>
        <w:rPr>
          <w:rFonts w:ascii="Times New Roman"/>
          <w:b w:val="false"/>
          <w:i w:val="false"/>
          <w:color w:val="000000"/>
          <w:sz w:val="28"/>
        </w:rPr>
        <w:t>
      екінші абзацта "Бұл орайда" деген сөздер "Заңның көрсетілген нормаларын қолдану кезінде" деген сөздермен ауыстырылсын;</w:t>
      </w:r>
    </w:p>
    <w:bookmarkEnd w:id="38"/>
    <w:bookmarkStart w:name="z61" w:id="3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13-2-тармақта</w:t>
      </w:r>
      <w:r>
        <w:rPr>
          <w:rFonts w:ascii="Times New Roman"/>
          <w:b w:val="false"/>
          <w:i w:val="false"/>
          <w:color w:val="000000"/>
          <w:sz w:val="28"/>
        </w:rPr>
        <w:t>:</w:t>
      </w:r>
    </w:p>
    <w:bookmarkEnd w:id="39"/>
    <w:bookmarkStart w:name="z62" w:id="40"/>
    <w:p>
      <w:pPr>
        <w:spacing w:after="0"/>
        <w:ind w:left="0"/>
        <w:jc w:val="both"/>
      </w:pPr>
      <w:r>
        <w:rPr>
          <w:rFonts w:ascii="Times New Roman"/>
          <w:b w:val="false"/>
          <w:i w:val="false"/>
          <w:color w:val="000000"/>
          <w:sz w:val="28"/>
        </w:rPr>
        <w:t xml:space="preserve">
      бірінші абзац мынадай редакцияда жазылсын: "Қылмыстық істің татуласуға қол жеткізілген қылмыстар мен эпизодтарға қатысты бөліктерінде қылмыстардың жиынтығы және бірнеше мәрте жасалуы болса да, ҚК-нің </w:t>
      </w:r>
      <w:r>
        <w:rPr>
          <w:rFonts w:ascii="Times New Roman"/>
          <w:b w:val="false"/>
          <w:i w:val="false"/>
          <w:color w:val="000000"/>
          <w:sz w:val="28"/>
        </w:rPr>
        <w:t>67-бабы</w:t>
      </w:r>
      <w:r>
        <w:rPr>
          <w:rFonts w:ascii="Times New Roman"/>
          <w:b w:val="false"/>
          <w:i w:val="false"/>
          <w:color w:val="000000"/>
          <w:sz w:val="28"/>
        </w:rPr>
        <w:t xml:space="preserve"> қолданылып қылмыстық іс бұзылуы мүмкін. Бұл ретте татуласуға қол жеткізілмеген немесе заң тыйым салатын қылмыстарға   қатысты бөліктері бойынша іс жүргізу ҚІЖК-ге сәйкес жалғасады.";</w:t>
      </w:r>
    </w:p>
    <w:bookmarkEnd w:id="40"/>
    <w:bookmarkStart w:name="z63" w:id="41"/>
    <w:p>
      <w:pPr>
        <w:spacing w:after="0"/>
        <w:ind w:left="0"/>
        <w:jc w:val="both"/>
      </w:pPr>
      <w:r>
        <w:rPr>
          <w:rFonts w:ascii="Times New Roman"/>
          <w:b w:val="false"/>
          <w:i w:val="false"/>
          <w:color w:val="000000"/>
          <w:sz w:val="28"/>
        </w:rPr>
        <w:t>
      екінші абзац алып тасталсын;</w:t>
      </w:r>
    </w:p>
    <w:bookmarkEnd w:id="41"/>
    <w:bookmarkStart w:name="z64" w:id="42"/>
    <w:p>
      <w:pPr>
        <w:spacing w:after="0"/>
        <w:ind w:left="0"/>
        <w:jc w:val="both"/>
      </w:pPr>
      <w:r>
        <w:rPr>
          <w:rFonts w:ascii="Times New Roman"/>
          <w:b w:val="false"/>
          <w:i w:val="false"/>
          <w:color w:val="000000"/>
          <w:sz w:val="28"/>
        </w:rPr>
        <w:t>
      үшінші абзацта "Кішігірім немесе орташа ауырлықтағы" деген сөздер алып тасталсын;</w:t>
      </w:r>
    </w:p>
    <w:bookmarkEnd w:id="42"/>
    <w:bookmarkStart w:name="z65" w:id="43"/>
    <w:p>
      <w:pPr>
        <w:spacing w:after="0"/>
        <w:ind w:left="0"/>
        <w:jc w:val="both"/>
      </w:pPr>
      <w:r>
        <w:rPr>
          <w:rFonts w:ascii="Times New Roman"/>
          <w:b w:val="false"/>
          <w:i w:val="false"/>
          <w:color w:val="000000"/>
          <w:sz w:val="28"/>
        </w:rPr>
        <w:t>
      төртінші абзац алып тасталсын:</w:t>
      </w:r>
    </w:p>
    <w:bookmarkEnd w:id="43"/>
    <w:bookmarkStart w:name="z66" w:id="4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18-тармақта</w:t>
      </w:r>
      <w:r>
        <w:rPr>
          <w:rFonts w:ascii="Times New Roman"/>
          <w:b w:val="false"/>
          <w:i w:val="false"/>
          <w:color w:val="000000"/>
          <w:sz w:val="28"/>
        </w:rPr>
        <w:t>:</w:t>
      </w:r>
    </w:p>
    <w:bookmarkEnd w:id="44"/>
    <w:bookmarkStart w:name="z67" w:id="45"/>
    <w:p>
      <w:pPr>
        <w:spacing w:after="0"/>
        <w:ind w:left="0"/>
        <w:jc w:val="both"/>
      </w:pPr>
      <w:r>
        <w:rPr>
          <w:rFonts w:ascii="Times New Roman"/>
          <w:b w:val="false"/>
          <w:i w:val="false"/>
          <w:color w:val="000000"/>
          <w:sz w:val="28"/>
        </w:rPr>
        <w:t>
      "бірінші" деген сөзден кейін "және апелляциялық" деген сөздермен толықтырылсын;</w:t>
      </w:r>
    </w:p>
    <w:bookmarkEnd w:id="45"/>
    <w:bookmarkStart w:name="z68" w:id="46"/>
    <w:p>
      <w:pPr>
        <w:spacing w:after="0"/>
        <w:ind w:left="0"/>
        <w:jc w:val="both"/>
      </w:pPr>
      <w:r>
        <w:rPr>
          <w:rFonts w:ascii="Times New Roman"/>
          <w:b w:val="false"/>
          <w:i w:val="false"/>
          <w:color w:val="000000"/>
          <w:sz w:val="28"/>
        </w:rPr>
        <w:t>
      "үкім шығару үшін сот кеңесу бөлмесіне кеткенге дейін" деген сөздер алып тасталсын;</w:t>
      </w:r>
    </w:p>
    <w:bookmarkEnd w:id="46"/>
    <w:bookmarkStart w:name="z69" w:id="4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 </w:t>
      </w:r>
    </w:p>
    <w:bookmarkEnd w:id="47"/>
    <w:p>
      <w:pPr>
        <w:spacing w:after="0"/>
        <w:ind w:left="0"/>
        <w:jc w:val="both"/>
      </w:pPr>
      <w:r>
        <w:rPr>
          <w:rFonts w:ascii="Times New Roman"/>
          <w:b w:val="false"/>
          <w:i w:val="false"/>
          <w:color w:val="000000"/>
          <w:sz w:val="28"/>
        </w:rPr>
        <w:t xml:space="preserve">
      "19. Егер бірінші немесе апелляциялық сатыдағы сотта ҚК-нің 67-бабын қолдануға негіз болатын мән-жайлар анықталған, алайда, сот осы заңды заңсыз немесе негізсіз қолданбаған жағдайда, кассациялық және қадағалау сатысындағы сотта ҚК-нің </w:t>
      </w:r>
      <w:r>
        <w:rPr>
          <w:rFonts w:ascii="Times New Roman"/>
          <w:b w:val="false"/>
          <w:i w:val="false"/>
          <w:color w:val="000000"/>
          <w:sz w:val="28"/>
        </w:rPr>
        <w:t>67-бабының</w:t>
      </w:r>
      <w:r>
        <w:rPr>
          <w:rFonts w:ascii="Times New Roman"/>
          <w:b w:val="false"/>
          <w:i w:val="false"/>
          <w:color w:val="000000"/>
          <w:sz w:val="28"/>
        </w:rPr>
        <w:t xml:space="preserve"> негізінде қылмыстық жауапкершіліктен босатуға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Жоғарғы Сотының 25.06.2015 </w:t>
      </w:r>
      <w:r>
        <w:rPr>
          <w:rFonts w:ascii="Times New Roman"/>
          <w:b w:val="false"/>
          <w:i w:val="false"/>
          <w:color w:val="000000"/>
          <w:sz w:val="28"/>
        </w:rPr>
        <w:t>№ 4</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81" w:id="48"/>
    <w:p>
      <w:pPr>
        <w:spacing w:after="0"/>
        <w:ind w:left="0"/>
        <w:jc w:val="both"/>
      </w:pPr>
      <w:r>
        <w:rPr>
          <w:rFonts w:ascii="Times New Roman"/>
          <w:b w:val="false"/>
          <w:i w:val="false"/>
          <w:color w:val="000000"/>
          <w:sz w:val="28"/>
        </w:rPr>
        <w:t xml:space="preserve">
      6. "Ауруға шалдығуына байланысты жазаны одан әрі өтеуден босату туралы" 2002 жылғы 11 сәуірдегі № 7 </w:t>
      </w:r>
      <w:r>
        <w:rPr>
          <w:rFonts w:ascii="Times New Roman"/>
          <w:b w:val="false"/>
          <w:i w:val="false"/>
          <w:color w:val="000000"/>
          <w:sz w:val="28"/>
        </w:rPr>
        <w:t>нормативтік қаулыда</w:t>
      </w:r>
      <w:r>
        <w:rPr>
          <w:rFonts w:ascii="Times New Roman"/>
          <w:b w:val="false"/>
          <w:i w:val="false"/>
          <w:color w:val="000000"/>
          <w:sz w:val="28"/>
        </w:rPr>
        <w:t>:</w:t>
      </w:r>
    </w:p>
    <w:bookmarkEnd w:id="48"/>
    <w:bookmarkStart w:name="z82" w:id="4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3-тармақта</w:t>
      </w:r>
      <w:r>
        <w:rPr>
          <w:rFonts w:ascii="Times New Roman"/>
          <w:b w:val="false"/>
          <w:i w:val="false"/>
          <w:color w:val="000000"/>
          <w:sz w:val="28"/>
        </w:rPr>
        <w:t>:</w:t>
      </w:r>
    </w:p>
    <w:bookmarkEnd w:id="49"/>
    <w:bookmarkStart w:name="z83" w:id="50"/>
    <w:p>
      <w:pPr>
        <w:spacing w:after="0"/>
        <w:ind w:left="0"/>
        <w:jc w:val="both"/>
      </w:pPr>
      <w:r>
        <w:rPr>
          <w:rFonts w:ascii="Times New Roman"/>
          <w:b w:val="false"/>
          <w:i w:val="false"/>
          <w:color w:val="000000"/>
          <w:sz w:val="28"/>
        </w:rPr>
        <w:t>
      "мен Денсаулық сақтау министрлігі" деген сөздер алып тасталсын;</w:t>
      </w:r>
    </w:p>
    <w:bookmarkEnd w:id="50"/>
    <w:bookmarkStart w:name="z84" w:id="51"/>
    <w:p>
      <w:pPr>
        <w:spacing w:after="0"/>
        <w:ind w:left="0"/>
        <w:jc w:val="both"/>
      </w:pPr>
      <w:r>
        <w:rPr>
          <w:rFonts w:ascii="Times New Roman"/>
          <w:b w:val="false"/>
          <w:i w:val="false"/>
          <w:color w:val="000000"/>
          <w:sz w:val="28"/>
        </w:rPr>
        <w:t>
      "(2001 жылғы 11 желтоқсандағы № 152-01 бұйрық, тіркеу нөмірі 1756, 2002 жылғы 15 ақпан)" деген сөздер "(2009 жылғы 18 қарашадағы № 145 бұйрық)" деген сөздермен ауыстырылсын;</w:t>
      </w:r>
    </w:p>
    <w:bookmarkEnd w:id="51"/>
    <w:bookmarkStart w:name="z85" w:id="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4-тармақтағы</w:t>
      </w:r>
      <w:r>
        <w:rPr>
          <w:rFonts w:ascii="Times New Roman"/>
          <w:b w:val="false"/>
          <w:i w:val="false"/>
          <w:color w:val="000000"/>
          <w:sz w:val="28"/>
        </w:rPr>
        <w:t xml:space="preserve"> "қамауда немесе тәртіптік әскери бөлімде" деген сөздер "гауптвахтада" деген сөздермен ауыстырылсын;</w:t>
      </w:r>
    </w:p>
    <w:bookmarkEnd w:id="52"/>
    <w:bookmarkStart w:name="z86" w:id="53"/>
    <w:p>
      <w:pPr>
        <w:spacing w:after="0"/>
        <w:ind w:left="0"/>
        <w:jc w:val="both"/>
      </w:pPr>
      <w:r>
        <w:rPr>
          <w:rFonts w:ascii="Times New Roman"/>
          <w:b w:val="false"/>
          <w:i w:val="false"/>
          <w:color w:val="000000"/>
          <w:sz w:val="28"/>
        </w:rPr>
        <w:t>
      3) мынадай мазмұндағы 6-1-тармақпен толықтырылсын:</w:t>
      </w:r>
    </w:p>
    <w:bookmarkEnd w:id="53"/>
    <w:p>
      <w:pPr>
        <w:spacing w:after="0"/>
        <w:ind w:left="0"/>
        <w:jc w:val="both"/>
      </w:pPr>
      <w:r>
        <w:rPr>
          <w:rFonts w:ascii="Times New Roman"/>
          <w:b w:val="false"/>
          <w:i w:val="false"/>
          <w:color w:val="000000"/>
          <w:sz w:val="28"/>
        </w:rPr>
        <w:t>
      "6-1. Сотталғанның Аурулар тізбесінде көрсетілген жазаны өтеуден босатуға негіз болатын ауруға шалдыққанының анықтығын тексеру үшін түзеу мекемесінің бастығы медициналық бөлімнің немесе сол колонияның өзге де емдеу-алдын алу мекемесінің дәрігерлік-бақылау комиссиясының (ДБК) шешімімен сотталғанды Арнайы медициналық комиссияға (АМК) жіберетінін соттар назарға алуы қажет.</w:t>
      </w:r>
    </w:p>
    <w:p>
      <w:pPr>
        <w:spacing w:after="0"/>
        <w:ind w:left="0"/>
        <w:jc w:val="both"/>
      </w:pPr>
      <w:r>
        <w:rPr>
          <w:rFonts w:ascii="Times New Roman"/>
          <w:b w:val="false"/>
          <w:i w:val="false"/>
          <w:color w:val="000000"/>
          <w:sz w:val="28"/>
        </w:rPr>
        <w:t xml:space="preserve">
      АМК-нің сотталғанды куәландыру және олардың дәрігерлік қорытынды беру тәртібі Қазақстан Республикасының Қылмыстық атқару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 Әділет министрінің 2009 жылғы 18 қарашадағы № 145 </w:t>
      </w:r>
      <w:r>
        <w:rPr>
          <w:rFonts w:ascii="Times New Roman"/>
          <w:b w:val="false"/>
          <w:i w:val="false"/>
          <w:color w:val="000000"/>
          <w:sz w:val="28"/>
        </w:rPr>
        <w:t>бұйрығымен</w:t>
      </w:r>
      <w:r>
        <w:rPr>
          <w:rFonts w:ascii="Times New Roman"/>
          <w:b w:val="false"/>
          <w:i w:val="false"/>
          <w:color w:val="000000"/>
          <w:sz w:val="28"/>
        </w:rPr>
        <w:t xml:space="preserve"> бекітілген Сотталғандарды медициналық куәландыру және оларды ауруына байланысты жазасын өтеуден босатуға ұсынуды ретке келтіру жөніндегі нұсқаулыққа сәйкес жүзеге асырылады.";</w:t>
      </w:r>
    </w:p>
    <w:bookmarkStart w:name="z87" w:id="5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абзацпен толықтырылсын:</w:t>
      </w:r>
    </w:p>
    <w:bookmarkEnd w:id="54"/>
    <w:p>
      <w:pPr>
        <w:spacing w:after="0"/>
        <w:ind w:left="0"/>
        <w:jc w:val="both"/>
      </w:pPr>
      <w:r>
        <w:rPr>
          <w:rFonts w:ascii="Times New Roman"/>
          <w:b w:val="false"/>
          <w:i w:val="false"/>
          <w:color w:val="000000"/>
          <w:sz w:val="28"/>
        </w:rPr>
        <w:t>
      "Сот ауруға шалдығуына байланысты жазасын өтеуден босатпаған сотталғанның денсаулық жағдайы нашарлап, бұл жазасын өтеуге кедергі келтіретін жағдайда, соттың бас тарту туралы қаулыны шығарған уақытына қарамастан, тиісті дәрігерлік қорытындының негізінде материалдар сотқа қайтадан жіберіледі.";</w:t>
      </w:r>
    </w:p>
    <w:bookmarkStart w:name="z88" w:id="5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10-тармақ</w:t>
      </w:r>
      <w:r>
        <w:rPr>
          <w:rFonts w:ascii="Times New Roman"/>
          <w:b w:val="false"/>
          <w:i w:val="false"/>
          <w:color w:val="000000"/>
          <w:sz w:val="28"/>
        </w:rPr>
        <w:t xml:space="preserve"> "жеріндегі" деген сөзден кейін "аудандық және оған теңестірілген" деген сөздермен толықтырылсын;</w:t>
      </w:r>
    </w:p>
    <w:bookmarkEnd w:id="55"/>
    <w:bookmarkStart w:name="z89" w:id="5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11-тармақтағы</w:t>
      </w:r>
      <w:r>
        <w:rPr>
          <w:rFonts w:ascii="Times New Roman"/>
          <w:b w:val="false"/>
          <w:i w:val="false"/>
          <w:color w:val="000000"/>
          <w:sz w:val="28"/>
        </w:rPr>
        <w:t xml:space="preserve"> "үш судья құрамында облыстық немесе оған теңестірілген" деген сөздер алып тасталсын;</w:t>
      </w:r>
    </w:p>
    <w:bookmarkEnd w:id="56"/>
    <w:bookmarkStart w:name="z90" w:id="5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12-тармақ</w:t>
      </w:r>
      <w:r>
        <w:rPr>
          <w:rFonts w:ascii="Times New Roman"/>
          <w:b w:val="false"/>
          <w:i w:val="false"/>
          <w:color w:val="000000"/>
          <w:sz w:val="28"/>
        </w:rPr>
        <w:t xml:space="preserve"> "өкілінің," деген сөзден кейін "емдеуші дәрігерінің," деген сөздермен толықтырылсын;</w:t>
      </w:r>
    </w:p>
    <w:bookmarkEnd w:id="57"/>
    <w:bookmarkStart w:name="z91" w:id="5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18-тармақтың</w:t>
      </w:r>
      <w:r>
        <w:rPr>
          <w:rFonts w:ascii="Times New Roman"/>
          <w:b w:val="false"/>
          <w:i w:val="false"/>
          <w:color w:val="000000"/>
          <w:sz w:val="28"/>
        </w:rPr>
        <w:t xml:space="preserve"> бірінші абзацы мынадай мазмұндағы сөйлеммен толықтырылсын: "Қылмыстық қудалау органдары медициналық қорытындыны қылмыстық іс материалдарына қоса тігуі тиіс.";</w:t>
      </w:r>
    </w:p>
    <w:bookmarkEnd w:id="58"/>
    <w:bookmarkStart w:name="z92" w:id="5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19-тармақтағы</w:t>
      </w:r>
      <w:r>
        <w:rPr>
          <w:rFonts w:ascii="Times New Roman"/>
          <w:b w:val="false"/>
          <w:i w:val="false"/>
          <w:color w:val="000000"/>
          <w:sz w:val="28"/>
        </w:rPr>
        <w:t xml:space="preserve"> "қаулысына ҚІЖК-нің </w:t>
      </w:r>
      <w:r>
        <w:rPr>
          <w:rFonts w:ascii="Times New Roman"/>
          <w:b w:val="false"/>
          <w:i w:val="false"/>
          <w:color w:val="000000"/>
          <w:sz w:val="28"/>
        </w:rPr>
        <w:t>457-бабына</w:t>
      </w:r>
      <w:r>
        <w:rPr>
          <w:rFonts w:ascii="Times New Roman"/>
          <w:b w:val="false"/>
          <w:i w:val="false"/>
          <w:color w:val="000000"/>
          <w:sz w:val="28"/>
        </w:rPr>
        <w:t xml:space="preserve"> сәйкес, сотталған адам, оның қорғаушысы шағымдана алады және прокурор апелляциялық тәртіппен наразылық келтіруі мүмкін" деген сөздер "қаулысы апелляциялық және қадағалау тәртібімен қайта қаралуы мүмкін" деген сөздермен ауыстырылсын;</w:t>
      </w:r>
    </w:p>
    <w:bookmarkEnd w:id="59"/>
    <w:bookmarkStart w:name="z93" w:id="6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20-тармақ</w:t>
      </w:r>
      <w:r>
        <w:rPr>
          <w:rFonts w:ascii="Times New Roman"/>
          <w:b w:val="false"/>
          <w:i w:val="false"/>
          <w:color w:val="000000"/>
          <w:sz w:val="28"/>
        </w:rPr>
        <w:t xml:space="preserve"> алып тасталсын.</w:t>
      </w:r>
    </w:p>
    <w:bookmarkEnd w:id="60"/>
    <w:bookmarkStart w:name="z94" w:id="61"/>
    <w:p>
      <w:pPr>
        <w:spacing w:after="0"/>
        <w:ind w:left="0"/>
        <w:jc w:val="both"/>
      </w:pPr>
      <w:r>
        <w:rPr>
          <w:rFonts w:ascii="Times New Roman"/>
          <w:b w:val="false"/>
          <w:i w:val="false"/>
          <w:color w:val="000000"/>
          <w:sz w:val="28"/>
        </w:rPr>
        <w:t xml:space="preserve">
      7. "Бас бостандығынан айыруға сотталған адамдарға түзеу мекемелерінің түрлерін тағайындау жөніндегі сот практикасы туралы" 2006 жылғы 23 маусымдағы № 7 </w:t>
      </w:r>
      <w:r>
        <w:rPr>
          <w:rFonts w:ascii="Times New Roman"/>
          <w:b w:val="false"/>
          <w:i w:val="false"/>
          <w:color w:val="000000"/>
          <w:sz w:val="28"/>
        </w:rPr>
        <w:t>нормативтік қаулыда</w:t>
      </w:r>
      <w:r>
        <w:rPr>
          <w:rFonts w:ascii="Times New Roman"/>
          <w:b w:val="false"/>
          <w:i w:val="false"/>
          <w:color w:val="000000"/>
          <w:sz w:val="28"/>
        </w:rPr>
        <w:t>:</w:t>
      </w:r>
    </w:p>
    <w:bookmarkEnd w:id="61"/>
    <w:bookmarkStart w:name="z95" w:id="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8-тармақтың</w:t>
      </w:r>
      <w:r>
        <w:rPr>
          <w:rFonts w:ascii="Times New Roman"/>
          <w:b w:val="false"/>
          <w:i w:val="false"/>
          <w:color w:val="000000"/>
          <w:sz w:val="28"/>
        </w:rPr>
        <w:t xml:space="preserve"> в) тармақшасында "және жас балалары бар әйелдердiң" деген сөздер ", жас балалары бар әйелдердiң және жас балаларын жалғыз тәрбиелейтін ер адамдардың" деген сөздермен ауыстырылсын;</w:t>
      </w:r>
    </w:p>
    <w:bookmarkEnd w:id="62"/>
    <w:bookmarkStart w:name="z96" w:id="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18-тармақта</w:t>
      </w:r>
      <w:r>
        <w:rPr>
          <w:rFonts w:ascii="Times New Roman"/>
          <w:b w:val="false"/>
          <w:i w:val="false"/>
          <w:color w:val="000000"/>
          <w:sz w:val="28"/>
        </w:rPr>
        <w:t>:</w:t>
      </w:r>
    </w:p>
    <w:bookmarkEnd w:id="63"/>
    <w:bookmarkStart w:name="z97" w:id="64"/>
    <w:p>
      <w:pPr>
        <w:spacing w:after="0"/>
        <w:ind w:left="0"/>
        <w:jc w:val="both"/>
      </w:pPr>
      <w:r>
        <w:rPr>
          <w:rFonts w:ascii="Times New Roman"/>
          <w:b w:val="false"/>
          <w:i w:val="false"/>
          <w:color w:val="000000"/>
          <w:sz w:val="28"/>
        </w:rPr>
        <w:t>
      бірінші абзацтағы "апелляциялық" деген сөзден кейін ", кассациялық" деген сөзбен толықтырылсын;</w:t>
      </w:r>
    </w:p>
    <w:bookmarkEnd w:id="64"/>
    <w:bookmarkStart w:name="z98" w:id="65"/>
    <w:p>
      <w:pPr>
        <w:spacing w:after="0"/>
        <w:ind w:left="0"/>
        <w:jc w:val="both"/>
      </w:pPr>
      <w:r>
        <w:rPr>
          <w:rFonts w:ascii="Times New Roman"/>
          <w:b w:val="false"/>
          <w:i w:val="false"/>
          <w:color w:val="000000"/>
          <w:sz w:val="28"/>
        </w:rPr>
        <w:t>
      үшінші абзацтағы "және қадағалау сатыларының соттары" деген сөздер "сатыдағы сот" деген сөздермен ауыстырылсын;</w:t>
      </w:r>
    </w:p>
    <w:bookmarkEnd w:id="65"/>
    <w:bookmarkStart w:name="z99" w:id="66"/>
    <w:p>
      <w:pPr>
        <w:spacing w:after="0"/>
        <w:ind w:left="0"/>
        <w:jc w:val="both"/>
      </w:pPr>
      <w:r>
        <w:rPr>
          <w:rFonts w:ascii="Times New Roman"/>
          <w:b w:val="false"/>
          <w:i w:val="false"/>
          <w:color w:val="000000"/>
          <w:sz w:val="28"/>
        </w:rPr>
        <w:t xml:space="preserve">
      мынадай мазмұндағы абзацпен толықтырылсын: "ҚІЖК-нің </w:t>
      </w:r>
      <w:r>
        <w:rPr>
          <w:rFonts w:ascii="Times New Roman"/>
          <w:b w:val="false"/>
          <w:i w:val="false"/>
          <w:color w:val="000000"/>
          <w:sz w:val="28"/>
        </w:rPr>
        <w:t>446-17-бабының</w:t>
      </w:r>
      <w:r>
        <w:rPr>
          <w:rFonts w:ascii="Times New Roman"/>
          <w:b w:val="false"/>
          <w:i w:val="false"/>
          <w:color w:val="000000"/>
          <w:sz w:val="28"/>
        </w:rPr>
        <w:t xml:space="preserve"> үшінші бөлігіне сәйкес кассациялық сатыдағы сот прокурордың наразылығы немесе жәбірленушінің, жеке айыптаушының немесе олардың өкілдерінің шағымы бойынша сотталғанға түзеу мекемесінің заңда көзделгеннен жеңілірек түрі тағайындалуы үкімде негізделмесе, онда оның күшін жойып, ҚК-ге сәйкес түзеу мекемесінің түрін тағайындауға құқылы.".</w:t>
      </w:r>
    </w:p>
    <w:bookmarkEnd w:id="66"/>
    <w:bookmarkStart w:name="z100" w:id="67"/>
    <w:p>
      <w:pPr>
        <w:spacing w:after="0"/>
        <w:ind w:left="0"/>
        <w:jc w:val="both"/>
      </w:pPr>
      <w:r>
        <w:rPr>
          <w:rFonts w:ascii="Times New Roman"/>
          <w:b w:val="false"/>
          <w:i w:val="false"/>
          <w:color w:val="000000"/>
          <w:sz w:val="28"/>
        </w:rPr>
        <w:t xml:space="preserve">
      8. "Адамның өмірі мен денсаулығына қарсы кейбір қылмыстарды саралау туралы" 2007 жылғы 11 мамырдағы № 1 </w:t>
      </w:r>
      <w:r>
        <w:rPr>
          <w:rFonts w:ascii="Times New Roman"/>
          <w:b w:val="false"/>
          <w:i w:val="false"/>
          <w:color w:val="000000"/>
          <w:sz w:val="28"/>
        </w:rPr>
        <w:t>нормативтік қаулыда</w:t>
      </w:r>
      <w:r>
        <w:rPr>
          <w:rFonts w:ascii="Times New Roman"/>
          <w:b w:val="false"/>
          <w:i w:val="false"/>
          <w:color w:val="000000"/>
          <w:sz w:val="28"/>
        </w:rPr>
        <w:t>:</w:t>
      </w:r>
    </w:p>
    <w:bookmarkEnd w:id="67"/>
    <w:bookmarkStart w:name="z101" w:id="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3-тармақтың</w:t>
      </w:r>
      <w:r>
        <w:rPr>
          <w:rFonts w:ascii="Times New Roman"/>
          <w:b w:val="false"/>
          <w:i w:val="false"/>
          <w:color w:val="000000"/>
          <w:sz w:val="28"/>
        </w:rPr>
        <w:t xml:space="preserve"> бірінші абзацының соңғы сөйлемінде "Олардың әрекеттері" деген сөздерден кейін "ҚК-нің </w:t>
      </w:r>
      <w:r>
        <w:rPr>
          <w:rFonts w:ascii="Times New Roman"/>
          <w:b w:val="false"/>
          <w:i w:val="false"/>
          <w:color w:val="000000"/>
          <w:sz w:val="28"/>
        </w:rPr>
        <w:t>28-бабына</w:t>
      </w:r>
      <w:r>
        <w:rPr>
          <w:rFonts w:ascii="Times New Roman"/>
          <w:b w:val="false"/>
          <w:i w:val="false"/>
          <w:color w:val="000000"/>
          <w:sz w:val="28"/>
        </w:rPr>
        <w:t xml:space="preserve"> сілтеме жасалмай," деген сөздермен толықтырылсын;</w:t>
      </w:r>
    </w:p>
    <w:bookmarkEnd w:id="68"/>
    <w:bookmarkStart w:name="z102" w:id="6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End w:id="69"/>
    <w:p>
      <w:pPr>
        <w:spacing w:after="0"/>
        <w:ind w:left="0"/>
        <w:jc w:val="both"/>
      </w:pPr>
      <w:r>
        <w:rPr>
          <w:rFonts w:ascii="Times New Roman"/>
          <w:b w:val="false"/>
          <w:i w:val="false"/>
          <w:color w:val="000000"/>
          <w:sz w:val="28"/>
        </w:rPr>
        <w:t xml:space="preserve">
      "8. Адамды ұрлаумен ұштасқан адам өлтіруді саралаған кезде ҚК-нің </w:t>
      </w:r>
      <w:r>
        <w:rPr>
          <w:rFonts w:ascii="Times New Roman"/>
          <w:b w:val="false"/>
          <w:i w:val="false"/>
          <w:color w:val="000000"/>
          <w:sz w:val="28"/>
        </w:rPr>
        <w:t>96-бабы</w:t>
      </w:r>
      <w:r>
        <w:rPr>
          <w:rFonts w:ascii="Times New Roman"/>
          <w:b w:val="false"/>
          <w:i w:val="false"/>
          <w:color w:val="000000"/>
          <w:sz w:val="28"/>
        </w:rPr>
        <w:t xml:space="preserve"> екінші бөлігінің в) тармағы бойынша жауапкершілік ұрланған адамды өлтірген кезде, сондай-ақ адамды ұрлауға байланысты басқа да адамдар өлтірілгенде туындайтынын ескеру керек (мысалы, ұрлауға кедергі жасаған адамды қасақана өлтіру). Осындай жағдайларда адамды ұрлау және өлтіру қылмыстардың жиынтығын құрайды және ҚК-нің </w:t>
      </w:r>
      <w:r>
        <w:rPr>
          <w:rFonts w:ascii="Times New Roman"/>
          <w:b w:val="false"/>
          <w:i w:val="false"/>
          <w:color w:val="000000"/>
          <w:sz w:val="28"/>
        </w:rPr>
        <w:t>125-бабының</w:t>
      </w:r>
      <w:r>
        <w:rPr>
          <w:rFonts w:ascii="Times New Roman"/>
          <w:b w:val="false"/>
          <w:i w:val="false"/>
          <w:color w:val="000000"/>
          <w:sz w:val="28"/>
        </w:rPr>
        <w:t xml:space="preserve"> тиісті бөліктерімен және ҚК-нің 96-бабы екінші бөлігінің в) тармағы бойынша өз алдына дербес саралануға жатады. Кепілге алу немесе оны ұстау кезінде адамды қасақана өлтіру әр қылмыстың белгіленген саралау белгілеріне қарай ҚК-нің 96 және </w:t>
      </w:r>
      <w:r>
        <w:rPr>
          <w:rFonts w:ascii="Times New Roman"/>
          <w:b w:val="false"/>
          <w:i w:val="false"/>
          <w:color w:val="000000"/>
          <w:sz w:val="28"/>
        </w:rPr>
        <w:t>234-баптарының</w:t>
      </w:r>
      <w:r>
        <w:rPr>
          <w:rFonts w:ascii="Times New Roman"/>
          <w:b w:val="false"/>
          <w:i w:val="false"/>
          <w:color w:val="000000"/>
          <w:sz w:val="28"/>
        </w:rPr>
        <w:t xml:space="preserve"> тиісті бөліктері бойынша дербес саралануға жатады.";</w:t>
      </w:r>
    </w:p>
    <w:bookmarkStart w:name="z103" w:id="7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20-тармақта</w:t>
      </w:r>
      <w:r>
        <w:rPr>
          <w:rFonts w:ascii="Times New Roman"/>
          <w:b w:val="false"/>
          <w:i w:val="false"/>
          <w:color w:val="000000"/>
          <w:sz w:val="28"/>
        </w:rPr>
        <w:t>:</w:t>
      </w:r>
    </w:p>
    <w:bookmarkEnd w:id="70"/>
    <w:bookmarkStart w:name="z104" w:id="71"/>
    <w:p>
      <w:pPr>
        <w:spacing w:after="0"/>
        <w:ind w:left="0"/>
        <w:jc w:val="both"/>
      </w:pPr>
      <w:r>
        <w:rPr>
          <w:rFonts w:ascii="Times New Roman"/>
          <w:b w:val="false"/>
          <w:i w:val="false"/>
          <w:color w:val="000000"/>
          <w:sz w:val="28"/>
        </w:rPr>
        <w:t xml:space="preserve">
      бірінші абзац мынадай редакцияда жазылсын: </w:t>
      </w:r>
    </w:p>
    <w:bookmarkEnd w:id="71"/>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96-бабы</w:t>
      </w:r>
      <w:r>
        <w:rPr>
          <w:rFonts w:ascii="Times New Roman"/>
          <w:b w:val="false"/>
          <w:i w:val="false"/>
          <w:color w:val="000000"/>
          <w:sz w:val="28"/>
        </w:rPr>
        <w:t xml:space="preserve"> екінші бөлігінің н) тармағында көзделген саралау белгісі (бірнеше мәрте жасалған адам өлтіру) бойынша кінәлі адамға ҚК-нің 96-бабында көзделген, бiрде-бiреуi үшін сотталмаған немесе заңмен белгiленген негiздер бойынша қылмыстық жауаптылықтан босатылған жағдайда, екі және одан да көп әрекеттерді жасаған кездерде қолданылуы тиіс."; </w:t>
      </w:r>
    </w:p>
    <w:bookmarkStart w:name="z105" w:id="72"/>
    <w:p>
      <w:pPr>
        <w:spacing w:after="0"/>
        <w:ind w:left="0"/>
        <w:jc w:val="both"/>
      </w:pPr>
      <w:r>
        <w:rPr>
          <w:rFonts w:ascii="Times New Roman"/>
          <w:b w:val="false"/>
          <w:i w:val="false"/>
          <w:color w:val="000000"/>
          <w:sz w:val="28"/>
        </w:rPr>
        <w:t>
      мынадай мазмұндағы абзацтармен толықтырылсын:</w:t>
      </w:r>
    </w:p>
    <w:bookmarkEnd w:id="72"/>
    <w:p>
      <w:pPr>
        <w:spacing w:after="0"/>
        <w:ind w:left="0"/>
        <w:jc w:val="both"/>
      </w:pPr>
      <w:r>
        <w:rPr>
          <w:rFonts w:ascii="Times New Roman"/>
          <w:b w:val="false"/>
          <w:i w:val="false"/>
          <w:color w:val="000000"/>
          <w:sz w:val="28"/>
        </w:rPr>
        <w:t xml:space="preserve">
      "Бірнеше мәрте жасалған адам өлтіруді екі немесе одан да көп адамдарды өлтіруден, қылмыстың субъективтік жағына байланысты ажырату қажет: егер бірнеше мәрте жасалуды құрайтын адам өлтірудің әрқайсысы жеке ниетпен қамтылған жағдайда, ондай әрекет ҚК-нің </w:t>
      </w:r>
      <w:r>
        <w:rPr>
          <w:rFonts w:ascii="Times New Roman"/>
          <w:b w:val="false"/>
          <w:i w:val="false"/>
          <w:color w:val="000000"/>
          <w:sz w:val="28"/>
        </w:rPr>
        <w:t>96-бабы</w:t>
      </w:r>
      <w:r>
        <w:rPr>
          <w:rFonts w:ascii="Times New Roman"/>
          <w:b w:val="false"/>
          <w:i w:val="false"/>
          <w:color w:val="000000"/>
          <w:sz w:val="28"/>
        </w:rPr>
        <w:t xml:space="preserve"> екінші бөлігінің н) тармағы бойынша саралануға жатады; кінәлі адамның ниеті бірыңғай және әуелден екі немесе одан да көп адамдарды қасақана қаза ұшыратуға бағытталған болса, - әрекетті ҚК-нің 96-бабы екінші бөлігінің а) тармағы бойынша саралау керек.</w:t>
      </w:r>
    </w:p>
    <w:p>
      <w:pPr>
        <w:spacing w:after="0"/>
        <w:ind w:left="0"/>
        <w:jc w:val="both"/>
      </w:pPr>
      <w:r>
        <w:rPr>
          <w:rFonts w:ascii="Times New Roman"/>
          <w:b w:val="false"/>
          <w:i w:val="false"/>
          <w:color w:val="000000"/>
          <w:sz w:val="28"/>
        </w:rPr>
        <w:t xml:space="preserve">
      Сот қылмыстық істі қосымша тергеуге жіберместен кінәлінің әрекетін ҚК-нің </w:t>
      </w:r>
      <w:r>
        <w:rPr>
          <w:rFonts w:ascii="Times New Roman"/>
          <w:b w:val="false"/>
          <w:i w:val="false"/>
          <w:color w:val="000000"/>
          <w:sz w:val="28"/>
        </w:rPr>
        <w:t>96-бабы</w:t>
      </w:r>
      <w:r>
        <w:rPr>
          <w:rFonts w:ascii="Times New Roman"/>
          <w:b w:val="false"/>
          <w:i w:val="false"/>
          <w:color w:val="000000"/>
          <w:sz w:val="28"/>
        </w:rPr>
        <w:t xml:space="preserve"> екінші бөлігінің "а" тармағынан н) тармағына, не керісінше қайта саралауға құқылы.";</w:t>
      </w:r>
    </w:p>
    <w:bookmarkStart w:name="z106" w:id="73"/>
    <w:p>
      <w:pPr>
        <w:spacing w:after="0"/>
        <w:ind w:left="0"/>
        <w:jc w:val="both"/>
      </w:pPr>
      <w:r>
        <w:rPr>
          <w:rFonts w:ascii="Times New Roman"/>
          <w:b w:val="false"/>
          <w:i w:val="false"/>
          <w:color w:val="000000"/>
          <w:sz w:val="28"/>
        </w:rPr>
        <w:t>
      4) мынадай мазмұндағы 20-1-тармақпен толықтырылсын:</w:t>
      </w:r>
    </w:p>
    <w:bookmarkEnd w:id="73"/>
    <w:p>
      <w:pPr>
        <w:spacing w:after="0"/>
        <w:ind w:left="0"/>
        <w:jc w:val="both"/>
      </w:pPr>
      <w:r>
        <w:rPr>
          <w:rFonts w:ascii="Times New Roman"/>
          <w:b w:val="false"/>
          <w:i w:val="false"/>
          <w:color w:val="000000"/>
          <w:sz w:val="28"/>
        </w:rPr>
        <w:t xml:space="preserve">
      "20-1. Адам өлтіруді ҚК-нің </w:t>
      </w:r>
      <w:r>
        <w:rPr>
          <w:rFonts w:ascii="Times New Roman"/>
          <w:b w:val="false"/>
          <w:i w:val="false"/>
          <w:color w:val="000000"/>
          <w:sz w:val="28"/>
        </w:rPr>
        <w:t>96-бабы</w:t>
      </w:r>
      <w:r>
        <w:rPr>
          <w:rFonts w:ascii="Times New Roman"/>
          <w:b w:val="false"/>
          <w:i w:val="false"/>
          <w:color w:val="000000"/>
          <w:sz w:val="28"/>
        </w:rPr>
        <w:t xml:space="preserve"> екінші бөлігінің о) тармағы  бойынша саралау үшін кінәлінің қылмыс жасағанға дейін жәбірленушінің кәмелеттік жасқа толмағандығы жөнінде хабардар болуын анықтау қажет. Бұл ретте ҚК-нің </w:t>
      </w:r>
      <w:r>
        <w:rPr>
          <w:rFonts w:ascii="Times New Roman"/>
          <w:b w:val="false"/>
          <w:i w:val="false"/>
          <w:color w:val="000000"/>
          <w:sz w:val="28"/>
        </w:rPr>
        <w:t>5-бабы</w:t>
      </w:r>
      <w:r>
        <w:rPr>
          <w:rFonts w:ascii="Times New Roman"/>
          <w:b w:val="false"/>
          <w:i w:val="false"/>
          <w:color w:val="000000"/>
          <w:sz w:val="28"/>
        </w:rPr>
        <w:t xml:space="preserve"> үшінші бөлігінің талаптарына сәйкес аталған саралау белгісі осы белгіні белгілейтін заң қолданысқа енгізілгенге дейін (2010 жылғы 8 желтоқсанға дейін) адамды өлтірген айыпталушыға қолданылмайтынын назарда ұстау керек.";</w:t>
      </w:r>
    </w:p>
    <w:bookmarkStart w:name="z107" w:id="7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28-тармақта</w:t>
      </w:r>
      <w:r>
        <w:rPr>
          <w:rFonts w:ascii="Times New Roman"/>
          <w:b w:val="false"/>
          <w:i w:val="false"/>
          <w:color w:val="000000"/>
          <w:sz w:val="28"/>
        </w:rPr>
        <w:t>:</w:t>
      </w:r>
    </w:p>
    <w:bookmarkEnd w:id="74"/>
    <w:bookmarkStart w:name="z108" w:id="75"/>
    <w:p>
      <w:pPr>
        <w:spacing w:after="0"/>
        <w:ind w:left="0"/>
        <w:jc w:val="both"/>
      </w:pPr>
      <w:r>
        <w:rPr>
          <w:rFonts w:ascii="Times New Roman"/>
          <w:b w:val="false"/>
          <w:i w:val="false"/>
          <w:color w:val="000000"/>
          <w:sz w:val="28"/>
        </w:rPr>
        <w:t>
      "347-1" деген цифрлар "141-1" деген цифрлармен ауыстырылсын;</w:t>
      </w:r>
    </w:p>
    <w:bookmarkEnd w:id="75"/>
    <w:bookmarkStart w:name="z109" w:id="76"/>
    <w:p>
      <w:pPr>
        <w:spacing w:after="0"/>
        <w:ind w:left="0"/>
        <w:jc w:val="both"/>
      </w:pPr>
      <w:r>
        <w:rPr>
          <w:rFonts w:ascii="Times New Roman"/>
          <w:b w:val="false"/>
          <w:i w:val="false"/>
          <w:color w:val="000000"/>
          <w:sz w:val="28"/>
        </w:rPr>
        <w:t>
      ", 105" деген сөздер алып тасталсын;</w:t>
      </w:r>
    </w:p>
    <w:bookmarkEnd w:id="76"/>
    <w:bookmarkStart w:name="z110" w:id="7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32-тармақтың</w:t>
      </w:r>
      <w:r>
        <w:rPr>
          <w:rFonts w:ascii="Times New Roman"/>
          <w:b w:val="false"/>
          <w:i w:val="false"/>
          <w:color w:val="000000"/>
          <w:sz w:val="28"/>
        </w:rPr>
        <w:t xml:space="preserve"> үшінші және төртінші абзацтары алып тасталсын.</w:t>
      </w:r>
    </w:p>
    <w:bookmarkEnd w:id="77"/>
    <w:bookmarkStart w:name="z111" w:id="78"/>
    <w:p>
      <w:pPr>
        <w:spacing w:after="0"/>
        <w:ind w:left="0"/>
        <w:jc w:val="both"/>
      </w:pPr>
      <w:r>
        <w:rPr>
          <w:rFonts w:ascii="Times New Roman"/>
          <w:b w:val="false"/>
          <w:i w:val="false"/>
          <w:color w:val="000000"/>
          <w:sz w:val="28"/>
        </w:rPr>
        <w:t xml:space="preserve">
      9. "Зорлау және өзге де нәпсіқұмарлық сипаттағы күш қолдану әрекеттерімен байланысты қылмыстарды саралаудың кейбір мәселелері туралы" 2007 жылғы 11 мамырдағы № 4 </w:t>
      </w:r>
      <w:r>
        <w:rPr>
          <w:rFonts w:ascii="Times New Roman"/>
          <w:b w:val="false"/>
          <w:i w:val="false"/>
          <w:color w:val="000000"/>
          <w:sz w:val="28"/>
        </w:rPr>
        <w:t>нормативтік қаулыда</w:t>
      </w:r>
      <w:r>
        <w:rPr>
          <w:rFonts w:ascii="Times New Roman"/>
          <w:b w:val="false"/>
          <w:i w:val="false"/>
          <w:color w:val="000000"/>
          <w:sz w:val="28"/>
        </w:rPr>
        <w:t>:</w:t>
      </w:r>
    </w:p>
    <w:bookmarkEnd w:id="78"/>
    <w:bookmarkStart w:name="z112" w:id="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bookmarkEnd w:id="79"/>
    <w:p>
      <w:pPr>
        <w:spacing w:after="0"/>
        <w:ind w:left="0"/>
        <w:jc w:val="both"/>
      </w:pPr>
      <w:r>
        <w:rPr>
          <w:rFonts w:ascii="Times New Roman"/>
          <w:b w:val="false"/>
          <w:i w:val="false"/>
          <w:color w:val="000000"/>
          <w:sz w:val="28"/>
        </w:rPr>
        <w:t xml:space="preserve">
      "Саралау белгісі бойынша бірнеше мәрте жасалған зорлау үшін ҚК-нің </w:t>
      </w:r>
      <w:r>
        <w:rPr>
          <w:rFonts w:ascii="Times New Roman"/>
          <w:b w:val="false"/>
          <w:i w:val="false"/>
          <w:color w:val="000000"/>
          <w:sz w:val="28"/>
        </w:rPr>
        <w:t>120-бабында</w:t>
      </w:r>
      <w:r>
        <w:rPr>
          <w:rFonts w:ascii="Times New Roman"/>
          <w:b w:val="false"/>
          <w:i w:val="false"/>
          <w:color w:val="000000"/>
          <w:sz w:val="28"/>
        </w:rPr>
        <w:t xml:space="preserve"> көзделген, екі және одан да көп әрекеттерді жасаған, алайда солардың бiрде-бiреуi үшiн сотталмаған немесе заңмен белгiленген негiздер бойынша қылмыстық жауаптылықтан босатылмаған адам жауапқа тартылуға жатады. Бұл ретте аяқталған зорлау, оған оқталу, бірге орындаушы немесе қылмысқа басқа да нысанда қатысушы болу бұрын орын алған болса, зорлау бірнеше мәрте жасалған деп танылады.</w:t>
      </w:r>
    </w:p>
    <w:p>
      <w:pPr>
        <w:spacing w:after="0"/>
        <w:ind w:left="0"/>
        <w:jc w:val="both"/>
      </w:pPr>
      <w:r>
        <w:rPr>
          <w:rFonts w:ascii="Times New Roman"/>
          <w:b w:val="false"/>
          <w:i w:val="false"/>
          <w:color w:val="000000"/>
          <w:sz w:val="28"/>
        </w:rPr>
        <w:t>
      Егер кінәлі бірыңғай ниетпен, аз уақыт аралығында бір адамға қатысты бірнеше жыныстық акт жасаса, бұл әрекет бірнеше рет жасалу белгісін құрамайды, оны жалғаспалы қылмыс ретінде қарастыру керек.</w:t>
      </w:r>
    </w:p>
    <w:bookmarkStart w:name="z113" w:id="80"/>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120-бабының</w:t>
      </w:r>
      <w:r>
        <w:rPr>
          <w:rFonts w:ascii="Times New Roman"/>
          <w:b w:val="false"/>
          <w:i w:val="false"/>
          <w:color w:val="000000"/>
          <w:sz w:val="28"/>
        </w:rPr>
        <w:t xml:space="preserve"> бірінші және екінші бөліктерінде жауаптылық көзделген екі немесе одан да көп зорлау жасалған кезде, бұл әрекеттер ҚК-нің </w:t>
      </w:r>
      <w:r>
        <w:rPr>
          <w:rFonts w:ascii="Times New Roman"/>
          <w:b w:val="false"/>
          <w:i w:val="false"/>
          <w:color w:val="000000"/>
          <w:sz w:val="28"/>
        </w:rPr>
        <w:t>11-бабы</w:t>
      </w:r>
      <w:r>
        <w:rPr>
          <w:rFonts w:ascii="Times New Roman"/>
          <w:b w:val="false"/>
          <w:i w:val="false"/>
          <w:color w:val="000000"/>
          <w:sz w:val="28"/>
        </w:rPr>
        <w:t xml:space="preserve"> бесінші бөлігінің талаптарына сәйкес г) тармағы бойынша, ал негіздер болған кезде - ҚК-нің </w:t>
      </w:r>
      <w:r>
        <w:rPr>
          <w:rFonts w:ascii="Times New Roman"/>
          <w:b w:val="false"/>
          <w:i w:val="false"/>
          <w:color w:val="000000"/>
          <w:sz w:val="28"/>
        </w:rPr>
        <w:t>120-бабының</w:t>
      </w:r>
      <w:r>
        <w:rPr>
          <w:rFonts w:ascii="Times New Roman"/>
          <w:b w:val="false"/>
          <w:i w:val="false"/>
          <w:color w:val="000000"/>
          <w:sz w:val="28"/>
        </w:rPr>
        <w:t xml:space="preserve"> екінші бөлігінің тиісті тармақтары бойынша саралануға жатады.";</w:t>
      </w:r>
    </w:p>
    <w:bookmarkEnd w:id="80"/>
    <w:bookmarkStart w:name="z114" w:id="81"/>
    <w:p>
      <w:pPr>
        <w:spacing w:after="0"/>
        <w:ind w:left="0"/>
        <w:jc w:val="both"/>
      </w:pPr>
      <w:r>
        <w:rPr>
          <w:rFonts w:ascii="Times New Roman"/>
          <w:b w:val="false"/>
          <w:i w:val="false"/>
          <w:color w:val="000000"/>
          <w:sz w:val="28"/>
        </w:rPr>
        <w:t>
      2) мынадай мазмұндағы 10-1-тармақпен толықтырылсын:</w:t>
      </w:r>
    </w:p>
    <w:bookmarkEnd w:id="81"/>
    <w:p>
      <w:pPr>
        <w:spacing w:after="0"/>
        <w:ind w:left="0"/>
        <w:jc w:val="both"/>
      </w:pPr>
      <w:r>
        <w:rPr>
          <w:rFonts w:ascii="Times New Roman"/>
          <w:b w:val="false"/>
          <w:i w:val="false"/>
          <w:color w:val="000000"/>
          <w:sz w:val="28"/>
        </w:rPr>
        <w:t xml:space="preserve">
      "10-1. ҚК-нің </w:t>
      </w:r>
      <w:r>
        <w:rPr>
          <w:rFonts w:ascii="Times New Roman"/>
          <w:b w:val="false"/>
          <w:i w:val="false"/>
          <w:color w:val="000000"/>
          <w:sz w:val="28"/>
        </w:rPr>
        <w:t>121-бабында</w:t>
      </w:r>
      <w:r>
        <w:rPr>
          <w:rFonts w:ascii="Times New Roman"/>
          <w:b w:val="false"/>
          <w:i w:val="false"/>
          <w:color w:val="000000"/>
          <w:sz w:val="28"/>
        </w:rPr>
        <w:t xml:space="preserve"> көзделген екі және одан көп әрекеттерді жасаған, алайда, солардың бiрде-бiреуi үшiн сотталмаған не заңмен белгiленген негiздер бойынша қылмыстық жауаптылықтан босатылмаған адам бірнеше мәрте жасалған нәпсіқұмарлық сипатындағы зорлық әрекеттері деген саралау белгісі бойынша жауапқа тартылуға жатады.</w:t>
      </w:r>
    </w:p>
    <w:p>
      <w:pPr>
        <w:spacing w:after="0"/>
        <w:ind w:left="0"/>
        <w:jc w:val="both"/>
      </w:pPr>
      <w:r>
        <w:rPr>
          <w:rFonts w:ascii="Times New Roman"/>
          <w:b w:val="false"/>
          <w:i w:val="false"/>
          <w:color w:val="000000"/>
          <w:sz w:val="28"/>
        </w:rPr>
        <w:t xml:space="preserve">
      Адамды зорлау және нәпсіқұмарлық сипаттағы әрекеттерді жасау қылмыстардың бірнеше мәрте жасалуын құрамайды, олардың әрқайсысы ҚК-нің </w:t>
      </w:r>
      <w:r>
        <w:rPr>
          <w:rFonts w:ascii="Times New Roman"/>
          <w:b w:val="false"/>
          <w:i w:val="false"/>
          <w:color w:val="000000"/>
          <w:sz w:val="28"/>
        </w:rPr>
        <w:t>120</w:t>
      </w:r>
      <w:r>
        <w:rPr>
          <w:rFonts w:ascii="Times New Roman"/>
          <w:b w:val="false"/>
          <w:i w:val="false"/>
          <w:color w:val="000000"/>
          <w:sz w:val="28"/>
        </w:rPr>
        <w:t xml:space="preserve"> және </w:t>
      </w:r>
      <w:r>
        <w:rPr>
          <w:rFonts w:ascii="Times New Roman"/>
          <w:b w:val="false"/>
          <w:i w:val="false"/>
          <w:color w:val="000000"/>
          <w:sz w:val="28"/>
        </w:rPr>
        <w:t>121-баптарының</w:t>
      </w:r>
      <w:r>
        <w:rPr>
          <w:rFonts w:ascii="Times New Roman"/>
          <w:b w:val="false"/>
          <w:i w:val="false"/>
          <w:color w:val="000000"/>
          <w:sz w:val="28"/>
        </w:rPr>
        <w:t xml:space="preserve"> тиісті бөліктері бойынша дербес саралауға жататын қылмыстардың жиынтығын құрайды.".</w:t>
      </w:r>
    </w:p>
    <w:bookmarkStart w:name="z115" w:id="82"/>
    <w:p>
      <w:pPr>
        <w:spacing w:after="0"/>
        <w:ind w:left="0"/>
        <w:jc w:val="both"/>
      </w:pPr>
      <w:r>
        <w:rPr>
          <w:rFonts w:ascii="Times New Roman"/>
          <w:b w:val="false"/>
          <w:i w:val="false"/>
          <w:color w:val="000000"/>
          <w:sz w:val="28"/>
        </w:rPr>
        <w:t xml:space="preserve">
      10. Қазақстан Республикасы Жоғарғы Сотының 2006 жылғы 25 желтоқсандағы </w:t>
      </w:r>
      <w:r>
        <w:rPr>
          <w:rFonts w:ascii="Times New Roman"/>
          <w:b w:val="false"/>
          <w:i w:val="false"/>
          <w:color w:val="000000"/>
          <w:sz w:val="28"/>
        </w:rPr>
        <w:t>№ 12</w:t>
      </w:r>
      <w:r>
        <w:rPr>
          <w:rFonts w:ascii="Times New Roman"/>
          <w:b w:val="false"/>
          <w:i w:val="false"/>
          <w:color w:val="000000"/>
          <w:sz w:val="28"/>
        </w:rPr>
        <w:t xml:space="preserve"> нормативтік қаулысымен енгізілген өзгерістермен "Кәмелетке толмаған адамдардың қылмыстары және оларды қоғамға қарсы іс-әрекеттер жасауға тарту жөніндегі істер бойынша сот практикасы туралы" 2002 жылғы 11 сәуірдегі № 6 </w:t>
      </w:r>
      <w:r>
        <w:rPr>
          <w:rFonts w:ascii="Times New Roman"/>
          <w:b w:val="false"/>
          <w:i w:val="false"/>
          <w:color w:val="000000"/>
          <w:sz w:val="28"/>
        </w:rPr>
        <w:t>нормативтік қаулыда</w:t>
      </w:r>
      <w:r>
        <w:rPr>
          <w:rFonts w:ascii="Times New Roman"/>
          <w:b w:val="false"/>
          <w:i w:val="false"/>
          <w:color w:val="000000"/>
          <w:sz w:val="28"/>
        </w:rPr>
        <w:t>:</w:t>
      </w:r>
    </w:p>
    <w:bookmarkEnd w:id="82"/>
    <w:bookmarkStart w:name="z116" w:id="83"/>
    <w:p>
      <w:pPr>
        <w:spacing w:after="0"/>
        <w:ind w:left="0"/>
        <w:jc w:val="both"/>
      </w:pPr>
      <w:r>
        <w:rPr>
          <w:rFonts w:ascii="Times New Roman"/>
          <w:b w:val="false"/>
          <w:i w:val="false"/>
          <w:color w:val="000000"/>
          <w:sz w:val="28"/>
        </w:rPr>
        <w:t>
      1) мынадай мазмұндағы 16-1-тармақпен толықтырылсын:</w:t>
      </w:r>
    </w:p>
    <w:bookmarkEnd w:id="83"/>
    <w:p>
      <w:pPr>
        <w:spacing w:after="0"/>
        <w:ind w:left="0"/>
        <w:jc w:val="both"/>
      </w:pPr>
      <w:r>
        <w:rPr>
          <w:rFonts w:ascii="Times New Roman"/>
          <w:b w:val="false"/>
          <w:i w:val="false"/>
          <w:color w:val="000000"/>
          <w:sz w:val="28"/>
        </w:rPr>
        <w:t xml:space="preserve">
      "Егер адамның өліміне немесе денсаулығына ауыр зиян келтірумен байланысты емес ауыр қылмысты бірінші рет жасаған кәмелетке толмаған адам жәбірленушімен татуласса және келтірілген зиянның орнын толтырса, ҚК-нің </w:t>
      </w:r>
      <w:r>
        <w:rPr>
          <w:rFonts w:ascii="Times New Roman"/>
          <w:b w:val="false"/>
          <w:i w:val="false"/>
          <w:color w:val="000000"/>
          <w:sz w:val="28"/>
        </w:rPr>
        <w:t>67-бабының</w:t>
      </w:r>
      <w:r>
        <w:rPr>
          <w:rFonts w:ascii="Times New Roman"/>
          <w:b w:val="false"/>
          <w:i w:val="false"/>
          <w:color w:val="000000"/>
          <w:sz w:val="28"/>
        </w:rPr>
        <w:t xml:space="preserve"> үшінші бөлігіне сәйкес, оған ҚК-нің </w:t>
      </w:r>
      <w:r>
        <w:rPr>
          <w:rFonts w:ascii="Times New Roman"/>
          <w:b w:val="false"/>
          <w:i w:val="false"/>
          <w:color w:val="000000"/>
          <w:sz w:val="28"/>
        </w:rPr>
        <w:t>82-бабында</w:t>
      </w:r>
      <w:r>
        <w:rPr>
          <w:rFonts w:ascii="Times New Roman"/>
          <w:b w:val="false"/>
          <w:i w:val="false"/>
          <w:color w:val="000000"/>
          <w:sz w:val="28"/>
        </w:rPr>
        <w:t xml:space="preserve"> көзделген тәрбиелік ықпалы бар мәжбүрлеу шаралары қолданылып, қылмыстық жауапкершіліктен босатылуы мүмкін екендігін соттар ескеруі қажет.";</w:t>
      </w:r>
    </w:p>
    <w:bookmarkStart w:name="z117" w:id="84"/>
    <w:p>
      <w:pPr>
        <w:spacing w:after="0"/>
        <w:ind w:left="0"/>
        <w:jc w:val="both"/>
      </w:pPr>
      <w:r>
        <w:rPr>
          <w:rFonts w:ascii="Times New Roman"/>
          <w:b w:val="false"/>
          <w:i w:val="false"/>
          <w:color w:val="000000"/>
          <w:sz w:val="28"/>
        </w:rPr>
        <w:t>
      2) мынадай мазмұндағы 19-1-тармақпен толықтырылсын:</w:t>
      </w:r>
    </w:p>
    <w:bookmarkEnd w:id="84"/>
    <w:p>
      <w:pPr>
        <w:spacing w:after="0"/>
        <w:ind w:left="0"/>
        <w:jc w:val="both"/>
      </w:pPr>
      <w:r>
        <w:rPr>
          <w:rFonts w:ascii="Times New Roman"/>
          <w:b w:val="false"/>
          <w:i w:val="false"/>
          <w:color w:val="000000"/>
          <w:sz w:val="28"/>
        </w:rPr>
        <w:t xml:space="preserve">
      "19-1. ҚК-нің </w:t>
      </w:r>
      <w:r>
        <w:rPr>
          <w:rFonts w:ascii="Times New Roman"/>
          <w:b w:val="false"/>
          <w:i w:val="false"/>
          <w:color w:val="000000"/>
          <w:sz w:val="28"/>
        </w:rPr>
        <w:t>63-бабының</w:t>
      </w:r>
      <w:r>
        <w:rPr>
          <w:rFonts w:ascii="Times New Roman"/>
          <w:b w:val="false"/>
          <w:i w:val="false"/>
          <w:color w:val="000000"/>
          <w:sz w:val="28"/>
        </w:rPr>
        <w:t xml:space="preserve"> үшінші бөлігіне сәйкес кәмелетке толмағандарға алдыңғы қылмысы үшін шартты түрде сотталған кезде сынақ мерзімі кезеңінде олар ауыр емес немесе ауырлығы орташа қылмыстарды қайтадан жасаған кезде, шартты түрде соттауды қолдануға болатынын соттар назарға алуы керек. Кәмелетке толмаған адам шартты түрде сотталған кезде сынақ мерзімі заңда белгіленген қысқартылған мөлшерде: алты айдан бір жылға дейін тағайындалады.";</w:t>
      </w:r>
    </w:p>
    <w:bookmarkStart w:name="z118" w:id="8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22-тармақтағы</w:t>
      </w:r>
      <w:r>
        <w:rPr>
          <w:rFonts w:ascii="Times New Roman"/>
          <w:b w:val="false"/>
          <w:i w:val="false"/>
          <w:color w:val="000000"/>
          <w:sz w:val="28"/>
        </w:rPr>
        <w:t xml:space="preserve"> ", әрекеттерді бірнеше рет немесе екі немесе одан да көп рет сотталған адам жасаған белгілері бойынша дәрежелеу кезінде" деген сөздер алып тасталсын; </w:t>
      </w:r>
    </w:p>
    <w:bookmarkEnd w:id="85"/>
    <w:bookmarkStart w:name="z119" w:id="8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33-тармақтағы</w:t>
      </w:r>
      <w:r>
        <w:rPr>
          <w:rFonts w:ascii="Times New Roman"/>
          <w:b w:val="false"/>
          <w:i w:val="false"/>
          <w:color w:val="000000"/>
          <w:sz w:val="28"/>
        </w:rPr>
        <w:t xml:space="preserve"> "(қадағалау) шағымдарын" деген сөздер "және кассациялық шағымдарды, заңды күшіне енген сот актілерін қайта қарау туралы өтініштерді" деген сөздермен ауыстырылсын;</w:t>
      </w:r>
    </w:p>
    <w:bookmarkEnd w:id="86"/>
    <w:bookmarkStart w:name="z120" w:id="8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End w:id="87"/>
    <w:p>
      <w:pPr>
        <w:spacing w:after="0"/>
        <w:ind w:left="0"/>
        <w:jc w:val="both"/>
      </w:pPr>
      <w:r>
        <w:rPr>
          <w:rFonts w:ascii="Times New Roman"/>
          <w:b w:val="false"/>
          <w:i w:val="false"/>
          <w:color w:val="000000"/>
          <w:sz w:val="28"/>
        </w:rPr>
        <w:t xml:space="preserve">
      "34. ҚІЖК-нің </w:t>
      </w:r>
      <w:r>
        <w:rPr>
          <w:rFonts w:ascii="Times New Roman"/>
          <w:b w:val="false"/>
          <w:i w:val="false"/>
          <w:color w:val="000000"/>
          <w:sz w:val="28"/>
        </w:rPr>
        <w:t>396-бабының</w:t>
      </w:r>
      <w:r>
        <w:rPr>
          <w:rFonts w:ascii="Times New Roman"/>
          <w:b w:val="false"/>
          <w:i w:val="false"/>
          <w:color w:val="000000"/>
          <w:sz w:val="28"/>
        </w:rPr>
        <w:t xml:space="preserve"> бірінші бөлігі, </w:t>
      </w:r>
      <w:r>
        <w:rPr>
          <w:rFonts w:ascii="Times New Roman"/>
          <w:b w:val="false"/>
          <w:i w:val="false"/>
          <w:color w:val="000000"/>
          <w:sz w:val="28"/>
        </w:rPr>
        <w:t>446-1-бабының</w:t>
      </w:r>
      <w:r>
        <w:rPr>
          <w:rFonts w:ascii="Times New Roman"/>
          <w:b w:val="false"/>
          <w:i w:val="false"/>
          <w:color w:val="000000"/>
          <w:sz w:val="28"/>
        </w:rPr>
        <w:t xml:space="preserve"> екінші бөлігі және </w:t>
      </w:r>
      <w:r>
        <w:rPr>
          <w:rFonts w:ascii="Times New Roman"/>
          <w:b w:val="false"/>
          <w:i w:val="false"/>
          <w:color w:val="000000"/>
          <w:sz w:val="28"/>
        </w:rPr>
        <w:t>492-бабының</w:t>
      </w:r>
      <w:r>
        <w:rPr>
          <w:rFonts w:ascii="Times New Roman"/>
          <w:b w:val="false"/>
          <w:i w:val="false"/>
          <w:color w:val="000000"/>
          <w:sz w:val="28"/>
        </w:rPr>
        <w:t xml:space="preserve"> бірінші бөлігінің мағынасы бойынша кәмелетке толмаған адамның заңды өкілдерінің сот актілеріне апелляциялық, кассациялық тәртіппен шағым беруге, сондай-ақ заңды күшіне енген сот актісін қайта қарау туралы өтініш беруге құқығы бар екендігі түсіндірілсін.</w:t>
      </w:r>
    </w:p>
    <w:p>
      <w:pPr>
        <w:spacing w:after="0"/>
        <w:ind w:left="0"/>
        <w:jc w:val="both"/>
      </w:pPr>
      <w:r>
        <w:rPr>
          <w:rFonts w:ascii="Times New Roman"/>
          <w:b w:val="false"/>
          <w:i w:val="false"/>
          <w:color w:val="000000"/>
          <w:sz w:val="28"/>
        </w:rPr>
        <w:t>
      Өкілдің іске оның қатысуы тоқтатылғанға дейін берген апелляциялық (кассациялық) шағымы немесе қадағалау сатысындағы сотқа өтініші шағым немесе өтініш қаралған сәтте оның кәмелетке толғанына қарамастан, барлық жағдайларда да қарауға жатады.".</w:t>
      </w:r>
    </w:p>
    <w:bookmarkStart w:name="z121" w:id="88"/>
    <w:p>
      <w:pPr>
        <w:spacing w:after="0"/>
        <w:ind w:left="0"/>
        <w:jc w:val="both"/>
      </w:pPr>
      <w:r>
        <w:rPr>
          <w:rFonts w:ascii="Times New Roman"/>
          <w:b w:val="false"/>
          <w:i w:val="false"/>
          <w:color w:val="000000"/>
          <w:sz w:val="28"/>
        </w:rPr>
        <w:t xml:space="preserve">
      11. Қазақстан Республикасы Жоғарғы Сотының 2006 жылғы 25 желтоқсандағы </w:t>
      </w:r>
      <w:r>
        <w:rPr>
          <w:rFonts w:ascii="Times New Roman"/>
          <w:b w:val="false"/>
          <w:i w:val="false"/>
          <w:color w:val="000000"/>
          <w:sz w:val="28"/>
        </w:rPr>
        <w:t>№ 12</w:t>
      </w:r>
      <w:r>
        <w:rPr>
          <w:rFonts w:ascii="Times New Roman"/>
          <w:b w:val="false"/>
          <w:i w:val="false"/>
          <w:color w:val="000000"/>
          <w:sz w:val="28"/>
        </w:rPr>
        <w:t xml:space="preserve"> және 2007 жылғы 11 мамырдағы </w:t>
      </w:r>
      <w:r>
        <w:rPr>
          <w:rFonts w:ascii="Times New Roman"/>
          <w:b w:val="false"/>
          <w:i w:val="false"/>
          <w:color w:val="000000"/>
          <w:sz w:val="28"/>
        </w:rPr>
        <w:t>№ 3</w:t>
      </w:r>
      <w:r>
        <w:rPr>
          <w:rFonts w:ascii="Times New Roman"/>
          <w:b w:val="false"/>
          <w:i w:val="false"/>
          <w:color w:val="000000"/>
          <w:sz w:val="28"/>
        </w:rPr>
        <w:t xml:space="preserve"> нормативтік қаулыларымен енгізілген өзгерістермен "Бөтеннің мүлкін заңсыз иемдену жөніндегі істер бойынша сот тәжірибесі туралы" 2003 жылғы 11 шілдедегі № 8 </w:t>
      </w:r>
      <w:r>
        <w:rPr>
          <w:rFonts w:ascii="Times New Roman"/>
          <w:b w:val="false"/>
          <w:i w:val="false"/>
          <w:color w:val="000000"/>
          <w:sz w:val="28"/>
        </w:rPr>
        <w:t>нормативтік қаулыда</w:t>
      </w:r>
      <w:r>
        <w:rPr>
          <w:rFonts w:ascii="Times New Roman"/>
          <w:b w:val="false"/>
          <w:i w:val="false"/>
          <w:color w:val="000000"/>
          <w:sz w:val="28"/>
        </w:rPr>
        <w:t>:</w:t>
      </w:r>
    </w:p>
    <w:bookmarkEnd w:id="88"/>
    <w:bookmarkStart w:name="z122" w:id="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абзацпен толықтырылсын:</w:t>
      </w:r>
    </w:p>
    <w:bookmarkEnd w:id="89"/>
    <w:p>
      <w:pPr>
        <w:spacing w:after="0"/>
        <w:ind w:left="0"/>
        <w:jc w:val="both"/>
      </w:pPr>
      <w:r>
        <w:rPr>
          <w:rFonts w:ascii="Times New Roman"/>
          <w:b w:val="false"/>
          <w:i w:val="false"/>
          <w:color w:val="000000"/>
          <w:sz w:val="28"/>
        </w:rPr>
        <w:t>
      "Егер адамдар тобы алдын ала сөз байласып, ұрлық жасауға немесе тонауға ниеттенген болса, ал қылмысқа қатысушылардың біреуі қылмыс жасау барысында жәбірленушінің өміріне немесе денсаулығына қауіпті күш қолданса немесе қорқытса (қылмысқа қатысушының шектен шығушылығы), онда оның әрекетін қарақшылық ретінде, ал басқа қылмысқа қатысушылардың әрекеттерін – егер олар күш қолдануға тікелей ықпал етпесе не жәбірленушінің мүлкін иелену үшін оны пайдаланбаған жағдайда, тиісінше ұрлық немесе тонау ретінде саралау керек.";</w:t>
      </w:r>
    </w:p>
    <w:bookmarkStart w:name="z123" w:id="9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12-тармақта</w:t>
      </w:r>
      <w:r>
        <w:rPr>
          <w:rFonts w:ascii="Times New Roman"/>
          <w:b w:val="false"/>
          <w:i w:val="false"/>
          <w:color w:val="000000"/>
          <w:sz w:val="28"/>
        </w:rPr>
        <w:t>:</w:t>
      </w:r>
    </w:p>
    <w:bookmarkEnd w:id="90"/>
    <w:bookmarkStart w:name="z124" w:id="91"/>
    <w:p>
      <w:pPr>
        <w:spacing w:after="0"/>
        <w:ind w:left="0"/>
        <w:jc w:val="both"/>
      </w:pPr>
      <w:r>
        <w:rPr>
          <w:rFonts w:ascii="Times New Roman"/>
          <w:b w:val="false"/>
          <w:i w:val="false"/>
          <w:color w:val="000000"/>
          <w:sz w:val="28"/>
        </w:rPr>
        <w:t>
      екінші абзацтың үшінші сөйлемі алып тасталсын;</w:t>
      </w:r>
    </w:p>
    <w:bookmarkEnd w:id="91"/>
    <w:bookmarkStart w:name="z125" w:id="92"/>
    <w:p>
      <w:pPr>
        <w:spacing w:after="0"/>
        <w:ind w:left="0"/>
        <w:jc w:val="both"/>
      </w:pPr>
      <w:r>
        <w:rPr>
          <w:rFonts w:ascii="Times New Roman"/>
          <w:b w:val="false"/>
          <w:i w:val="false"/>
          <w:color w:val="000000"/>
          <w:sz w:val="28"/>
        </w:rPr>
        <w:t>
      үшінші абзац мынадай редакцияда жазылсын: "Егер бұрын бөтеннің мүлкін заңыз иемденгені үшін адам сотталса, не заңда белгіленген негіздер бойынша қылмыстық жауапкершіліктен босатылса, бөтеннiң мүлкiн заңсыз иемдену бiрнеше мәрте жасалды деп танылмайды.";</w:t>
      </w:r>
    </w:p>
    <w:bookmarkEnd w:id="92"/>
    <w:bookmarkStart w:name="z126" w:id="93"/>
    <w:p>
      <w:pPr>
        <w:spacing w:after="0"/>
        <w:ind w:left="0"/>
        <w:jc w:val="both"/>
      </w:pPr>
      <w:r>
        <w:rPr>
          <w:rFonts w:ascii="Times New Roman"/>
          <w:b w:val="false"/>
          <w:i w:val="false"/>
          <w:color w:val="000000"/>
          <w:sz w:val="28"/>
        </w:rPr>
        <w:t>
      төртінші абзац алып тасталсын;</w:t>
      </w:r>
    </w:p>
    <w:bookmarkEnd w:id="93"/>
    <w:bookmarkStart w:name="z127" w:id="9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абзацпен толықтырылсын:</w:t>
      </w:r>
    </w:p>
    <w:bookmarkEnd w:id="94"/>
    <w:p>
      <w:pPr>
        <w:spacing w:after="0"/>
        <w:ind w:left="0"/>
        <w:jc w:val="both"/>
      </w:pPr>
      <w:r>
        <w:rPr>
          <w:rFonts w:ascii="Times New Roman"/>
          <w:b w:val="false"/>
          <w:i w:val="false"/>
          <w:color w:val="000000"/>
          <w:sz w:val="28"/>
        </w:rPr>
        <w:t>
      "Кінәлі үй-жайда немесе қоймада заңды түрде болғанда, ашық тұрған бөлмелерде, бөлімдерде немесе осы үй-жайдың немесе қойманың басқа да бөліктерінде ұрлық жасаған жағдайларда да осы қылмысты саралау белгісі болмайды.</w:t>
      </w:r>
    </w:p>
    <w:p>
      <w:pPr>
        <w:spacing w:after="0"/>
        <w:ind w:left="0"/>
        <w:jc w:val="both"/>
      </w:pPr>
      <w:r>
        <w:rPr>
          <w:rFonts w:ascii="Times New Roman"/>
          <w:b w:val="false"/>
          <w:i w:val="false"/>
          <w:color w:val="000000"/>
          <w:sz w:val="28"/>
        </w:rPr>
        <w:t xml:space="preserve">
      Заңсыз кіру арқылы ұрлық жасау кезінде тұрғын үйге қол сұғылмауды бұзушылық деп танылған қылмысты саралау белгісі қылмыс тәсілі болып табылады және ҚК-нің </w:t>
      </w:r>
      <w:r>
        <w:rPr>
          <w:rFonts w:ascii="Times New Roman"/>
          <w:b w:val="false"/>
          <w:i w:val="false"/>
          <w:color w:val="000000"/>
          <w:sz w:val="28"/>
        </w:rPr>
        <w:t>145-бабы</w:t>
      </w:r>
      <w:r>
        <w:rPr>
          <w:rFonts w:ascii="Times New Roman"/>
          <w:b w:val="false"/>
          <w:i w:val="false"/>
          <w:color w:val="000000"/>
          <w:sz w:val="28"/>
        </w:rPr>
        <w:t xml:space="preserve"> бойынша қосымша саралау талап етілмейді.";</w:t>
      </w:r>
    </w:p>
    <w:bookmarkStart w:name="z128" w:id="9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14-тармақта</w:t>
      </w:r>
      <w:r>
        <w:rPr>
          <w:rFonts w:ascii="Times New Roman"/>
          <w:b w:val="false"/>
          <w:i w:val="false"/>
          <w:color w:val="000000"/>
          <w:sz w:val="28"/>
        </w:rPr>
        <w:t>:</w:t>
      </w:r>
    </w:p>
    <w:bookmarkEnd w:id="95"/>
    <w:bookmarkStart w:name="z129" w:id="96"/>
    <w:p>
      <w:pPr>
        <w:spacing w:after="0"/>
        <w:ind w:left="0"/>
        <w:jc w:val="both"/>
      </w:pPr>
      <w:r>
        <w:rPr>
          <w:rFonts w:ascii="Times New Roman"/>
          <w:b w:val="false"/>
          <w:i w:val="false"/>
          <w:color w:val="000000"/>
          <w:sz w:val="28"/>
        </w:rPr>
        <w:t>
      үшінші абзацта:</w:t>
      </w:r>
    </w:p>
    <w:bookmarkEnd w:id="96"/>
    <w:bookmarkStart w:name="z130" w:id="97"/>
    <w:p>
      <w:pPr>
        <w:spacing w:after="0"/>
        <w:ind w:left="0"/>
        <w:jc w:val="both"/>
      </w:pPr>
      <w:r>
        <w:rPr>
          <w:rFonts w:ascii="Times New Roman"/>
          <w:b w:val="false"/>
          <w:i w:val="false"/>
          <w:color w:val="000000"/>
          <w:sz w:val="28"/>
        </w:rPr>
        <w:t>
      бірінші сөйлемде "автомашиналар" деген сөз "автомашиналардың салондары мен оның басқа да жабық бөліктері" деген сөздермен ауыстырылсын;</w:t>
      </w:r>
    </w:p>
    <w:bookmarkEnd w:id="97"/>
    <w:bookmarkStart w:name="z131" w:id="98"/>
    <w:p>
      <w:pPr>
        <w:spacing w:after="0"/>
        <w:ind w:left="0"/>
        <w:jc w:val="both"/>
      </w:pPr>
      <w:r>
        <w:rPr>
          <w:rFonts w:ascii="Times New Roman"/>
          <w:b w:val="false"/>
          <w:i w:val="false"/>
          <w:color w:val="000000"/>
          <w:sz w:val="28"/>
        </w:rPr>
        <w:t>
      екінші сөйлемде тек орыс тіліндегі мәтінге өзгеріс енгізіледі;</w:t>
      </w:r>
    </w:p>
    <w:bookmarkEnd w:id="98"/>
    <w:bookmarkStart w:name="z132" w:id="99"/>
    <w:p>
      <w:pPr>
        <w:spacing w:after="0"/>
        <w:ind w:left="0"/>
        <w:jc w:val="both"/>
      </w:pPr>
      <w:r>
        <w:rPr>
          <w:rFonts w:ascii="Times New Roman"/>
          <w:b w:val="false"/>
          <w:i w:val="false"/>
          <w:color w:val="000000"/>
          <w:sz w:val="28"/>
        </w:rPr>
        <w:t>
      төртінші абзац алып тасталсын;</w:t>
      </w:r>
    </w:p>
    <w:bookmarkEnd w:id="99"/>
    <w:bookmarkStart w:name="z133" w:id="10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17-тармақ</w:t>
      </w:r>
      <w:r>
        <w:rPr>
          <w:rFonts w:ascii="Times New Roman"/>
          <w:b w:val="false"/>
          <w:i w:val="false"/>
          <w:color w:val="000000"/>
          <w:sz w:val="28"/>
        </w:rPr>
        <w:t xml:space="preserve"> алып тасталсын;</w:t>
      </w:r>
    </w:p>
    <w:bookmarkEnd w:id="100"/>
    <w:bookmarkStart w:name="z134" w:id="10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19-тармақ</w:t>
      </w:r>
      <w:r>
        <w:rPr>
          <w:rFonts w:ascii="Times New Roman"/>
          <w:b w:val="false"/>
          <w:i w:val="false"/>
          <w:color w:val="000000"/>
          <w:sz w:val="28"/>
        </w:rPr>
        <w:t xml:space="preserve"> мынадай мазмұндағы абзацпен толықтырылсын:</w:t>
      </w:r>
    </w:p>
    <w:bookmarkEnd w:id="101"/>
    <w:p>
      <w:pPr>
        <w:spacing w:after="0"/>
        <w:ind w:left="0"/>
        <w:jc w:val="both"/>
      </w:pPr>
      <w:r>
        <w:rPr>
          <w:rFonts w:ascii="Times New Roman"/>
          <w:b w:val="false"/>
          <w:i w:val="false"/>
          <w:color w:val="000000"/>
          <w:sz w:val="28"/>
        </w:rPr>
        <w:t>
      "Қандай да бір міндеттемені орындау шартымен мүлікті алу, егер кінәлі осы мүлікті алған сәтте-ақ оны иеленгісі келген ойы болған және қабылдаған міндеттемені орындауға ниеті болмаған жағдайда, алаяқтық ретінде саралануы мүмкін.";</w:t>
      </w:r>
    </w:p>
    <w:bookmarkStart w:name="z135" w:id="10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20-тармақтың</w:t>
      </w:r>
      <w:r>
        <w:rPr>
          <w:rFonts w:ascii="Times New Roman"/>
          <w:b w:val="false"/>
          <w:i w:val="false"/>
          <w:color w:val="000000"/>
          <w:sz w:val="28"/>
        </w:rPr>
        <w:t xml:space="preserve"> екінші абзацы алып тасталсын;</w:t>
      </w:r>
    </w:p>
    <w:bookmarkEnd w:id="102"/>
    <w:bookmarkStart w:name="z136" w:id="10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23-тармақта</w:t>
      </w:r>
      <w:r>
        <w:rPr>
          <w:rFonts w:ascii="Times New Roman"/>
          <w:b w:val="false"/>
          <w:i w:val="false"/>
          <w:color w:val="000000"/>
          <w:sz w:val="28"/>
        </w:rPr>
        <w:t>:</w:t>
      </w:r>
    </w:p>
    <w:bookmarkEnd w:id="103"/>
    <w:bookmarkStart w:name="z137" w:id="104"/>
    <w:p>
      <w:pPr>
        <w:spacing w:after="0"/>
        <w:ind w:left="0"/>
        <w:jc w:val="both"/>
      </w:pPr>
      <w:r>
        <w:rPr>
          <w:rFonts w:ascii="Times New Roman"/>
          <w:b w:val="false"/>
          <w:i w:val="false"/>
          <w:color w:val="000000"/>
          <w:sz w:val="28"/>
        </w:rPr>
        <w:t>
      бесінші абзацта тек орыс тіліндегі мәтінге өзгеріс енгізіледі;</w:t>
      </w:r>
    </w:p>
    <w:bookmarkEnd w:id="104"/>
    <w:bookmarkStart w:name="z138" w:id="105"/>
    <w:p>
      <w:pPr>
        <w:spacing w:after="0"/>
        <w:ind w:left="0"/>
        <w:jc w:val="both"/>
      </w:pPr>
      <w:r>
        <w:rPr>
          <w:rFonts w:ascii="Times New Roman"/>
          <w:b w:val="false"/>
          <w:i w:val="false"/>
          <w:color w:val="000000"/>
          <w:sz w:val="28"/>
        </w:rPr>
        <w:t>
      алтыншы абзац мынадай мазмұндағы алтыншы және жетінші абзацтармен ауыстырылсын:</w:t>
      </w:r>
    </w:p>
    <w:bookmarkEnd w:id="105"/>
    <w:p>
      <w:pPr>
        <w:spacing w:after="0"/>
        <w:ind w:left="0"/>
        <w:jc w:val="both"/>
      </w:pPr>
      <w:r>
        <w:rPr>
          <w:rFonts w:ascii="Times New Roman"/>
          <w:b w:val="false"/>
          <w:i w:val="false"/>
          <w:color w:val="000000"/>
          <w:sz w:val="28"/>
        </w:rPr>
        <w:t>
      "Егер зорлықпен күш қолдану әрекеттері ұрлық (ұрлауға әрекеттену) аяқталған соң, мүлікті иемдену немесе оны ұстап қалу мақсатында емес, жасырыну және ұсталудан қашу үшін жасалса және бұл ретте ұрланған мүлік қылмыс жасалған жерде қалып қойса, бұл тонау немесе қарақшылық ретінде бағаланбайды. Бұл әрекеттер сипаты және одан кейін туындаған салдарына қарай бөлек бағалануға тиіс.</w:t>
      </w:r>
    </w:p>
    <w:p>
      <w:pPr>
        <w:spacing w:after="0"/>
        <w:ind w:left="0"/>
        <w:jc w:val="both"/>
      </w:pPr>
      <w:r>
        <w:rPr>
          <w:rFonts w:ascii="Times New Roman"/>
          <w:b w:val="false"/>
          <w:i w:val="false"/>
          <w:color w:val="000000"/>
          <w:sz w:val="28"/>
        </w:rPr>
        <w:t xml:space="preserve">
      Қарақшылық жасау кезінде денсаулыққа орташа ауырлықтағы зиян келтірілген кезде кінәлінің әрекеттерін қарақшылықтың құрамы қамтитындықтан, ҚК-нің </w:t>
      </w:r>
      <w:r>
        <w:rPr>
          <w:rFonts w:ascii="Times New Roman"/>
          <w:b w:val="false"/>
          <w:i w:val="false"/>
          <w:color w:val="000000"/>
          <w:sz w:val="28"/>
        </w:rPr>
        <w:t>104-бабы</w:t>
      </w:r>
      <w:r>
        <w:rPr>
          <w:rFonts w:ascii="Times New Roman"/>
          <w:b w:val="false"/>
          <w:i w:val="false"/>
          <w:color w:val="000000"/>
          <w:sz w:val="28"/>
        </w:rPr>
        <w:t xml:space="preserve"> бойынша қосымша саралау қажет етілмейді.";</w:t>
      </w:r>
    </w:p>
    <w:bookmarkStart w:name="z139" w:id="10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30-тармақтың</w:t>
      </w:r>
      <w:r>
        <w:rPr>
          <w:rFonts w:ascii="Times New Roman"/>
          <w:b w:val="false"/>
          <w:i w:val="false"/>
          <w:color w:val="000000"/>
          <w:sz w:val="28"/>
        </w:rPr>
        <w:t xml:space="preserve"> екінші абзацы алып тасталсын.</w:t>
      </w:r>
    </w:p>
    <w:bookmarkEnd w:id="106"/>
    <w:bookmarkStart w:name="z140" w:id="107"/>
    <w:p>
      <w:pPr>
        <w:spacing w:after="0"/>
        <w:ind w:left="0"/>
        <w:jc w:val="both"/>
      </w:pPr>
      <w:r>
        <w:rPr>
          <w:rFonts w:ascii="Times New Roman"/>
          <w:b w:val="false"/>
          <w:i w:val="false"/>
          <w:color w:val="000000"/>
          <w:sz w:val="28"/>
        </w:rPr>
        <w:t xml:space="preserve">
      12. "Қорқытып алушылық туралы істер бойынша сот практикасы туралы" 2006 жылғы 23 маусымдағы № 6 </w:t>
      </w:r>
      <w:r>
        <w:rPr>
          <w:rFonts w:ascii="Times New Roman"/>
          <w:b w:val="false"/>
          <w:i w:val="false"/>
          <w:color w:val="000000"/>
          <w:sz w:val="28"/>
        </w:rPr>
        <w:t>нормативтік қаулыда</w:t>
      </w:r>
      <w:r>
        <w:rPr>
          <w:rFonts w:ascii="Times New Roman"/>
          <w:b w:val="false"/>
          <w:i w:val="false"/>
          <w:color w:val="000000"/>
          <w:sz w:val="28"/>
        </w:rPr>
        <w:t>:</w:t>
      </w:r>
    </w:p>
    <w:bookmarkEnd w:id="107"/>
    <w:bookmarkStart w:name="z141" w:id="1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End w:id="108"/>
    <w:bookmarkStart w:name="z142" w:id="109"/>
    <w:p>
      <w:pPr>
        <w:spacing w:after="0"/>
        <w:ind w:left="0"/>
        <w:jc w:val="both"/>
      </w:pPr>
      <w:r>
        <w:rPr>
          <w:rFonts w:ascii="Times New Roman"/>
          <w:b w:val="false"/>
          <w:i w:val="false"/>
          <w:color w:val="000000"/>
          <w:sz w:val="28"/>
        </w:rPr>
        <w:t xml:space="preserve">
      "8. Бірнеше рет жасалған саралау белгісін қолдану кезінде ҚК-нің </w:t>
      </w:r>
      <w:r>
        <w:rPr>
          <w:rFonts w:ascii="Times New Roman"/>
          <w:b w:val="false"/>
          <w:i w:val="false"/>
          <w:color w:val="000000"/>
          <w:sz w:val="28"/>
        </w:rPr>
        <w:t>11-бабын</w:t>
      </w:r>
      <w:r>
        <w:rPr>
          <w:rFonts w:ascii="Times New Roman"/>
          <w:b w:val="false"/>
          <w:i w:val="false"/>
          <w:color w:val="000000"/>
          <w:sz w:val="28"/>
        </w:rPr>
        <w:t xml:space="preserve"> және "Бөтеннің мүлкін заңсыз иемдену жөніндегі істер бойынша сот тәжірибесі туралы" Қазақстан Республикасы Жоғарғы Сотының  2003 жылғы 11 шілдедегі № 8 нормативтік қаулысының </w:t>
      </w:r>
      <w:r>
        <w:rPr>
          <w:rFonts w:ascii="Times New Roman"/>
          <w:b w:val="false"/>
          <w:i w:val="false"/>
          <w:color w:val="000000"/>
          <w:sz w:val="28"/>
        </w:rPr>
        <w:t>12-тармағын</w:t>
      </w:r>
      <w:r>
        <w:rPr>
          <w:rFonts w:ascii="Times New Roman"/>
          <w:b w:val="false"/>
          <w:i w:val="false"/>
          <w:color w:val="000000"/>
          <w:sz w:val="28"/>
        </w:rPr>
        <w:t xml:space="preserve"> басшылыққа алу қажет.";</w:t>
      </w:r>
    </w:p>
    <w:bookmarkEnd w:id="109"/>
    <w:bookmarkStart w:name="z143" w:id="1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Күші жойылды - ҚР Жоғарғы Сотының 24.01.2020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50" w:id="111"/>
    <w:p>
      <w:pPr>
        <w:spacing w:after="0"/>
        <w:ind w:left="0"/>
        <w:jc w:val="both"/>
      </w:pPr>
      <w:r>
        <w:rPr>
          <w:rFonts w:ascii="Times New Roman"/>
          <w:b w:val="false"/>
          <w:i w:val="false"/>
          <w:color w:val="000000"/>
          <w:sz w:val="28"/>
        </w:rPr>
        <w:t xml:space="preserve">
      14. Қазақстан Республикасы Жоғарғы Сотының 2008 жылғы 22 желтоқсандағы </w:t>
      </w:r>
      <w:r>
        <w:rPr>
          <w:rFonts w:ascii="Times New Roman"/>
          <w:b w:val="false"/>
          <w:i w:val="false"/>
          <w:color w:val="000000"/>
          <w:sz w:val="28"/>
        </w:rPr>
        <w:t>№ 5</w:t>
      </w:r>
      <w:r>
        <w:rPr>
          <w:rFonts w:ascii="Times New Roman"/>
          <w:b w:val="false"/>
          <w:i w:val="false"/>
          <w:color w:val="000000"/>
          <w:sz w:val="28"/>
        </w:rPr>
        <w:t xml:space="preserve"> нормативтік қаулысымен енгізілген өзгерістермен "Атыс қаруларын, оқ-дәріні, қару-жарақты немесе жарылғыш заттарды ұрлау, оларды заңсыз алып жүру, ұстау, жасау немесе өткізу, атыс қаруларын ұқыпсыз ұстау туралы істер жөніндегі сот тәжірибесі туралы" 1995 жылғы 21 шілдедегі № 4 </w:t>
      </w:r>
      <w:r>
        <w:rPr>
          <w:rFonts w:ascii="Times New Roman"/>
          <w:b w:val="false"/>
          <w:i w:val="false"/>
          <w:color w:val="000000"/>
          <w:sz w:val="28"/>
        </w:rPr>
        <w:t>нормативтік қаулыда</w:t>
      </w:r>
      <w:r>
        <w:rPr>
          <w:rFonts w:ascii="Times New Roman"/>
          <w:b w:val="false"/>
          <w:i w:val="false"/>
          <w:color w:val="000000"/>
          <w:sz w:val="28"/>
        </w:rPr>
        <w:t>:</w:t>
      </w:r>
    </w:p>
    <w:bookmarkEnd w:id="111"/>
    <w:bookmarkStart w:name="z151" w:id="112"/>
    <w:p>
      <w:pPr>
        <w:spacing w:after="0"/>
        <w:ind w:left="0"/>
        <w:jc w:val="both"/>
      </w:pPr>
      <w:r>
        <w:rPr>
          <w:rFonts w:ascii="Times New Roman"/>
          <w:b w:val="false"/>
          <w:i w:val="false"/>
          <w:color w:val="000000"/>
          <w:sz w:val="28"/>
        </w:rPr>
        <w:t>
      1) 3-тармақтың бірінші абзацында "апараттық" деген сөз "спорттық" деген сөзбен ауыстырылсын;</w:t>
      </w:r>
    </w:p>
    <w:bookmarkEnd w:id="112"/>
    <w:bookmarkStart w:name="z152" w:id="113"/>
    <w:p>
      <w:pPr>
        <w:spacing w:after="0"/>
        <w:ind w:left="0"/>
        <w:jc w:val="both"/>
      </w:pPr>
      <w:r>
        <w:rPr>
          <w:rFonts w:ascii="Times New Roman"/>
          <w:b w:val="false"/>
          <w:i w:val="false"/>
          <w:color w:val="000000"/>
          <w:sz w:val="28"/>
        </w:rPr>
        <w:t>
      2) 10-тармақта:</w:t>
      </w:r>
    </w:p>
    <w:bookmarkEnd w:id="113"/>
    <w:bookmarkStart w:name="z153" w:id="114"/>
    <w:p>
      <w:pPr>
        <w:spacing w:after="0"/>
        <w:ind w:left="0"/>
        <w:jc w:val="both"/>
      </w:pPr>
      <w:r>
        <w:rPr>
          <w:rFonts w:ascii="Times New Roman"/>
          <w:b w:val="false"/>
          <w:i w:val="false"/>
          <w:color w:val="000000"/>
          <w:sz w:val="28"/>
        </w:rPr>
        <w:t>
      бірінші сөйлем алып тасталсын;</w:t>
      </w:r>
    </w:p>
    <w:bookmarkEnd w:id="114"/>
    <w:bookmarkStart w:name="z154" w:id="115"/>
    <w:p>
      <w:pPr>
        <w:spacing w:after="0"/>
        <w:ind w:left="0"/>
        <w:jc w:val="both"/>
      </w:pPr>
      <w:r>
        <w:rPr>
          <w:rFonts w:ascii="Times New Roman"/>
          <w:b w:val="false"/>
          <w:i w:val="false"/>
          <w:color w:val="000000"/>
          <w:sz w:val="28"/>
        </w:rPr>
        <w:t>
      "қайталану" деген сөз "бірнеше мәрте жасалу" деген сөздермен ауыстырылсын;</w:t>
      </w:r>
    </w:p>
    <w:bookmarkEnd w:id="115"/>
    <w:bookmarkStart w:name="z155" w:id="116"/>
    <w:p>
      <w:pPr>
        <w:spacing w:after="0"/>
        <w:ind w:left="0"/>
        <w:jc w:val="both"/>
      </w:pPr>
      <w:r>
        <w:rPr>
          <w:rFonts w:ascii="Times New Roman"/>
          <w:b w:val="false"/>
          <w:i w:val="false"/>
          <w:color w:val="000000"/>
          <w:sz w:val="28"/>
        </w:rPr>
        <w:t>
      3) 19-тармақ мынадай редакцияда жазылсын:</w:t>
      </w:r>
    </w:p>
    <w:bookmarkEnd w:id="116"/>
    <w:p>
      <w:pPr>
        <w:spacing w:after="0"/>
        <w:ind w:left="0"/>
        <w:jc w:val="both"/>
      </w:pPr>
      <w:r>
        <w:rPr>
          <w:rFonts w:ascii="Times New Roman"/>
          <w:b w:val="false"/>
          <w:i w:val="false"/>
          <w:color w:val="000000"/>
          <w:sz w:val="28"/>
        </w:rPr>
        <w:t xml:space="preserve">
      "19. Осы санаттағы істер бойынша қылмыс құралы және заттай дәлелдемелер деп танылған автомобильдер, мотоциклдер және өзге де көлік құралдары ҚІЖК-нің </w:t>
      </w:r>
      <w:r>
        <w:rPr>
          <w:rFonts w:ascii="Times New Roman"/>
          <w:b w:val="false"/>
          <w:i w:val="false"/>
          <w:color w:val="000000"/>
          <w:sz w:val="28"/>
        </w:rPr>
        <w:t>121-бабының</w:t>
      </w:r>
      <w:r>
        <w:rPr>
          <w:rFonts w:ascii="Times New Roman"/>
          <w:b w:val="false"/>
          <w:i w:val="false"/>
          <w:color w:val="000000"/>
          <w:sz w:val="28"/>
        </w:rPr>
        <w:t xml:space="preserve"> 3-бөлігі 1) тармақшасының талаптарына сәйкес тәркіленуге жатады немесе тиісті мекемелердегі белгілі бір адамдарға беріледі немесе жойылады.".</w:t>
      </w:r>
    </w:p>
    <w:bookmarkStart w:name="z156" w:id="117"/>
    <w:p>
      <w:pPr>
        <w:spacing w:after="0"/>
        <w:ind w:left="0"/>
        <w:jc w:val="both"/>
      </w:pPr>
      <w:r>
        <w:rPr>
          <w:rFonts w:ascii="Times New Roman"/>
          <w:b w:val="false"/>
          <w:i w:val="false"/>
          <w:color w:val="000000"/>
          <w:sz w:val="28"/>
        </w:rPr>
        <w:t xml:space="preserve">
      15. Қазақстан Республикасы Жоғарғы Соты Пленумының 1999 жылғы 30 сәуірдегі </w:t>
      </w:r>
      <w:r>
        <w:rPr>
          <w:rFonts w:ascii="Times New Roman"/>
          <w:b w:val="false"/>
          <w:i w:val="false"/>
          <w:color w:val="000000"/>
          <w:sz w:val="28"/>
        </w:rPr>
        <w:t>№ 3</w:t>
      </w:r>
      <w:r>
        <w:rPr>
          <w:rFonts w:ascii="Times New Roman"/>
          <w:b w:val="false"/>
          <w:i w:val="false"/>
          <w:color w:val="000000"/>
          <w:sz w:val="28"/>
        </w:rPr>
        <w:t xml:space="preserve"> қаулысымен, Қазақстан Республикасы Жоғарғы Сотының 2004 жылғы 18 маусымдағы </w:t>
      </w:r>
      <w:r>
        <w:rPr>
          <w:rFonts w:ascii="Times New Roman"/>
          <w:b w:val="false"/>
          <w:i w:val="false"/>
          <w:color w:val="000000"/>
          <w:sz w:val="28"/>
        </w:rPr>
        <w:t>№ 3</w:t>
      </w:r>
      <w:r>
        <w:rPr>
          <w:rFonts w:ascii="Times New Roman"/>
          <w:b w:val="false"/>
          <w:i w:val="false"/>
          <w:color w:val="000000"/>
          <w:sz w:val="28"/>
        </w:rPr>
        <w:t xml:space="preserve"> және 2008 жылғы 22 желтоқсандағы </w:t>
      </w:r>
      <w:r>
        <w:rPr>
          <w:rFonts w:ascii="Times New Roman"/>
          <w:b w:val="false"/>
          <w:i w:val="false"/>
          <w:color w:val="000000"/>
          <w:sz w:val="28"/>
        </w:rPr>
        <w:t>№ 7</w:t>
      </w:r>
      <w:r>
        <w:rPr>
          <w:rFonts w:ascii="Times New Roman"/>
          <w:b w:val="false"/>
          <w:i w:val="false"/>
          <w:color w:val="000000"/>
          <w:sz w:val="28"/>
        </w:rPr>
        <w:t xml:space="preserve"> нормативтік қаулыларымен енгізілген өзгерістермен және толықтырулармен "Контрабанда үшін қылмыстық жауапкершілік жөніндегі заңдарды қолдану тәжірибесі туралы" 1997 жылғы 18 шілдедегі № 10 </w:t>
      </w:r>
      <w:r>
        <w:rPr>
          <w:rFonts w:ascii="Times New Roman"/>
          <w:b w:val="false"/>
          <w:i w:val="false"/>
          <w:color w:val="000000"/>
          <w:sz w:val="28"/>
        </w:rPr>
        <w:t>қаулыда</w:t>
      </w:r>
      <w:r>
        <w:rPr>
          <w:rFonts w:ascii="Times New Roman"/>
          <w:b w:val="false"/>
          <w:i w:val="false"/>
          <w:color w:val="000000"/>
          <w:sz w:val="28"/>
        </w:rPr>
        <w:t>:</w:t>
      </w:r>
    </w:p>
    <w:bookmarkEnd w:id="117"/>
    <w:bookmarkStart w:name="z157" w:id="118"/>
    <w:p>
      <w:pPr>
        <w:spacing w:after="0"/>
        <w:ind w:left="0"/>
        <w:jc w:val="both"/>
      </w:pPr>
      <w:r>
        <w:rPr>
          <w:rFonts w:ascii="Times New Roman"/>
          <w:b w:val="false"/>
          <w:i w:val="false"/>
          <w:color w:val="000000"/>
          <w:sz w:val="28"/>
        </w:rPr>
        <w:t>
      1) 1-тармақта:</w:t>
      </w:r>
    </w:p>
    <w:bookmarkEnd w:id="118"/>
    <w:bookmarkStart w:name="z158" w:id="119"/>
    <w:p>
      <w:pPr>
        <w:spacing w:after="0"/>
        <w:ind w:left="0"/>
        <w:jc w:val="both"/>
      </w:pPr>
      <w:r>
        <w:rPr>
          <w:rFonts w:ascii="Times New Roman"/>
          <w:b w:val="false"/>
          <w:i w:val="false"/>
          <w:color w:val="000000"/>
          <w:sz w:val="28"/>
        </w:rPr>
        <w:t>
      бірінші абзац мынадай редакцияда жазылсын:</w:t>
      </w:r>
    </w:p>
    <w:bookmarkEnd w:id="119"/>
    <w:p>
      <w:pPr>
        <w:spacing w:after="0"/>
        <w:ind w:left="0"/>
        <w:jc w:val="both"/>
      </w:pPr>
      <w:r>
        <w:rPr>
          <w:rFonts w:ascii="Times New Roman"/>
          <w:b w:val="false"/>
          <w:i w:val="false"/>
          <w:color w:val="000000"/>
          <w:sz w:val="28"/>
        </w:rPr>
        <w:t xml:space="preserve">
      "Тауарларды немесе басқа құндылықтар мен заттарды кеден одағының кедендік шекарасы арқылы заңсыз алып өту Қазақстан Республикасы Қылмыстық кодексінің (бұдан әрі - ҚК) </w:t>
      </w:r>
      <w:r>
        <w:rPr>
          <w:rFonts w:ascii="Times New Roman"/>
          <w:b w:val="false"/>
          <w:i w:val="false"/>
          <w:color w:val="000000"/>
          <w:sz w:val="28"/>
        </w:rPr>
        <w:t>209-бабында</w:t>
      </w:r>
      <w:r>
        <w:rPr>
          <w:rFonts w:ascii="Times New Roman"/>
          <w:b w:val="false"/>
          <w:i w:val="false"/>
          <w:color w:val="000000"/>
          <w:sz w:val="28"/>
        </w:rPr>
        <w:t xml:space="preserve"> жауапкершілік көзделген экономикалық контрабанда болып саналады. Айналымнан алынған нәрселерді немесе айналымы шектеулі нәрселерді кеден одағының кедендік шекарасы және (немесе) Қазақстан Республикасының Мемлекеттік шекарасы арқылы заңсыз алып өту ҚК-нің </w:t>
      </w:r>
      <w:r>
        <w:rPr>
          <w:rFonts w:ascii="Times New Roman"/>
          <w:b w:val="false"/>
          <w:i w:val="false"/>
          <w:color w:val="000000"/>
          <w:sz w:val="28"/>
        </w:rPr>
        <w:t>250-бабында</w:t>
      </w:r>
      <w:r>
        <w:rPr>
          <w:rFonts w:ascii="Times New Roman"/>
          <w:b w:val="false"/>
          <w:i w:val="false"/>
          <w:color w:val="000000"/>
          <w:sz w:val="28"/>
        </w:rPr>
        <w:t xml:space="preserve"> жауапкершілік көзделген осындай тауарлардың контрабандасы болып саналады.";</w:t>
      </w:r>
    </w:p>
    <w:bookmarkStart w:name="z159" w:id="120"/>
    <w:p>
      <w:pPr>
        <w:spacing w:after="0"/>
        <w:ind w:left="0"/>
        <w:jc w:val="both"/>
      </w:pPr>
      <w:r>
        <w:rPr>
          <w:rFonts w:ascii="Times New Roman"/>
          <w:b w:val="false"/>
          <w:i w:val="false"/>
          <w:color w:val="000000"/>
          <w:sz w:val="28"/>
        </w:rPr>
        <w:t>
      төртінші абзац алып тасталсын;</w:t>
      </w:r>
    </w:p>
    <w:bookmarkEnd w:id="120"/>
    <w:bookmarkStart w:name="z160" w:id="121"/>
    <w:p>
      <w:pPr>
        <w:spacing w:after="0"/>
        <w:ind w:left="0"/>
        <w:jc w:val="both"/>
      </w:pPr>
      <w:r>
        <w:rPr>
          <w:rFonts w:ascii="Times New Roman"/>
          <w:b w:val="false"/>
          <w:i w:val="false"/>
          <w:color w:val="000000"/>
          <w:sz w:val="28"/>
        </w:rPr>
        <w:t>
      2) 6-тармақтағы "Республикалық" деген сөз "кеден одағының" деген сөздермен ауыстырылсын;</w:t>
      </w:r>
    </w:p>
    <w:bookmarkEnd w:id="121"/>
    <w:bookmarkStart w:name="z161" w:id="122"/>
    <w:p>
      <w:pPr>
        <w:spacing w:after="0"/>
        <w:ind w:left="0"/>
        <w:jc w:val="both"/>
      </w:pPr>
      <w:r>
        <w:rPr>
          <w:rFonts w:ascii="Times New Roman"/>
          <w:b w:val="false"/>
          <w:i w:val="false"/>
          <w:color w:val="000000"/>
          <w:sz w:val="28"/>
        </w:rPr>
        <w:t>
      3) мынадай мазмұндағы 6-1 және 6-2-тармақтармен толықтырылсын:</w:t>
      </w:r>
    </w:p>
    <w:bookmarkEnd w:id="122"/>
    <w:p>
      <w:pPr>
        <w:spacing w:after="0"/>
        <w:ind w:left="0"/>
        <w:jc w:val="both"/>
      </w:pPr>
      <w:r>
        <w:rPr>
          <w:rFonts w:ascii="Times New Roman"/>
          <w:b w:val="false"/>
          <w:i w:val="false"/>
          <w:color w:val="000000"/>
          <w:sz w:val="28"/>
        </w:rPr>
        <w:t>
      "6-1. Соттар Қазақстан Республикасының заңнамасына сәйкес 2011 жылғы 1 ақпаннан бастап жеке тұлғалар үшін қолма-қол ақша қаражатын және (немесе) ақша құралдарын әкелу мен әкетудің мынадай тәртібі белгіленгендігін назарға алуы керек:</w:t>
      </w:r>
    </w:p>
    <w:p>
      <w:pPr>
        <w:spacing w:after="0"/>
        <w:ind w:left="0"/>
        <w:jc w:val="both"/>
      </w:pPr>
      <w:r>
        <w:rPr>
          <w:rFonts w:ascii="Times New Roman"/>
          <w:b w:val="false"/>
          <w:i w:val="false"/>
          <w:color w:val="000000"/>
          <w:sz w:val="28"/>
        </w:rPr>
        <w:t>
      а) Кеден одағының кедендік аумағының бөлігі болып табылатын аумақтан немесе аумаққа құжатты нысанда қолма-қол шетел және (немесе) ұлттық валютаны, вексельдерді, чектерді (оның ішінде жол чектерін), бағалы қағаздарды Қазақстан Республикасына әкелу немесе Қазақстан Республикасынан әкету шектеусіз және кедендік декларациялаусыз жүзеге асырылады.</w:t>
      </w:r>
    </w:p>
    <w:p>
      <w:pPr>
        <w:spacing w:after="0"/>
        <w:ind w:left="0"/>
        <w:jc w:val="both"/>
      </w:pPr>
      <w:r>
        <w:rPr>
          <w:rFonts w:ascii="Times New Roman"/>
          <w:b w:val="false"/>
          <w:i w:val="false"/>
          <w:color w:val="000000"/>
          <w:sz w:val="28"/>
        </w:rPr>
        <w:t>
      б) баламасы 10 мың АҚШ долларынан асатын жалпы сомаға қолма-қол шетел және (немесе) ұлттық валютаны (қымбат металдардан жасалатын монеталарды қоспағанда) және (немесе) жол чектерін Кеден одағына қатысушылар болып табылмайтын елдің аумағынан Қазақстан Республикасына біржолғы әкелу немесе Қазақстан Республикасынан осындай елдердің аумағына әкету кезінде, аталған құндылықтар әкелінетін немесе әкетілетін сомаға жолаушылардың кедендік декларациясын тапсыру арқылы жазбаша нысанда кедендік декларациялауға жатады.</w:t>
      </w:r>
    </w:p>
    <w:p>
      <w:pPr>
        <w:spacing w:after="0"/>
        <w:ind w:left="0"/>
        <w:jc w:val="both"/>
      </w:pPr>
      <w:r>
        <w:rPr>
          <w:rFonts w:ascii="Times New Roman"/>
          <w:b w:val="false"/>
          <w:i w:val="false"/>
          <w:color w:val="000000"/>
          <w:sz w:val="28"/>
        </w:rPr>
        <w:t>
      6-2. Адам қолма-қол шетел және (немесе) ұлттық валюта және (немесе) жол чектері контрабандасын жасаған жағдайда, Қазақстан Республикасының заңнамасына сәйкес міндетті жазбаша декларациялауға жатпайтын, яғни баламасы 10 мың АҚШ долларынан аспайтын мөлшердегі оның бөлігі контрабанда мүлкі ретінде танылмайды және адамға тағылған айып көлеміне енбейді. Осы сома иесіне қайтарылуы тиіс.";</w:t>
      </w:r>
    </w:p>
    <w:bookmarkStart w:name="z162" w:id="123"/>
    <w:p>
      <w:pPr>
        <w:spacing w:after="0"/>
        <w:ind w:left="0"/>
        <w:jc w:val="both"/>
      </w:pPr>
      <w:r>
        <w:rPr>
          <w:rFonts w:ascii="Times New Roman"/>
          <w:b w:val="false"/>
          <w:i w:val="false"/>
          <w:color w:val="000000"/>
          <w:sz w:val="28"/>
        </w:rPr>
        <w:t>
      4) 8-1-тармақ "ірі" деген сөзден кейін "және аса ірі" деген сөздермен толықтырылсын;</w:t>
      </w:r>
    </w:p>
    <w:bookmarkEnd w:id="123"/>
    <w:bookmarkStart w:name="z163" w:id="124"/>
    <w:p>
      <w:pPr>
        <w:spacing w:after="0"/>
        <w:ind w:left="0"/>
        <w:jc w:val="both"/>
      </w:pPr>
      <w:r>
        <w:rPr>
          <w:rFonts w:ascii="Times New Roman"/>
          <w:b w:val="false"/>
          <w:i w:val="false"/>
          <w:color w:val="000000"/>
          <w:sz w:val="28"/>
        </w:rPr>
        <w:t>
      5) 9-тармақтағы "Қазақстан Республикасының кедендiк шекарасы" деген сөздер "кеден одағының кедендік шекарасы және (немесе) Қазақстан Республикасының Мемлекеттік шекарасы" деген сөздермен ауыстырылсын;</w:t>
      </w:r>
    </w:p>
    <w:bookmarkEnd w:id="124"/>
    <w:bookmarkStart w:name="z164" w:id="125"/>
    <w:p>
      <w:pPr>
        <w:spacing w:after="0"/>
        <w:ind w:left="0"/>
        <w:jc w:val="both"/>
      </w:pPr>
      <w:r>
        <w:rPr>
          <w:rFonts w:ascii="Times New Roman"/>
          <w:b w:val="false"/>
          <w:i w:val="false"/>
          <w:color w:val="000000"/>
          <w:sz w:val="28"/>
        </w:rPr>
        <w:t>
      6) 14-тармақта:</w:t>
      </w:r>
    </w:p>
    <w:bookmarkEnd w:id="125"/>
    <w:bookmarkStart w:name="z165" w:id="126"/>
    <w:p>
      <w:pPr>
        <w:spacing w:after="0"/>
        <w:ind w:left="0"/>
        <w:jc w:val="both"/>
      </w:pPr>
      <w:r>
        <w:rPr>
          <w:rFonts w:ascii="Times New Roman"/>
          <w:b w:val="false"/>
          <w:i w:val="false"/>
          <w:color w:val="000000"/>
          <w:sz w:val="28"/>
        </w:rPr>
        <w:t>
      төртінші абзацта "ҚР кеден шекарасы" деген сөз "кеден одағының кедендік шекарасы және (немесе) Қазақстан Республикасының Мемлекеттік шекарасы" деген сөздермен ауыстырылсын;</w:t>
      </w:r>
    </w:p>
    <w:bookmarkEnd w:id="126"/>
    <w:bookmarkStart w:name="z166" w:id="127"/>
    <w:p>
      <w:pPr>
        <w:spacing w:after="0"/>
        <w:ind w:left="0"/>
        <w:jc w:val="both"/>
      </w:pPr>
      <w:r>
        <w:rPr>
          <w:rFonts w:ascii="Times New Roman"/>
          <w:b w:val="false"/>
          <w:i w:val="false"/>
          <w:color w:val="000000"/>
          <w:sz w:val="28"/>
        </w:rPr>
        <w:t>
      бесінші және алтыншы абзацтар алып тасталсын.</w:t>
      </w:r>
    </w:p>
    <w:bookmarkEnd w:id="127"/>
    <w:bookmarkStart w:name="z167" w:id="128"/>
    <w:p>
      <w:pPr>
        <w:spacing w:after="0"/>
        <w:ind w:left="0"/>
        <w:jc w:val="both"/>
      </w:pPr>
      <w:r>
        <w:rPr>
          <w:rFonts w:ascii="Times New Roman"/>
          <w:b w:val="false"/>
          <w:i w:val="false"/>
          <w:color w:val="000000"/>
          <w:sz w:val="28"/>
        </w:rPr>
        <w:t xml:space="preserve">
      16. "Бұзақылық жөніндегі істер бойынша сот практикасы туралы" 2009 жылғы 12 қаңтардағы № 3 </w:t>
      </w:r>
      <w:r>
        <w:rPr>
          <w:rFonts w:ascii="Times New Roman"/>
          <w:b w:val="false"/>
          <w:i w:val="false"/>
          <w:color w:val="000000"/>
          <w:sz w:val="28"/>
        </w:rPr>
        <w:t>нормативтік қаулыда</w:t>
      </w:r>
      <w:r>
        <w:rPr>
          <w:rFonts w:ascii="Times New Roman"/>
          <w:b w:val="false"/>
          <w:i w:val="false"/>
          <w:color w:val="000000"/>
          <w:sz w:val="28"/>
        </w:rPr>
        <w:t>:</w:t>
      </w:r>
    </w:p>
    <w:bookmarkEnd w:id="128"/>
    <w:bookmarkStart w:name="z168" w:id="1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5-тармақтың</w:t>
      </w:r>
      <w:r>
        <w:rPr>
          <w:rFonts w:ascii="Times New Roman"/>
          <w:b w:val="false"/>
          <w:i w:val="false"/>
          <w:color w:val="000000"/>
          <w:sz w:val="28"/>
        </w:rPr>
        <w:t xml:space="preserve"> екінші абзацы мынадай редакцияда жазылсын:</w:t>
      </w:r>
    </w:p>
    <w:bookmarkEnd w:id="129"/>
    <w:bookmarkStart w:name="z169" w:id="130"/>
    <w:p>
      <w:pPr>
        <w:spacing w:after="0"/>
        <w:ind w:left="0"/>
        <w:jc w:val="both"/>
      </w:pPr>
      <w:r>
        <w:rPr>
          <w:rFonts w:ascii="Times New Roman"/>
          <w:b w:val="false"/>
          <w:i w:val="false"/>
          <w:color w:val="000000"/>
          <w:sz w:val="28"/>
        </w:rPr>
        <w:t xml:space="preserve">
      "Жәбірленушінің денсаулығына қасақана жеңіл дәрежедегі зиян келтірумен ұштасқан бұзақылық әрекеттер ҚК-нің </w:t>
      </w:r>
      <w:r>
        <w:rPr>
          <w:rFonts w:ascii="Times New Roman"/>
          <w:b w:val="false"/>
          <w:i w:val="false"/>
          <w:color w:val="000000"/>
          <w:sz w:val="28"/>
        </w:rPr>
        <w:t>257-бабының</w:t>
      </w:r>
      <w:r>
        <w:rPr>
          <w:rFonts w:ascii="Times New Roman"/>
          <w:b w:val="false"/>
          <w:i w:val="false"/>
          <w:color w:val="000000"/>
          <w:sz w:val="28"/>
        </w:rPr>
        <w:t xml:space="preserve"> тиісті бөлігінде көзделген қылмыс құрамымен толықтай қамтылады.";</w:t>
      </w:r>
    </w:p>
    <w:bookmarkEnd w:id="130"/>
    <w:bookmarkStart w:name="z170" w:id="1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16-тармақ</w:t>
      </w:r>
      <w:r>
        <w:rPr>
          <w:rFonts w:ascii="Times New Roman"/>
          <w:b w:val="false"/>
          <w:i w:val="false"/>
          <w:color w:val="000000"/>
          <w:sz w:val="28"/>
        </w:rPr>
        <w:t xml:space="preserve"> алып тасталсын.</w:t>
      </w:r>
    </w:p>
    <w:bookmarkEnd w:id="131"/>
    <w:bookmarkStart w:name="z171" w:id="132"/>
    <w:p>
      <w:pPr>
        <w:spacing w:after="0"/>
        <w:ind w:left="0"/>
        <w:jc w:val="both"/>
      </w:pPr>
      <w:r>
        <w:rPr>
          <w:rFonts w:ascii="Times New Roman"/>
          <w:b w:val="false"/>
          <w:i w:val="false"/>
          <w:color w:val="000000"/>
          <w:sz w:val="28"/>
        </w:rPr>
        <w:t xml:space="preserve">
      17. Қазақстан Республикасы Жоғарғы Соты Пленумының 2000 жылғы 22 желтоқсандағы </w:t>
      </w:r>
      <w:r>
        <w:rPr>
          <w:rFonts w:ascii="Times New Roman"/>
          <w:b w:val="false"/>
          <w:i w:val="false"/>
          <w:color w:val="000000"/>
          <w:sz w:val="28"/>
        </w:rPr>
        <w:t>№ 19</w:t>
      </w:r>
      <w:r>
        <w:rPr>
          <w:rFonts w:ascii="Times New Roman"/>
          <w:b w:val="false"/>
          <w:i w:val="false"/>
          <w:color w:val="000000"/>
          <w:sz w:val="28"/>
        </w:rPr>
        <w:t xml:space="preserve"> қаулысымен және Қазақстан Республикасы Жоғарғы Сотының 2003 жылғы 11 шілдедегі </w:t>
      </w:r>
      <w:r>
        <w:rPr>
          <w:rFonts w:ascii="Times New Roman"/>
          <w:b w:val="false"/>
          <w:i w:val="false"/>
          <w:color w:val="000000"/>
          <w:sz w:val="28"/>
        </w:rPr>
        <w:t>№ 7</w:t>
      </w:r>
      <w:r>
        <w:rPr>
          <w:rFonts w:ascii="Times New Roman"/>
          <w:b w:val="false"/>
          <w:i w:val="false"/>
          <w:color w:val="000000"/>
          <w:sz w:val="28"/>
        </w:rPr>
        <w:t xml:space="preserve"> нормативтік қаулысымен енгізілген өзгерістермен және толықтырулармен "Есірткі, психотроптық және улы заттарды заңсыз айналымға түсіру жөніндегі істер бойынша заңдарды қолдану туралы" 1998 жылғы 14 мамырдағы № 3 </w:t>
      </w:r>
      <w:r>
        <w:rPr>
          <w:rFonts w:ascii="Times New Roman"/>
          <w:b w:val="false"/>
          <w:i w:val="false"/>
          <w:color w:val="000000"/>
          <w:sz w:val="28"/>
        </w:rPr>
        <w:t>нормативтік қаулыда</w:t>
      </w:r>
      <w:r>
        <w:rPr>
          <w:rFonts w:ascii="Times New Roman"/>
          <w:b w:val="false"/>
          <w:i w:val="false"/>
          <w:color w:val="000000"/>
          <w:sz w:val="28"/>
        </w:rPr>
        <w:t>:</w:t>
      </w:r>
    </w:p>
    <w:bookmarkEnd w:id="132"/>
    <w:bookmarkStart w:name="z172" w:id="1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1-1-тармақтың</w:t>
      </w:r>
      <w:r>
        <w:rPr>
          <w:rFonts w:ascii="Times New Roman"/>
          <w:b w:val="false"/>
          <w:i w:val="false"/>
          <w:color w:val="000000"/>
          <w:sz w:val="28"/>
        </w:rPr>
        <w:t xml:space="preserve"> бірінші абзацы "шағын" деген сөзден кейін "және ірі" деген сөздермен толықтырылсын;</w:t>
      </w:r>
    </w:p>
    <w:bookmarkEnd w:id="133"/>
    <w:bookmarkStart w:name="z173" w:id="1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End w:id="134"/>
    <w:bookmarkStart w:name="z174" w:id="135"/>
    <w:p>
      <w:pPr>
        <w:spacing w:after="0"/>
        <w:ind w:left="0"/>
        <w:jc w:val="both"/>
      </w:pPr>
      <w:r>
        <w:rPr>
          <w:rFonts w:ascii="Times New Roman"/>
          <w:b w:val="false"/>
          <w:i w:val="false"/>
          <w:color w:val="000000"/>
          <w:sz w:val="28"/>
        </w:rPr>
        <w:t xml:space="preserve">
      "2-1. Есірткі мен психотроптық заттарды заңсыз тасымалдау "Есiрткi, психотроптық заттар, прекурсорлар және олардың заңсыз айналымы мен терiс пайдаланылуына қарсы iс-қимыл шаралары туралы" ҚР Заңының 1-бабының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тасымалдау тәсіліне қарамастан белгіленген тәртіпті бұзып, оларды орнынан көшіру жөніндегі кез келген қасақана іс-әрекеттер болып табылады.</w:t>
      </w:r>
    </w:p>
    <w:bookmarkEnd w:id="135"/>
    <w:p>
      <w:pPr>
        <w:spacing w:after="0"/>
        <w:ind w:left="0"/>
        <w:jc w:val="both"/>
      </w:pPr>
      <w:r>
        <w:rPr>
          <w:rFonts w:ascii="Times New Roman"/>
          <w:b w:val="false"/>
          <w:i w:val="false"/>
          <w:color w:val="000000"/>
          <w:sz w:val="28"/>
        </w:rPr>
        <w:t>
      Есiрткi, психотроптық заттарды, прекурсорларды заңсыз пайдаланып жүрген адамдар, сондай-ақ оның тапсырмасы бойынша басқа да адамдар тасымалдауды жүзеге асыра алады. Аталған заттарды орнынан көшіруді басқаларға тапсырған адам тасымалдауды ұйымдастырушы, ал егер, тасымалдауды қылмыстық заң бойынша жауапкершiлiкке тартылмайтын (мысалы, есi дұрыс емес, қылмыстық жауапкершiлiкке тарту үшiн жасы толмаған, немесе заттың сипаты туралы хабарсыз) адамдарға тапсырса, онда қылмысты орындаушы ретiнде жауапқа тартылады.</w:t>
      </w:r>
    </w:p>
    <w:p>
      <w:pPr>
        <w:spacing w:after="0"/>
        <w:ind w:left="0"/>
        <w:jc w:val="both"/>
      </w:pPr>
      <w:r>
        <w:rPr>
          <w:rFonts w:ascii="Times New Roman"/>
          <w:b w:val="false"/>
          <w:i w:val="false"/>
          <w:color w:val="000000"/>
          <w:sz w:val="28"/>
        </w:rPr>
        <w:t>
      Есірткіні және психотроптық заттарды тасымалдау олар тасымалдана бастаған сәттен бастап аяқталды деп есептеу қажет.</w:t>
      </w:r>
    </w:p>
    <w:p>
      <w:pPr>
        <w:spacing w:after="0"/>
        <w:ind w:left="0"/>
        <w:jc w:val="both"/>
      </w:pPr>
      <w:r>
        <w:rPr>
          <w:rFonts w:ascii="Times New Roman"/>
          <w:b w:val="false"/>
          <w:i w:val="false"/>
          <w:color w:val="000000"/>
          <w:sz w:val="28"/>
        </w:rPr>
        <w:t xml:space="preserve">
      Адамның өзінің жеке басының пайдалануына арналған есірткі немесе психотроптық заттарды сапарға шыққан кезінде шағын мөлшерде сақтауы заңсыз тасымалдау деп саралануға тиіс емес. </w:t>
      </w:r>
    </w:p>
    <w:p>
      <w:pPr>
        <w:spacing w:after="0"/>
        <w:ind w:left="0"/>
        <w:jc w:val="both"/>
      </w:pPr>
      <w:r>
        <w:rPr>
          <w:rFonts w:ascii="Times New Roman"/>
          <w:b w:val="false"/>
          <w:i w:val="false"/>
          <w:color w:val="000000"/>
          <w:sz w:val="28"/>
        </w:rPr>
        <w:t>
      Адамның есірткіні немесе психотроптық заттарды көп мөлшерде тасымалдау фактісінің өзі онда оларды өткізу, өткізу мақсатында тасымалдау немесе осы әрекеттерге бірге қатысу ниеті болғанын куәландыра алады.";</w:t>
      </w:r>
    </w:p>
    <w:bookmarkStart w:name="z175" w:id="1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End w:id="136"/>
    <w:p>
      <w:pPr>
        <w:spacing w:after="0"/>
        <w:ind w:left="0"/>
        <w:jc w:val="both"/>
      </w:pPr>
      <w:r>
        <w:rPr>
          <w:rFonts w:ascii="Times New Roman"/>
          <w:b w:val="false"/>
          <w:i w:val="false"/>
          <w:color w:val="000000"/>
          <w:sz w:val="28"/>
        </w:rPr>
        <w:t xml:space="preserve">
      "3-1. Есірткі немесе психотроптық заттарды заңсыз алу, тасымалдау немесе сақтау: </w:t>
      </w:r>
    </w:p>
    <w:p>
      <w:pPr>
        <w:spacing w:after="0"/>
        <w:ind w:left="0"/>
        <w:jc w:val="both"/>
      </w:pPr>
      <w:r>
        <w:rPr>
          <w:rFonts w:ascii="Times New Roman"/>
          <w:b w:val="false"/>
          <w:i w:val="false"/>
          <w:color w:val="000000"/>
          <w:sz w:val="28"/>
        </w:rPr>
        <w:t xml:space="preserve">
      а) егер осы әрекет есірткі немесе психотроптық заттарға қатысты аса ірі мөлшерде өткізу мақсатынсыз жасалса, ҚК-нің </w:t>
      </w:r>
      <w:r>
        <w:rPr>
          <w:rFonts w:ascii="Times New Roman"/>
          <w:b w:val="false"/>
          <w:i w:val="false"/>
          <w:color w:val="000000"/>
          <w:sz w:val="28"/>
        </w:rPr>
        <w:t>259-бабының</w:t>
      </w:r>
      <w:r>
        <w:rPr>
          <w:rFonts w:ascii="Times New Roman"/>
          <w:b w:val="false"/>
          <w:i w:val="false"/>
          <w:color w:val="000000"/>
          <w:sz w:val="28"/>
        </w:rPr>
        <w:t xml:space="preserve"> 1-1-бөлігі бойынша; </w:t>
      </w:r>
    </w:p>
    <w:p>
      <w:pPr>
        <w:spacing w:after="0"/>
        <w:ind w:left="0"/>
        <w:jc w:val="both"/>
      </w:pPr>
      <w:r>
        <w:rPr>
          <w:rFonts w:ascii="Times New Roman"/>
          <w:b w:val="false"/>
          <w:i w:val="false"/>
          <w:color w:val="000000"/>
          <w:sz w:val="28"/>
        </w:rPr>
        <w:t xml:space="preserve">
      б) егер осы әрекет есірткі немесе психотроптық заттарға қатысты шағын мөлшерде өткізу мақсатымен жасалса, ҚК-нің </w:t>
      </w:r>
      <w:r>
        <w:rPr>
          <w:rFonts w:ascii="Times New Roman"/>
          <w:b w:val="false"/>
          <w:i w:val="false"/>
          <w:color w:val="000000"/>
          <w:sz w:val="28"/>
        </w:rPr>
        <w:t>259-бабының</w:t>
      </w:r>
      <w:r>
        <w:rPr>
          <w:rFonts w:ascii="Times New Roman"/>
          <w:b w:val="false"/>
          <w:i w:val="false"/>
          <w:color w:val="000000"/>
          <w:sz w:val="28"/>
        </w:rPr>
        <w:t xml:space="preserve"> 2-бөлігі бойынша; </w:t>
      </w:r>
    </w:p>
    <w:p>
      <w:pPr>
        <w:spacing w:after="0"/>
        <w:ind w:left="0"/>
        <w:jc w:val="both"/>
      </w:pPr>
      <w:r>
        <w:rPr>
          <w:rFonts w:ascii="Times New Roman"/>
          <w:b w:val="false"/>
          <w:i w:val="false"/>
          <w:color w:val="000000"/>
          <w:sz w:val="28"/>
        </w:rPr>
        <w:t xml:space="preserve">
      в) егер осы әрекет есірткі немесе психотроптық заттарға қатысты ірі мөлшерде өткізу мақсатымен жасалса, ҚК-нің </w:t>
      </w:r>
      <w:r>
        <w:rPr>
          <w:rFonts w:ascii="Times New Roman"/>
          <w:b w:val="false"/>
          <w:i w:val="false"/>
          <w:color w:val="000000"/>
          <w:sz w:val="28"/>
        </w:rPr>
        <w:t>259-бабының</w:t>
      </w:r>
      <w:r>
        <w:rPr>
          <w:rFonts w:ascii="Times New Roman"/>
          <w:b w:val="false"/>
          <w:i w:val="false"/>
          <w:color w:val="000000"/>
          <w:sz w:val="28"/>
        </w:rPr>
        <w:t xml:space="preserve"> 2-1-бөлігі бойынша;</w:t>
      </w:r>
    </w:p>
    <w:p>
      <w:pPr>
        <w:spacing w:after="0"/>
        <w:ind w:left="0"/>
        <w:jc w:val="both"/>
      </w:pPr>
      <w:r>
        <w:rPr>
          <w:rFonts w:ascii="Times New Roman"/>
          <w:b w:val="false"/>
          <w:i w:val="false"/>
          <w:color w:val="000000"/>
          <w:sz w:val="28"/>
        </w:rPr>
        <w:t xml:space="preserve">
      г) егер осы әрекет есірткі немесе психотроптық заттарға қатысты аса ірі мөлшерде өткізу мақсатымен жасалса, сондай-ақ осы әрекеттерді есірткі немесе психотроптық заттарға қатысты шағын, ірі немесе аса ірі мөлшерде өткізу мақсатымен адамдар тобы алдын ала сөз байласып жасаса немесе бірнеше рет өткізу мақсатымен жасаса немесе қызмет бабын пайдаланып, лауазымды адам жасаса, ҚК-нің </w:t>
      </w:r>
      <w:r>
        <w:rPr>
          <w:rFonts w:ascii="Times New Roman"/>
          <w:b w:val="false"/>
          <w:i w:val="false"/>
          <w:color w:val="000000"/>
          <w:sz w:val="28"/>
        </w:rPr>
        <w:t>259-бабының</w:t>
      </w:r>
      <w:r>
        <w:rPr>
          <w:rFonts w:ascii="Times New Roman"/>
          <w:b w:val="false"/>
          <w:i w:val="false"/>
          <w:color w:val="000000"/>
          <w:sz w:val="28"/>
        </w:rPr>
        <w:t xml:space="preserve"> 3-бөлігі бойынша; </w:t>
      </w:r>
    </w:p>
    <w:p>
      <w:pPr>
        <w:spacing w:after="0"/>
        <w:ind w:left="0"/>
        <w:jc w:val="both"/>
      </w:pPr>
      <w:r>
        <w:rPr>
          <w:rFonts w:ascii="Times New Roman"/>
          <w:b w:val="false"/>
          <w:i w:val="false"/>
          <w:color w:val="000000"/>
          <w:sz w:val="28"/>
        </w:rPr>
        <w:t xml:space="preserve">
      д) егер осы әрекеттерді есірткі немесе психотроптық заттарға қатысты шағын, ірі немесе аса ірі мөлшерде өткізу мақсатымен ұйымдасқан топ немесе қылмыстық қауымдастық (қылмыстық ұйым) жасаса немесе білім беру ұйымдарында немесе кәмелетке толмағандарға көрінеу қатысты жасалса, ҚК-нің </w:t>
      </w:r>
      <w:r>
        <w:rPr>
          <w:rFonts w:ascii="Times New Roman"/>
          <w:b w:val="false"/>
          <w:i w:val="false"/>
          <w:color w:val="000000"/>
          <w:sz w:val="28"/>
        </w:rPr>
        <w:t>259-бабының</w:t>
      </w:r>
      <w:r>
        <w:rPr>
          <w:rFonts w:ascii="Times New Roman"/>
          <w:b w:val="false"/>
          <w:i w:val="false"/>
          <w:color w:val="000000"/>
          <w:sz w:val="28"/>
        </w:rPr>
        <w:t xml:space="preserve"> 4-бөлігі бойынша саралауға жатады.";</w:t>
      </w:r>
    </w:p>
    <w:bookmarkStart w:name="z176" w:id="13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6-1-тармақтар</w:t>
      </w:r>
      <w:r>
        <w:rPr>
          <w:rFonts w:ascii="Times New Roman"/>
          <w:b w:val="false"/>
          <w:i w:val="false"/>
          <w:color w:val="000000"/>
          <w:sz w:val="28"/>
        </w:rPr>
        <w:t xml:space="preserve"> алып тасталсын:</w:t>
      </w:r>
    </w:p>
    <w:bookmarkEnd w:id="137"/>
    <w:bookmarkStart w:name="z177" w:id="13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End w:id="138"/>
    <w:p>
      <w:pPr>
        <w:spacing w:after="0"/>
        <w:ind w:left="0"/>
        <w:jc w:val="both"/>
      </w:pPr>
      <w:r>
        <w:rPr>
          <w:rFonts w:ascii="Times New Roman"/>
          <w:b w:val="false"/>
          <w:i w:val="false"/>
          <w:color w:val="000000"/>
          <w:sz w:val="28"/>
        </w:rPr>
        <w:t xml:space="preserve">
      "7. Есiрткiні немесе психотроптық заттарды заңсыз жөнелту деп оларды байланыстың кез келген түрімен, арнайы адам арқылы, сондай-ақ жануарларды, құстарды пайдаланып жіберуді түсiну керек. </w:t>
      </w:r>
    </w:p>
    <w:p>
      <w:pPr>
        <w:spacing w:after="0"/>
        <w:ind w:left="0"/>
        <w:jc w:val="both"/>
      </w:pPr>
      <w:r>
        <w:rPr>
          <w:rFonts w:ascii="Times New Roman"/>
          <w:b w:val="false"/>
          <w:i w:val="false"/>
          <w:color w:val="000000"/>
          <w:sz w:val="28"/>
        </w:rPr>
        <w:t>
      Жөнелтуді ресімдеу, яғни жүкті байланыс кәсіпорнының немесе көлік ұйымының ресми өкіліне не жөнелтуді жүзеге асыратын адамға тапсыру кезін жөнелту аяқталған сәт деп есептеген жөн.";</w:t>
      </w:r>
    </w:p>
    <w:bookmarkStart w:name="z178" w:id="139"/>
    <w:p>
      <w:pPr>
        <w:spacing w:after="0"/>
        <w:ind w:left="0"/>
        <w:jc w:val="both"/>
      </w:pPr>
      <w:r>
        <w:rPr>
          <w:rFonts w:ascii="Times New Roman"/>
          <w:b w:val="false"/>
          <w:i w:val="false"/>
          <w:color w:val="000000"/>
          <w:sz w:val="28"/>
        </w:rPr>
        <w:t>
      6) мынадай мазмұндағы 7-1-тармақпен толықтырылсын:</w:t>
      </w:r>
    </w:p>
    <w:bookmarkEnd w:id="139"/>
    <w:p>
      <w:pPr>
        <w:spacing w:after="0"/>
        <w:ind w:left="0"/>
        <w:jc w:val="both"/>
      </w:pPr>
      <w:r>
        <w:rPr>
          <w:rFonts w:ascii="Times New Roman"/>
          <w:b w:val="false"/>
          <w:i w:val="false"/>
          <w:color w:val="000000"/>
          <w:sz w:val="28"/>
        </w:rPr>
        <w:t>
      "7-1. Есірткі немесе психотроптық заттарды заңсыз әзірлеу, қайта өңдеу немесе жіберу:</w:t>
      </w:r>
    </w:p>
    <w:p>
      <w:pPr>
        <w:spacing w:after="0"/>
        <w:ind w:left="0"/>
        <w:jc w:val="both"/>
      </w:pPr>
      <w:r>
        <w:rPr>
          <w:rFonts w:ascii="Times New Roman"/>
          <w:b w:val="false"/>
          <w:i w:val="false"/>
          <w:color w:val="000000"/>
          <w:sz w:val="28"/>
        </w:rPr>
        <w:t xml:space="preserve">
      а) егер осы әрекет есірткі немесе психотроптық заттарға қатысты шағын мөлшерде жасалса, ҚК-нің </w:t>
      </w:r>
      <w:r>
        <w:rPr>
          <w:rFonts w:ascii="Times New Roman"/>
          <w:b w:val="false"/>
          <w:i w:val="false"/>
          <w:color w:val="000000"/>
          <w:sz w:val="28"/>
        </w:rPr>
        <w:t>259-бабының</w:t>
      </w:r>
      <w:r>
        <w:rPr>
          <w:rFonts w:ascii="Times New Roman"/>
          <w:b w:val="false"/>
          <w:i w:val="false"/>
          <w:color w:val="000000"/>
          <w:sz w:val="28"/>
        </w:rPr>
        <w:t xml:space="preserve"> 2-бөлігі бойынша; </w:t>
      </w:r>
    </w:p>
    <w:p>
      <w:pPr>
        <w:spacing w:after="0"/>
        <w:ind w:left="0"/>
        <w:jc w:val="both"/>
      </w:pPr>
      <w:r>
        <w:rPr>
          <w:rFonts w:ascii="Times New Roman"/>
          <w:b w:val="false"/>
          <w:i w:val="false"/>
          <w:color w:val="000000"/>
          <w:sz w:val="28"/>
        </w:rPr>
        <w:t xml:space="preserve">
      б) егер осы әрекет есірткі немесе психотроптық заттарға қатысты ірі мөлшерде жасалса, ҚК-нің </w:t>
      </w:r>
      <w:r>
        <w:rPr>
          <w:rFonts w:ascii="Times New Roman"/>
          <w:b w:val="false"/>
          <w:i w:val="false"/>
          <w:color w:val="000000"/>
          <w:sz w:val="28"/>
        </w:rPr>
        <w:t>259-бабының</w:t>
      </w:r>
      <w:r>
        <w:rPr>
          <w:rFonts w:ascii="Times New Roman"/>
          <w:b w:val="false"/>
          <w:i w:val="false"/>
          <w:color w:val="000000"/>
          <w:sz w:val="28"/>
        </w:rPr>
        <w:t xml:space="preserve"> 2-1-бөлігі бойынша; </w:t>
      </w:r>
    </w:p>
    <w:p>
      <w:pPr>
        <w:spacing w:after="0"/>
        <w:ind w:left="0"/>
        <w:jc w:val="both"/>
      </w:pPr>
      <w:r>
        <w:rPr>
          <w:rFonts w:ascii="Times New Roman"/>
          <w:b w:val="false"/>
          <w:i w:val="false"/>
          <w:color w:val="000000"/>
          <w:sz w:val="28"/>
        </w:rPr>
        <w:t xml:space="preserve">
      в) егер осы әрекет есірткі немесе психотроптық заттарға қатысты аса ірі мөлшерде жасалса, сондай-ақ осы әрекеттерді есірткі немесе психотроптық заттарға қатысты шағын, ірі немесе аса ірі мөлшерде бірнеше мәрте не адамдар тобы алдын ала сөз байласып жасаса немесе қызмет бабын пайдаланып, лауазымды адам жасаса, ҚК-нің </w:t>
      </w:r>
      <w:r>
        <w:rPr>
          <w:rFonts w:ascii="Times New Roman"/>
          <w:b w:val="false"/>
          <w:i w:val="false"/>
          <w:color w:val="000000"/>
          <w:sz w:val="28"/>
        </w:rPr>
        <w:t>259-бабының</w:t>
      </w:r>
      <w:r>
        <w:rPr>
          <w:rFonts w:ascii="Times New Roman"/>
          <w:b w:val="false"/>
          <w:i w:val="false"/>
          <w:color w:val="000000"/>
          <w:sz w:val="28"/>
        </w:rPr>
        <w:t xml:space="preserve"> 3-бөлігі бойынша; </w:t>
      </w:r>
    </w:p>
    <w:p>
      <w:pPr>
        <w:spacing w:after="0"/>
        <w:ind w:left="0"/>
        <w:jc w:val="both"/>
      </w:pPr>
      <w:r>
        <w:rPr>
          <w:rFonts w:ascii="Times New Roman"/>
          <w:b w:val="false"/>
          <w:i w:val="false"/>
          <w:color w:val="000000"/>
          <w:sz w:val="28"/>
        </w:rPr>
        <w:t xml:space="preserve">
      г) егер осы әрекетті есірткі немесе психотроптық заттарға қатысты шағын, ірі немесе аса ірі мөлшерде ұйымдасқан топ немесе қылмыстық қауымдастық (қылмыстық ұйым) жасаса немесе білім беру ұйымдарында немесе кәмелетке толмағандарға көрінеу қатысты жасалса, ҚК-нің </w:t>
      </w:r>
      <w:r>
        <w:rPr>
          <w:rFonts w:ascii="Times New Roman"/>
          <w:b w:val="false"/>
          <w:i w:val="false"/>
          <w:color w:val="000000"/>
          <w:sz w:val="28"/>
        </w:rPr>
        <w:t>259-бабының</w:t>
      </w:r>
      <w:r>
        <w:rPr>
          <w:rFonts w:ascii="Times New Roman"/>
          <w:b w:val="false"/>
          <w:i w:val="false"/>
          <w:color w:val="000000"/>
          <w:sz w:val="28"/>
        </w:rPr>
        <w:t xml:space="preserve"> 4-бөлігі бойынша саралауға жатады.";</w:t>
      </w:r>
    </w:p>
    <w:bookmarkStart w:name="z179" w:id="14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8-тармақта</w:t>
      </w:r>
      <w:r>
        <w:rPr>
          <w:rFonts w:ascii="Times New Roman"/>
          <w:b w:val="false"/>
          <w:i w:val="false"/>
          <w:color w:val="000000"/>
          <w:sz w:val="28"/>
        </w:rPr>
        <w:t>:</w:t>
      </w:r>
    </w:p>
    <w:bookmarkEnd w:id="140"/>
    <w:bookmarkStart w:name="z180" w:id="141"/>
    <w:p>
      <w:pPr>
        <w:spacing w:after="0"/>
        <w:ind w:left="0"/>
        <w:jc w:val="both"/>
      </w:pPr>
      <w:r>
        <w:rPr>
          <w:rFonts w:ascii="Times New Roman"/>
          <w:b w:val="false"/>
          <w:i w:val="false"/>
          <w:color w:val="000000"/>
          <w:sz w:val="28"/>
        </w:rPr>
        <w:t>
      бірінші абзацтағы "не адамның бұрын жасаған қылмысы үшін соттылығы жойылған немесе алынған болса," деген сөздер алып тасталсын;</w:t>
      </w:r>
    </w:p>
    <w:bookmarkEnd w:id="141"/>
    <w:bookmarkStart w:name="z181" w:id="142"/>
    <w:p>
      <w:pPr>
        <w:spacing w:after="0"/>
        <w:ind w:left="0"/>
        <w:jc w:val="both"/>
      </w:pPr>
      <w:r>
        <w:rPr>
          <w:rFonts w:ascii="Times New Roman"/>
          <w:b w:val="false"/>
          <w:i w:val="false"/>
          <w:color w:val="000000"/>
          <w:sz w:val="28"/>
        </w:rPr>
        <w:t>
      екінші абзацтағы "бірнеше сатып алушыға" деген сөздерден кейін "не бір сатып алушыға екі немесе одан да көп рет" деген сөздермен толықтырылсын;</w:t>
      </w:r>
    </w:p>
    <w:bookmarkEnd w:id="142"/>
    <w:bookmarkStart w:name="z182" w:id="14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End w:id="143"/>
    <w:p>
      <w:pPr>
        <w:spacing w:after="0"/>
        <w:ind w:left="0"/>
        <w:jc w:val="both"/>
      </w:pPr>
      <w:r>
        <w:rPr>
          <w:rFonts w:ascii="Times New Roman"/>
          <w:b w:val="false"/>
          <w:i w:val="false"/>
          <w:color w:val="000000"/>
          <w:sz w:val="28"/>
        </w:rPr>
        <w:t>
      "9-1. Есірткі немесе психотроптық заттарды өткізу:</w:t>
      </w:r>
    </w:p>
    <w:p>
      <w:pPr>
        <w:spacing w:after="0"/>
        <w:ind w:left="0"/>
        <w:jc w:val="both"/>
      </w:pPr>
      <w:r>
        <w:rPr>
          <w:rFonts w:ascii="Times New Roman"/>
          <w:b w:val="false"/>
          <w:i w:val="false"/>
          <w:color w:val="000000"/>
          <w:sz w:val="28"/>
        </w:rPr>
        <w:t xml:space="preserve">
      а) егер осы әрекет есірткі немесе психотроптық заттарға қатысты шағын мөлшерде жасалса, ҚК-нің </w:t>
      </w:r>
      <w:r>
        <w:rPr>
          <w:rFonts w:ascii="Times New Roman"/>
          <w:b w:val="false"/>
          <w:i w:val="false"/>
          <w:color w:val="000000"/>
          <w:sz w:val="28"/>
        </w:rPr>
        <w:t>259-бабының</w:t>
      </w:r>
      <w:r>
        <w:rPr>
          <w:rFonts w:ascii="Times New Roman"/>
          <w:b w:val="false"/>
          <w:i w:val="false"/>
          <w:color w:val="000000"/>
          <w:sz w:val="28"/>
        </w:rPr>
        <w:t xml:space="preserve"> 2-бөлігі бойынша; </w:t>
      </w:r>
    </w:p>
    <w:p>
      <w:pPr>
        <w:spacing w:after="0"/>
        <w:ind w:left="0"/>
        <w:jc w:val="both"/>
      </w:pPr>
      <w:r>
        <w:rPr>
          <w:rFonts w:ascii="Times New Roman"/>
          <w:b w:val="false"/>
          <w:i w:val="false"/>
          <w:color w:val="000000"/>
          <w:sz w:val="28"/>
        </w:rPr>
        <w:t xml:space="preserve">
      б) егер осы әрекет есірткі немесе психотроптық заттарға қатысты ірі мөлшерде жасалса, ҚК-нің 259-бабының 2-1-бөлігі бойынша; </w:t>
      </w:r>
    </w:p>
    <w:p>
      <w:pPr>
        <w:spacing w:after="0"/>
        <w:ind w:left="0"/>
        <w:jc w:val="both"/>
      </w:pPr>
      <w:r>
        <w:rPr>
          <w:rFonts w:ascii="Times New Roman"/>
          <w:b w:val="false"/>
          <w:i w:val="false"/>
          <w:color w:val="000000"/>
          <w:sz w:val="28"/>
        </w:rPr>
        <w:t xml:space="preserve">
      в) егер осы әрекет есірткі немесе психотроптық заттарға қатысты аса ірі мөлшерде жасалса, сондай-ақ осы әрекетті есірткі немесе психотроптық заттарға қатысты шағын, ірі немесе аса ірі мөлшерде бірнеше мәрте не адамдар тобы алдын ала сөз байласып жасаса немесе қызмет бабын пайдаланып, лауазымды адам жасаса, ҚК-нің </w:t>
      </w:r>
      <w:r>
        <w:rPr>
          <w:rFonts w:ascii="Times New Roman"/>
          <w:b w:val="false"/>
          <w:i w:val="false"/>
          <w:color w:val="000000"/>
          <w:sz w:val="28"/>
        </w:rPr>
        <w:t>259-бабының</w:t>
      </w:r>
      <w:r>
        <w:rPr>
          <w:rFonts w:ascii="Times New Roman"/>
          <w:b w:val="false"/>
          <w:i w:val="false"/>
          <w:color w:val="000000"/>
          <w:sz w:val="28"/>
        </w:rPr>
        <w:t xml:space="preserve"> 3-бөлігі бойынша; </w:t>
      </w:r>
    </w:p>
    <w:p>
      <w:pPr>
        <w:spacing w:after="0"/>
        <w:ind w:left="0"/>
        <w:jc w:val="both"/>
      </w:pPr>
      <w:r>
        <w:rPr>
          <w:rFonts w:ascii="Times New Roman"/>
          <w:b w:val="false"/>
          <w:i w:val="false"/>
          <w:color w:val="000000"/>
          <w:sz w:val="28"/>
        </w:rPr>
        <w:t xml:space="preserve">
      г) егер осы әрекетті есірткі немесе психотроптық заттарға қатысты шағын, ірі немесе аса ірі мөлшерде ұйымдасқан топ немесе қылмыстық қауымдастық (қылмыстық ұйым) жасаса немесе білім беру ұйымдарында немесе кәмелетке толмағандарға көрінеу қатысты жасалса, ҚК-нің </w:t>
      </w:r>
      <w:r>
        <w:rPr>
          <w:rFonts w:ascii="Times New Roman"/>
          <w:b w:val="false"/>
          <w:i w:val="false"/>
          <w:color w:val="000000"/>
          <w:sz w:val="28"/>
        </w:rPr>
        <w:t>259-бабының</w:t>
      </w:r>
      <w:r>
        <w:rPr>
          <w:rFonts w:ascii="Times New Roman"/>
          <w:b w:val="false"/>
          <w:i w:val="false"/>
          <w:color w:val="000000"/>
          <w:sz w:val="28"/>
        </w:rPr>
        <w:t xml:space="preserve"> 4-бөлігі бойынша саралауға жатады.</w:t>
      </w:r>
    </w:p>
    <w:p>
      <w:pPr>
        <w:spacing w:after="0"/>
        <w:ind w:left="0"/>
        <w:jc w:val="both"/>
      </w:pPr>
      <w:r>
        <w:rPr>
          <w:rFonts w:ascii="Times New Roman"/>
          <w:b w:val="false"/>
          <w:i w:val="false"/>
          <w:color w:val="000000"/>
          <w:sz w:val="28"/>
        </w:rPr>
        <w:t>
      Кінәлі адам, сатып алушыны жаңылыстырып, есірткі немесе психотроптық заттар деп өзге заттарды өткізген жағдайда, оның әрекеттері алаяқтық деп саралануға жатады.</w:t>
      </w:r>
    </w:p>
    <w:p>
      <w:pPr>
        <w:spacing w:after="0"/>
        <w:ind w:left="0"/>
        <w:jc w:val="both"/>
      </w:pPr>
      <w:r>
        <w:rPr>
          <w:rFonts w:ascii="Times New Roman"/>
          <w:b w:val="false"/>
          <w:i w:val="false"/>
          <w:color w:val="000000"/>
          <w:sz w:val="28"/>
        </w:rPr>
        <w:t>
      Алдаудың әсерімен осындай заттарды сатып алған адамның әрекеттері есірткіні немесе психотроптық заттарды сатып алуға оқталу деп саралануға жатады.</w:t>
      </w:r>
    </w:p>
    <w:p>
      <w:pPr>
        <w:spacing w:after="0"/>
        <w:ind w:left="0"/>
        <w:jc w:val="both"/>
      </w:pPr>
      <w:r>
        <w:rPr>
          <w:rFonts w:ascii="Times New Roman"/>
          <w:b w:val="false"/>
          <w:i w:val="false"/>
          <w:color w:val="000000"/>
          <w:sz w:val="28"/>
        </w:rPr>
        <w:t>
      Есірткіні немесе психотроптық заттарды өткізудегі немесе сатып алудағы делдалдың әрекеттерін оның кімнің мүддесі үшін (өткізушінің немесе сатып алушының) әрекет етуіне қарай, есірткіні немесе психотроптық заттарды өткізуге немесе салып алуға қатысушы деп саралаған жөн. Егер бұл ретте делдал сатып алушының да, өткізушінің де мүддесі үшін әрекет етсе, онда ол өткізуге бірге қатысқаны үшін жауапкершілік көтереді.</w:t>
      </w:r>
    </w:p>
    <w:p>
      <w:pPr>
        <w:spacing w:after="0"/>
        <w:ind w:left="0"/>
        <w:jc w:val="both"/>
      </w:pPr>
      <w:r>
        <w:rPr>
          <w:rFonts w:ascii="Times New Roman"/>
          <w:b w:val="false"/>
          <w:i w:val="false"/>
          <w:color w:val="000000"/>
          <w:sz w:val="28"/>
        </w:rPr>
        <w:t xml:space="preserve">
      Егер адам есірткінің немесе психотроптық заттардың нақты иесінің өтініші бойынша оларды өткізуге тікелей қатысса, онда оның әрекеттері өткізуге бірге қатысу деп саралануға жатады. </w:t>
      </w:r>
    </w:p>
    <w:p>
      <w:pPr>
        <w:spacing w:after="0"/>
        <w:ind w:left="0"/>
        <w:jc w:val="both"/>
      </w:pPr>
      <w:r>
        <w:rPr>
          <w:rFonts w:ascii="Times New Roman"/>
          <w:b w:val="false"/>
          <w:i w:val="false"/>
          <w:color w:val="000000"/>
          <w:sz w:val="28"/>
        </w:rPr>
        <w:t>
      Егер есірткі немесе психотроптық зат тұтынушының өзінікі болса, соңғысының өтініші бойынша екінші адамның оған аталған затты егуін заңсыз өткізу деп саралауға болмайды.";</w:t>
      </w:r>
    </w:p>
    <w:bookmarkStart w:name="z183" w:id="144"/>
    <w:p>
      <w:pPr>
        <w:spacing w:after="0"/>
        <w:ind w:left="0"/>
        <w:jc w:val="both"/>
      </w:pPr>
      <w:r>
        <w:rPr>
          <w:rFonts w:ascii="Times New Roman"/>
          <w:b w:val="false"/>
          <w:i w:val="false"/>
          <w:color w:val="000000"/>
          <w:sz w:val="28"/>
        </w:rPr>
        <w:t>
      9) мынадай мазмұндағы 9-2, 9-3 және 9-4-тармақтармен толықтырылсын:</w:t>
      </w:r>
    </w:p>
    <w:bookmarkEnd w:id="144"/>
    <w:p>
      <w:pPr>
        <w:spacing w:after="0"/>
        <w:ind w:left="0"/>
        <w:jc w:val="both"/>
      </w:pPr>
      <w:r>
        <w:rPr>
          <w:rFonts w:ascii="Times New Roman"/>
          <w:b w:val="false"/>
          <w:i w:val="false"/>
          <w:color w:val="000000"/>
          <w:sz w:val="28"/>
        </w:rPr>
        <w:t xml:space="preserve">
      "9-2. ҚК-нің </w:t>
      </w:r>
      <w:r>
        <w:rPr>
          <w:rFonts w:ascii="Times New Roman"/>
          <w:b w:val="false"/>
          <w:i w:val="false"/>
          <w:color w:val="000000"/>
          <w:sz w:val="28"/>
        </w:rPr>
        <w:t>259-бабының</w:t>
      </w:r>
      <w:r>
        <w:rPr>
          <w:rFonts w:ascii="Times New Roman"/>
          <w:b w:val="false"/>
          <w:i w:val="false"/>
          <w:color w:val="000000"/>
          <w:sz w:val="28"/>
        </w:rPr>
        <w:t xml:space="preserve"> түрлі бөліктерімен көзделген бірнеше қылмыс жасалған кезде, бұл әрекеттер тұтас алғанда осы баптың ең қатаң жазаны көздейтін және әрбір қылмыстың белгілерін қамтитын бөлігі бойынша ғана саралануға жатады. Бұл ретте қылмыстық заңның осы бабының өзге бөліктерінде көрсетілген әрекеттерге қатысты белгіленген саралау белгілері бойынша айып тағылып, үкімде көрсетілуге тиіс. </w:t>
      </w:r>
    </w:p>
    <w:p>
      <w:pPr>
        <w:spacing w:after="0"/>
        <w:ind w:left="0"/>
        <w:jc w:val="both"/>
      </w:pPr>
      <w:r>
        <w:rPr>
          <w:rFonts w:ascii="Times New Roman"/>
          <w:b w:val="false"/>
          <w:i w:val="false"/>
          <w:color w:val="000000"/>
          <w:sz w:val="28"/>
        </w:rPr>
        <w:t xml:space="preserve">
      9-3. Адамның есірткіні ірі мөлшерде өткізу мақсатында оны заңсыз сатып алу, тасымалдау немесе сақтау және оның бөлігін бірнеше дүркін өткізу әрекеттері ҚК-нің </w:t>
      </w:r>
      <w:r>
        <w:rPr>
          <w:rFonts w:ascii="Times New Roman"/>
          <w:b w:val="false"/>
          <w:i w:val="false"/>
          <w:color w:val="000000"/>
          <w:sz w:val="28"/>
        </w:rPr>
        <w:t>259-бабы</w:t>
      </w:r>
      <w:r>
        <w:rPr>
          <w:rFonts w:ascii="Times New Roman"/>
          <w:b w:val="false"/>
          <w:i w:val="false"/>
          <w:color w:val="000000"/>
          <w:sz w:val="28"/>
        </w:rPr>
        <w:t xml:space="preserve"> 3-бөлігінің б) тармағы бойынша, ал оның бөлігін бір дүркін өткізуі - ҚК-нің 259-бабы 2-1-бөлігі бойынша саралануға жатады.</w:t>
      </w:r>
    </w:p>
    <w:p>
      <w:pPr>
        <w:spacing w:after="0"/>
        <w:ind w:left="0"/>
        <w:jc w:val="both"/>
      </w:pPr>
      <w:r>
        <w:rPr>
          <w:rFonts w:ascii="Times New Roman"/>
          <w:b w:val="false"/>
          <w:i w:val="false"/>
          <w:color w:val="000000"/>
          <w:sz w:val="28"/>
        </w:rPr>
        <w:t xml:space="preserve">
      Адамның есірткіні аса ірі мөлшерде өткізу мақсатында оны заңсыз сатып алу, тасымалдау немесе сақтау және оның бөлігін бір дүркін өткізу әрекеттері ҚК-нің 259-бабы 3-бөлігінің в) тармағы бойынша саралануға жатады. </w:t>
      </w:r>
    </w:p>
    <w:p>
      <w:pPr>
        <w:spacing w:after="0"/>
        <w:ind w:left="0"/>
        <w:jc w:val="both"/>
      </w:pPr>
      <w:r>
        <w:rPr>
          <w:rFonts w:ascii="Times New Roman"/>
          <w:b w:val="false"/>
          <w:i w:val="false"/>
          <w:color w:val="000000"/>
          <w:sz w:val="28"/>
        </w:rPr>
        <w:t>
      Адамның есірткіні аса ірі мөлшерде өткізу мақсатында заңсыз сатып алу, тасымалдау немесе сақтау және оның бөлігін бірнеше дүркін өткізу әрекеттері ҚК-нің 259-бабы 3-бөлігінің б) және в) тармақтары бойынша саралануға жатады.</w:t>
      </w:r>
    </w:p>
    <w:p>
      <w:pPr>
        <w:spacing w:after="0"/>
        <w:ind w:left="0"/>
        <w:jc w:val="both"/>
      </w:pPr>
      <w:r>
        <w:rPr>
          <w:rFonts w:ascii="Times New Roman"/>
          <w:b w:val="false"/>
          <w:i w:val="false"/>
          <w:color w:val="000000"/>
          <w:sz w:val="28"/>
        </w:rPr>
        <w:t xml:space="preserve">
      Бұл ретте кінәлі жасаған барлық әрекеттердің, яғни есірткіні өткізу мақсатында оны заңсыз алудың, тасымалдаудың немесе сақтаудың, сондай-ақ өткізудің белгілері бойынша айыптауда және үкімде көрсетілуге тиіс. </w:t>
      </w:r>
    </w:p>
    <w:p>
      <w:pPr>
        <w:spacing w:after="0"/>
        <w:ind w:left="0"/>
        <w:jc w:val="both"/>
      </w:pPr>
      <w:r>
        <w:rPr>
          <w:rFonts w:ascii="Times New Roman"/>
          <w:b w:val="false"/>
          <w:i w:val="false"/>
          <w:color w:val="000000"/>
          <w:sz w:val="28"/>
        </w:rPr>
        <w:t xml:space="preserve">
      9-4. "Жедел-iздестiру қызметi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ережелеріне сәйкес есірткіні немесе психотроптық заттарды жедел сатып алу және өзге де жедел-іздестіру іс-шаралары оларды жүргізу үшін заңмен көзделген негіздер болғанда ғана, жедел-іздестіру қызметін жүзеге асырушы органның хабардар болуымен және оның бақылауымен оған жүктелген міндеттерге сәйкес жүргізілетінін соттардың назарда ұстағаны жөн. Жедел-іздестіру іс-шараларын жүзеге асыру кезінде азаматтарды құқық бұзушылықтарды жасауға итермелеуге және арандатуға болмайды.</w:t>
      </w:r>
    </w:p>
    <w:p>
      <w:pPr>
        <w:spacing w:after="0"/>
        <w:ind w:left="0"/>
        <w:jc w:val="both"/>
      </w:pPr>
      <w:r>
        <w:rPr>
          <w:rFonts w:ascii="Times New Roman"/>
          <w:b w:val="false"/>
          <w:i w:val="false"/>
          <w:color w:val="000000"/>
          <w:sz w:val="28"/>
        </w:rPr>
        <w:t>
      Жедел-іздестіру іс-шарасына іске мүдделі немесе қылмыстық қудалау органдарына тәуелді не олардың қатысуымен болып жатқан әрекеттерді толық әрі дұрыс қабылдай алмайтын адамдардың, сондай-ақ кәмелетке толмағандардың куәгерлер ретінде қатысуы соттың жедел-іздестіру іс-шараларының нәтижелерін дәлелдемелер ретінде жол беруге болмайтын нақты деректер деп тануына әкеледі.";</w:t>
      </w:r>
    </w:p>
    <w:bookmarkStart w:name="z184" w:id="14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15-тармақта</w:t>
      </w:r>
      <w:r>
        <w:rPr>
          <w:rFonts w:ascii="Times New Roman"/>
          <w:b w:val="false"/>
          <w:i w:val="false"/>
          <w:color w:val="000000"/>
          <w:sz w:val="28"/>
        </w:rPr>
        <w:t>:</w:t>
      </w:r>
    </w:p>
    <w:bookmarkEnd w:id="145"/>
    <w:bookmarkStart w:name="z185" w:id="146"/>
    <w:p>
      <w:pPr>
        <w:spacing w:after="0"/>
        <w:ind w:left="0"/>
        <w:jc w:val="both"/>
      </w:pPr>
      <w:r>
        <w:rPr>
          <w:rFonts w:ascii="Times New Roman"/>
          <w:b w:val="false"/>
          <w:i w:val="false"/>
          <w:color w:val="000000"/>
          <w:sz w:val="28"/>
        </w:rPr>
        <w:t>
      екінші абзацтағы "2-бөлігінің "в" тармағымен" деген сөздер "үшінші бөлігінің "а" тармағымен" деген сөздермен ауыстырылсын;</w:t>
      </w:r>
    </w:p>
    <w:bookmarkEnd w:id="146"/>
    <w:bookmarkStart w:name="z186" w:id="147"/>
    <w:p>
      <w:pPr>
        <w:spacing w:after="0"/>
        <w:ind w:left="0"/>
        <w:jc w:val="both"/>
      </w:pPr>
      <w:r>
        <w:rPr>
          <w:rFonts w:ascii="Times New Roman"/>
          <w:b w:val="false"/>
          <w:i w:val="false"/>
          <w:color w:val="000000"/>
          <w:sz w:val="28"/>
        </w:rPr>
        <w:t>
      үшінші абзацтағы "3-бөлігінде" деген сөздер "төртінші бөлігінде" деген сөздермен ауыстырылсын;</w:t>
      </w:r>
    </w:p>
    <w:bookmarkEnd w:id="147"/>
    <w:bookmarkStart w:name="z187" w:id="148"/>
    <w:p>
      <w:pPr>
        <w:spacing w:after="0"/>
        <w:ind w:left="0"/>
        <w:jc w:val="both"/>
      </w:pPr>
      <w:r>
        <w:rPr>
          <w:rFonts w:ascii="Times New Roman"/>
          <w:b w:val="false"/>
          <w:i w:val="false"/>
          <w:color w:val="000000"/>
          <w:sz w:val="28"/>
        </w:rPr>
        <w:t>
      төртінші абзацтағы "2-бөлігі" деген сөздер "үшінші бөлігі б) тармағының" деген сөздермен ауыстырылсын;</w:t>
      </w:r>
    </w:p>
    <w:bookmarkEnd w:id="148"/>
    <w:bookmarkStart w:name="z188" w:id="149"/>
    <w:p>
      <w:pPr>
        <w:spacing w:after="0"/>
        <w:ind w:left="0"/>
        <w:jc w:val="both"/>
      </w:pPr>
      <w:r>
        <w:rPr>
          <w:rFonts w:ascii="Times New Roman"/>
          <w:b w:val="false"/>
          <w:i w:val="false"/>
          <w:color w:val="000000"/>
          <w:sz w:val="28"/>
        </w:rPr>
        <w:t>
      бесінші абзацтағы "2-бөлігінің "в" тармағы" деген сөздер "үшінші бөлігінің а) тармағы" деген сөздермен ауыстырылсын;</w:t>
      </w:r>
    </w:p>
    <w:bookmarkEnd w:id="149"/>
    <w:bookmarkStart w:name="z189" w:id="15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16-тармақтың</w:t>
      </w:r>
      <w:r>
        <w:rPr>
          <w:rFonts w:ascii="Times New Roman"/>
          <w:b w:val="false"/>
          <w:i w:val="false"/>
          <w:color w:val="000000"/>
          <w:sz w:val="28"/>
        </w:rPr>
        <w:t xml:space="preserve"> бірінші абзацындағы "жүйелі түрде берілетін" деген сөздер "берілетін және оған бейімделген" деген сөзбен ауыстырылсын.</w:t>
      </w:r>
    </w:p>
    <w:bookmarkEnd w:id="150"/>
    <w:bookmarkStart w:name="z190" w:id="151"/>
    <w:p>
      <w:pPr>
        <w:spacing w:after="0"/>
        <w:ind w:left="0"/>
        <w:jc w:val="both"/>
      </w:pPr>
      <w:r>
        <w:rPr>
          <w:rFonts w:ascii="Times New Roman"/>
          <w:b w:val="false"/>
          <w:i w:val="false"/>
          <w:color w:val="000000"/>
          <w:sz w:val="28"/>
        </w:rPr>
        <w:t xml:space="preserve">
      18. Қазақстан Республикасы Жоғарғы Сотының 2008 жылғы 22 желтоқсандағы </w:t>
      </w:r>
      <w:r>
        <w:rPr>
          <w:rFonts w:ascii="Times New Roman"/>
          <w:b w:val="false"/>
          <w:i w:val="false"/>
          <w:color w:val="000000"/>
          <w:sz w:val="28"/>
        </w:rPr>
        <w:t>№ 22</w:t>
      </w:r>
      <w:r>
        <w:rPr>
          <w:rFonts w:ascii="Times New Roman"/>
          <w:b w:val="false"/>
          <w:i w:val="false"/>
          <w:color w:val="000000"/>
          <w:sz w:val="28"/>
        </w:rPr>
        <w:t xml:space="preserve"> нормативтік қаулысымен енгізілген өзгерістермен және толықтырулармен "Соттардың кейбір экологиялық қылмыстар үшін жауаптылық жөніндегі заңнаманы қолдануы туралы" 2004 жылғы 18 маусымдағы № 1 </w:t>
      </w:r>
      <w:r>
        <w:rPr>
          <w:rFonts w:ascii="Times New Roman"/>
          <w:b w:val="false"/>
          <w:i w:val="false"/>
          <w:color w:val="000000"/>
          <w:sz w:val="28"/>
        </w:rPr>
        <w:t>нормативтік қаулыда</w:t>
      </w:r>
      <w:r>
        <w:rPr>
          <w:rFonts w:ascii="Times New Roman"/>
          <w:b w:val="false"/>
          <w:i w:val="false"/>
          <w:color w:val="000000"/>
          <w:sz w:val="28"/>
        </w:rPr>
        <w:t>:</w:t>
      </w:r>
    </w:p>
    <w:bookmarkEnd w:id="151"/>
    <w:bookmarkStart w:name="z191" w:id="1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8-тармақтағы</w:t>
      </w:r>
      <w:r>
        <w:rPr>
          <w:rFonts w:ascii="Times New Roman"/>
          <w:b w:val="false"/>
          <w:i w:val="false"/>
          <w:color w:val="000000"/>
          <w:sz w:val="28"/>
        </w:rPr>
        <w:t xml:space="preserve"> "не соған ұқсас қылмыстары үшін бұрынғы соттылығы алынбаса немесе өтелмесе" деген сөздер алып тасталсын;</w:t>
      </w:r>
    </w:p>
    <w:bookmarkEnd w:id="152"/>
    <w:bookmarkStart w:name="z192" w:id="1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27-тармақ</w:t>
      </w:r>
      <w:r>
        <w:rPr>
          <w:rFonts w:ascii="Times New Roman"/>
          <w:b w:val="false"/>
          <w:i w:val="false"/>
          <w:color w:val="000000"/>
          <w:sz w:val="28"/>
        </w:rPr>
        <w:t xml:space="preserve"> мынадай мазмұндағы сөйлеммен толықтырылсын: "Бұл ретте, егер көрсетілген қосымша жаза ҚК-нің Ерекше бөлімінің тиісті баптарындағы санкциялармен көзделмесе, онда үкімде оны тағайындау кезінде ҚК-нің </w:t>
      </w:r>
      <w:r>
        <w:rPr>
          <w:rFonts w:ascii="Times New Roman"/>
          <w:b w:val="false"/>
          <w:i w:val="false"/>
          <w:color w:val="000000"/>
          <w:sz w:val="28"/>
        </w:rPr>
        <w:t>41-бабына</w:t>
      </w:r>
      <w:r>
        <w:rPr>
          <w:rFonts w:ascii="Times New Roman"/>
          <w:b w:val="false"/>
          <w:i w:val="false"/>
          <w:color w:val="000000"/>
          <w:sz w:val="28"/>
        </w:rPr>
        <w:t xml:space="preserve"> сілтеме жасау қажет.".</w:t>
      </w:r>
    </w:p>
    <w:bookmarkEnd w:id="153"/>
    <w:bookmarkStart w:name="z193" w:id="154"/>
    <w:p>
      <w:pPr>
        <w:spacing w:after="0"/>
        <w:ind w:left="0"/>
        <w:jc w:val="both"/>
      </w:pPr>
      <w:r>
        <w:rPr>
          <w:rFonts w:ascii="Times New Roman"/>
          <w:b w:val="false"/>
          <w:i w:val="false"/>
          <w:color w:val="000000"/>
          <w:sz w:val="28"/>
        </w:rPr>
        <w:t xml:space="preserve">
      19. "Әскери қылмыстар жөніндегі істер бойынша сот тәжірибесі туралы" 2005 жылғы 28 қазандағы № 6 </w:t>
      </w:r>
      <w:r>
        <w:rPr>
          <w:rFonts w:ascii="Times New Roman"/>
          <w:b w:val="false"/>
          <w:i w:val="false"/>
          <w:color w:val="000000"/>
          <w:sz w:val="28"/>
        </w:rPr>
        <w:t>нормативтік қаулыда</w:t>
      </w:r>
      <w:r>
        <w:rPr>
          <w:rFonts w:ascii="Times New Roman"/>
          <w:b w:val="false"/>
          <w:i w:val="false"/>
          <w:color w:val="000000"/>
          <w:sz w:val="28"/>
        </w:rPr>
        <w:t>:</w:t>
      </w:r>
    </w:p>
    <w:bookmarkEnd w:id="154"/>
    <w:bookmarkStart w:name="z194" w:id="15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7-тармақтағы</w:t>
      </w:r>
      <w:r>
        <w:rPr>
          <w:rFonts w:ascii="Times New Roman"/>
          <w:b w:val="false"/>
          <w:i w:val="false"/>
          <w:color w:val="000000"/>
          <w:sz w:val="28"/>
        </w:rPr>
        <w:t xml:space="preserve"> "не ол үшін соттылығы алынбаса не жойылмаса" деген сөздер алып тасталсын;</w:t>
      </w:r>
    </w:p>
    <w:bookmarkEnd w:id="155"/>
    <w:bookmarkStart w:name="z195" w:id="1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17-тармақтағы</w:t>
      </w:r>
      <w:r>
        <w:rPr>
          <w:rFonts w:ascii="Times New Roman"/>
          <w:b w:val="false"/>
          <w:i w:val="false"/>
          <w:color w:val="000000"/>
          <w:sz w:val="28"/>
        </w:rPr>
        <w:t xml:space="preserve"> "ҚК-нің 372 және ҚК-нің 373-баптарындағы" деген сөздер "ҚК-нің </w:t>
      </w:r>
      <w:r>
        <w:rPr>
          <w:rFonts w:ascii="Times New Roman"/>
          <w:b w:val="false"/>
          <w:i w:val="false"/>
          <w:color w:val="000000"/>
          <w:sz w:val="28"/>
        </w:rPr>
        <w:t>373-бабындағы</w:t>
      </w:r>
      <w:r>
        <w:rPr>
          <w:rFonts w:ascii="Times New Roman"/>
          <w:b w:val="false"/>
          <w:i w:val="false"/>
          <w:color w:val="000000"/>
          <w:sz w:val="28"/>
        </w:rPr>
        <w:t>" деген сөздермен ауыстырылсын;</w:t>
      </w:r>
    </w:p>
    <w:bookmarkEnd w:id="156"/>
    <w:bookmarkStart w:name="z196" w:id="15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35-тармақтың</w:t>
      </w:r>
      <w:r>
        <w:rPr>
          <w:rFonts w:ascii="Times New Roman"/>
          <w:b w:val="false"/>
          <w:i w:val="false"/>
          <w:color w:val="000000"/>
          <w:sz w:val="28"/>
        </w:rPr>
        <w:t xml:space="preserve"> үшінші және төртінші абзацтары алып тасталсын.</w:t>
      </w:r>
    </w:p>
    <w:bookmarkEnd w:id="157"/>
    <w:bookmarkStart w:name="z197" w:id="158"/>
    <w:p>
      <w:pPr>
        <w:spacing w:after="0"/>
        <w:ind w:left="0"/>
        <w:jc w:val="both"/>
      </w:pPr>
      <w:r>
        <w:rPr>
          <w:rFonts w:ascii="Times New Roman"/>
          <w:b w:val="false"/>
          <w:i w:val="false"/>
          <w:color w:val="000000"/>
          <w:sz w:val="28"/>
        </w:rPr>
        <w:t xml:space="preserve">
      20. "Қазақстан Республикасы халықаралық шарттарының нормаларын қолдану туралы" 2008 жылғы 10 шілдедегі № 1 </w:t>
      </w:r>
      <w:r>
        <w:rPr>
          <w:rFonts w:ascii="Times New Roman"/>
          <w:b w:val="false"/>
          <w:i w:val="false"/>
          <w:color w:val="000000"/>
          <w:sz w:val="28"/>
        </w:rPr>
        <w:t>нормативтік қаулыда</w:t>
      </w:r>
      <w:r>
        <w:rPr>
          <w:rFonts w:ascii="Times New Roman"/>
          <w:b w:val="false"/>
          <w:i w:val="false"/>
          <w:color w:val="000000"/>
          <w:sz w:val="28"/>
        </w:rPr>
        <w:t>:</w:t>
      </w:r>
    </w:p>
    <w:bookmarkEnd w:id="158"/>
    <w:bookmarkStart w:name="z198" w:id="1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2-тармақта</w:t>
      </w:r>
      <w:r>
        <w:rPr>
          <w:rFonts w:ascii="Times New Roman"/>
          <w:b w:val="false"/>
          <w:i w:val="false"/>
          <w:color w:val="000000"/>
          <w:sz w:val="28"/>
        </w:rPr>
        <w:t xml:space="preserve"> "8) тармақшасына" деген сөздер "6) тармақшасына" деген сөздермен ауыстырылсын;</w:t>
      </w:r>
    </w:p>
    <w:bookmarkEnd w:id="159"/>
    <w:bookmarkStart w:name="z199" w:id="1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14-тармақтың</w:t>
      </w:r>
      <w:r>
        <w:rPr>
          <w:rFonts w:ascii="Times New Roman"/>
          <w:b w:val="false"/>
          <w:i w:val="false"/>
          <w:color w:val="000000"/>
          <w:sz w:val="28"/>
        </w:rPr>
        <w:t xml:space="preserve"> төртінші абзацында:</w:t>
      </w:r>
    </w:p>
    <w:bookmarkEnd w:id="160"/>
    <w:bookmarkStart w:name="z200" w:id="161"/>
    <w:p>
      <w:pPr>
        <w:spacing w:after="0"/>
        <w:ind w:left="0"/>
        <w:jc w:val="both"/>
      </w:pPr>
      <w:r>
        <w:rPr>
          <w:rFonts w:ascii="Times New Roman"/>
          <w:b w:val="false"/>
          <w:i w:val="false"/>
          <w:color w:val="000000"/>
          <w:sz w:val="28"/>
        </w:rPr>
        <w:t>
      "347-1" деген цифрлар "141-1" деген цифрлармен ауыстырылсын;</w:t>
      </w:r>
    </w:p>
    <w:bookmarkEnd w:id="161"/>
    <w:bookmarkStart w:name="z33" w:id="162"/>
    <w:p>
      <w:pPr>
        <w:spacing w:after="0"/>
        <w:ind w:left="0"/>
        <w:jc w:val="both"/>
      </w:pPr>
      <w:r>
        <w:rPr>
          <w:rFonts w:ascii="Times New Roman"/>
          <w:b w:val="false"/>
          <w:i w:val="false"/>
          <w:color w:val="000000"/>
          <w:sz w:val="28"/>
        </w:rPr>
        <w:t>
      "тән және" деген сөздерден кейін "(немесе)" деген сөзбен толықтырылсын.</w:t>
      </w:r>
    </w:p>
    <w:bookmarkEnd w:id="162"/>
    <w:bookmarkStart w:name="z201" w:id="163"/>
    <w:p>
      <w:pPr>
        <w:spacing w:after="0"/>
        <w:ind w:left="0"/>
        <w:jc w:val="both"/>
      </w:pPr>
      <w:r>
        <w:rPr>
          <w:rFonts w:ascii="Times New Roman"/>
          <w:b w:val="false"/>
          <w:i w:val="false"/>
          <w:color w:val="000000"/>
          <w:sz w:val="28"/>
        </w:rPr>
        <w:t xml:space="preserve">
      21. "Қылмыстық және қылмыстық іс жүргізу заңнамасының адамның жеке бас бостандығын сақтау және қадір-қасиетіне қол сұқпау, қинауға, зорлық-зомбылыққа, басқа да қатыгез немесе адамның ар-намысын қорлайтын әрекеттер мен жазалау түрлеріне қарсы мәселелер жөніндегі нормаларын қолдану туралы" 2009 жылғы 28 желтоқсандағы № 7 </w:t>
      </w:r>
      <w:r>
        <w:rPr>
          <w:rFonts w:ascii="Times New Roman"/>
          <w:b w:val="false"/>
          <w:i w:val="false"/>
          <w:color w:val="000000"/>
          <w:sz w:val="28"/>
        </w:rPr>
        <w:t>нормативтік қаулыда</w:t>
      </w:r>
      <w:r>
        <w:rPr>
          <w:rFonts w:ascii="Times New Roman"/>
          <w:b w:val="false"/>
          <w:i w:val="false"/>
          <w:color w:val="000000"/>
          <w:sz w:val="28"/>
        </w:rPr>
        <w:t>:</w:t>
      </w:r>
    </w:p>
    <w:bookmarkEnd w:id="163"/>
    <w:bookmarkStart w:name="z202" w:id="1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End w:id="164"/>
    <w:bookmarkStart w:name="z203" w:id="1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15-тармақта</w:t>
      </w:r>
      <w:r>
        <w:rPr>
          <w:rFonts w:ascii="Times New Roman"/>
          <w:b w:val="false"/>
          <w:i w:val="false"/>
          <w:color w:val="000000"/>
          <w:sz w:val="28"/>
        </w:rPr>
        <w:t>:</w:t>
      </w:r>
    </w:p>
    <w:bookmarkEnd w:id="165"/>
    <w:bookmarkStart w:name="z204" w:id="166"/>
    <w:p>
      <w:pPr>
        <w:spacing w:after="0"/>
        <w:ind w:left="0"/>
        <w:jc w:val="both"/>
      </w:pPr>
      <w:r>
        <w:rPr>
          <w:rFonts w:ascii="Times New Roman"/>
          <w:b w:val="false"/>
          <w:i w:val="false"/>
          <w:color w:val="000000"/>
          <w:sz w:val="28"/>
        </w:rPr>
        <w:t>
      бірінші абзацта "және психикалық" деген сөздер "және (немесе) психикалық" деген сөздермен ауыстырылсын;</w:t>
      </w:r>
    </w:p>
    <w:bookmarkEnd w:id="166"/>
    <w:bookmarkStart w:name="z205" w:id="167"/>
    <w:p>
      <w:pPr>
        <w:spacing w:after="0"/>
        <w:ind w:left="0"/>
        <w:jc w:val="both"/>
      </w:pPr>
      <w:r>
        <w:rPr>
          <w:rFonts w:ascii="Times New Roman"/>
          <w:b w:val="false"/>
          <w:i w:val="false"/>
          <w:color w:val="000000"/>
          <w:sz w:val="28"/>
        </w:rPr>
        <w:t>
      бірінші және екінші абзацтардағы "347-1" деген цифрлар "141-1" деген цифрлармен ауыстырылсын;</w:t>
      </w:r>
    </w:p>
    <w:bookmarkEnd w:id="167"/>
    <w:bookmarkStart w:name="z206" w:id="16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16-тармақта</w:t>
      </w:r>
      <w:r>
        <w:rPr>
          <w:rFonts w:ascii="Times New Roman"/>
          <w:b w:val="false"/>
          <w:i w:val="false"/>
          <w:color w:val="000000"/>
          <w:sz w:val="28"/>
        </w:rPr>
        <w:t>:</w:t>
      </w:r>
    </w:p>
    <w:bookmarkEnd w:id="168"/>
    <w:bookmarkStart w:name="z207" w:id="169"/>
    <w:p>
      <w:pPr>
        <w:spacing w:after="0"/>
        <w:ind w:left="0"/>
        <w:jc w:val="both"/>
      </w:pPr>
      <w:r>
        <w:rPr>
          <w:rFonts w:ascii="Times New Roman"/>
          <w:b w:val="false"/>
          <w:i w:val="false"/>
          <w:color w:val="000000"/>
          <w:sz w:val="28"/>
        </w:rPr>
        <w:t>
      бірінші абзацта "103, 104 және 105" деген сөздер "103 және 104" деген сөздермен ауыстырылсын;</w:t>
      </w:r>
    </w:p>
    <w:bookmarkEnd w:id="169"/>
    <w:bookmarkStart w:name="z208" w:id="170"/>
    <w:p>
      <w:pPr>
        <w:spacing w:after="0"/>
        <w:ind w:left="0"/>
        <w:jc w:val="both"/>
      </w:pPr>
      <w:r>
        <w:rPr>
          <w:rFonts w:ascii="Times New Roman"/>
          <w:b w:val="false"/>
          <w:i w:val="false"/>
          <w:color w:val="000000"/>
          <w:sz w:val="28"/>
        </w:rPr>
        <w:t>
      екінші абзацта "105" деген цифр алып тасталсын;</w:t>
      </w:r>
    </w:p>
    <w:bookmarkEnd w:id="170"/>
    <w:bookmarkStart w:name="z209" w:id="171"/>
    <w:p>
      <w:pPr>
        <w:spacing w:after="0"/>
        <w:ind w:left="0"/>
        <w:jc w:val="both"/>
      </w:pPr>
      <w:r>
        <w:rPr>
          <w:rFonts w:ascii="Times New Roman"/>
          <w:b w:val="false"/>
          <w:i w:val="false"/>
          <w:color w:val="000000"/>
          <w:sz w:val="28"/>
        </w:rPr>
        <w:t>
      бірінші, екінші және үшінші абзацтарда "347-1" деген цифрлар "141-1" деген цифрлармен ауыстырылсын;</w:t>
      </w:r>
    </w:p>
    <w:bookmarkEnd w:id="171"/>
    <w:bookmarkStart w:name="z210" w:id="17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17-тармақта</w:t>
      </w:r>
      <w:r>
        <w:rPr>
          <w:rFonts w:ascii="Times New Roman"/>
          <w:b w:val="false"/>
          <w:i w:val="false"/>
          <w:color w:val="000000"/>
          <w:sz w:val="28"/>
        </w:rPr>
        <w:t xml:space="preserve"> "347-1" деген цифрлар "141-1" деген цифрлармен ауыстырылсын;</w:t>
      </w:r>
    </w:p>
    <w:bookmarkEnd w:id="172"/>
    <w:bookmarkStart w:name="z211" w:id="17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bookmarkEnd w:id="173"/>
    <w:bookmarkStart w:name="z212" w:id="17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20-тармақ</w:t>
      </w:r>
      <w:r>
        <w:rPr>
          <w:rFonts w:ascii="Times New Roman"/>
          <w:b w:val="false"/>
          <w:i w:val="false"/>
          <w:color w:val="000000"/>
          <w:sz w:val="28"/>
        </w:rPr>
        <w:t xml:space="preserve"> "Конвенцияның 3-бабының" деген сөздерден кейін "және ҚІЖК-нің </w:t>
      </w:r>
      <w:r>
        <w:rPr>
          <w:rFonts w:ascii="Times New Roman"/>
          <w:b w:val="false"/>
          <w:i w:val="false"/>
          <w:color w:val="000000"/>
          <w:sz w:val="28"/>
        </w:rPr>
        <w:t>532-бабы</w:t>
      </w:r>
      <w:r>
        <w:rPr>
          <w:rFonts w:ascii="Times New Roman"/>
          <w:b w:val="false"/>
          <w:i w:val="false"/>
          <w:color w:val="000000"/>
          <w:sz w:val="28"/>
        </w:rPr>
        <w:t xml:space="preserve"> бірінші бөлігі 5) тармақшасының" деген сөздермен толықтырылсын.</w:t>
      </w:r>
    </w:p>
    <w:bookmarkEnd w:id="174"/>
    <w:bookmarkStart w:name="z213" w:id="175"/>
    <w:p>
      <w:pPr>
        <w:spacing w:after="0"/>
        <w:ind w:left="0"/>
        <w:jc w:val="both"/>
      </w:pPr>
      <w:r>
        <w:rPr>
          <w:rFonts w:ascii="Times New Roman"/>
          <w:b w:val="false"/>
          <w:i w:val="false"/>
          <w:color w:val="000000"/>
          <w:sz w:val="28"/>
        </w:rPr>
        <w:t xml:space="preserve">
      22. "Қылмыстық сот ісін жүргізуде адамның және азаматтың құқықтарын, бостандықтарын соттың қорғауы туралы" 2010 жылғы 25 маусымдағы № 4 </w:t>
      </w:r>
      <w:r>
        <w:rPr>
          <w:rFonts w:ascii="Times New Roman"/>
          <w:b w:val="false"/>
          <w:i w:val="false"/>
          <w:color w:val="000000"/>
          <w:sz w:val="28"/>
        </w:rPr>
        <w:t>нормативтік қаулыда</w:t>
      </w:r>
      <w:r>
        <w:rPr>
          <w:rFonts w:ascii="Times New Roman"/>
          <w:b w:val="false"/>
          <w:i w:val="false"/>
          <w:color w:val="000000"/>
          <w:sz w:val="28"/>
        </w:rPr>
        <w:t>:</w:t>
      </w:r>
    </w:p>
    <w:bookmarkEnd w:id="175"/>
    <w:bookmarkStart w:name="z214" w:id="1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10-тармақтың</w:t>
      </w:r>
      <w:r>
        <w:rPr>
          <w:rFonts w:ascii="Times New Roman"/>
          <w:b w:val="false"/>
          <w:i w:val="false"/>
          <w:color w:val="000000"/>
          <w:sz w:val="28"/>
        </w:rPr>
        <w:t xml:space="preserve"> үшінші абзацы алып тасталсын;</w:t>
      </w:r>
    </w:p>
    <w:bookmarkEnd w:id="176"/>
    <w:bookmarkStart w:name="z215" w:id="1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12-тармақта</w:t>
      </w:r>
      <w:r>
        <w:rPr>
          <w:rFonts w:ascii="Times New Roman"/>
          <w:b w:val="false"/>
          <w:i w:val="false"/>
          <w:color w:val="000000"/>
          <w:sz w:val="28"/>
        </w:rPr>
        <w:t>:</w:t>
      </w:r>
    </w:p>
    <w:bookmarkEnd w:id="177"/>
    <w:bookmarkStart w:name="z216" w:id="178"/>
    <w:p>
      <w:pPr>
        <w:spacing w:after="0"/>
        <w:ind w:left="0"/>
        <w:jc w:val="both"/>
      </w:pPr>
      <w:r>
        <w:rPr>
          <w:rFonts w:ascii="Times New Roman"/>
          <w:b w:val="false"/>
          <w:i w:val="false"/>
          <w:color w:val="000000"/>
          <w:sz w:val="28"/>
        </w:rPr>
        <w:t>
      "қарау және" деген сөздер алып тасталсын;</w:t>
      </w:r>
    </w:p>
    <w:bookmarkEnd w:id="178"/>
    <w:bookmarkStart w:name="z217" w:id="179"/>
    <w:p>
      <w:pPr>
        <w:spacing w:after="0"/>
        <w:ind w:left="0"/>
        <w:jc w:val="both"/>
      </w:pPr>
      <w:r>
        <w:rPr>
          <w:rFonts w:ascii="Times New Roman"/>
          <w:b w:val="false"/>
          <w:i w:val="false"/>
          <w:color w:val="000000"/>
          <w:sz w:val="28"/>
        </w:rPr>
        <w:t>
      "Судьялардың" деген сөздің алдынан "Жедел-іздестіру қызметінің шеңберінде қылмыстық іс қозғалғанға дейін жүргізілетін іс-шараларды қоспағанда," деген сөздермен толықтырылсын;</w:t>
      </w:r>
    </w:p>
    <w:bookmarkEnd w:id="179"/>
    <w:bookmarkStart w:name="z218" w:id="18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15-тармақта</w:t>
      </w:r>
      <w:r>
        <w:rPr>
          <w:rFonts w:ascii="Times New Roman"/>
          <w:b w:val="false"/>
          <w:i w:val="false"/>
          <w:color w:val="000000"/>
          <w:sz w:val="28"/>
        </w:rPr>
        <w:t>:</w:t>
      </w:r>
    </w:p>
    <w:bookmarkEnd w:id="180"/>
    <w:bookmarkStart w:name="z219" w:id="181"/>
    <w:p>
      <w:pPr>
        <w:spacing w:after="0"/>
        <w:ind w:left="0"/>
        <w:jc w:val="both"/>
      </w:pPr>
      <w:r>
        <w:rPr>
          <w:rFonts w:ascii="Times New Roman"/>
          <w:b w:val="false"/>
          <w:i w:val="false"/>
          <w:color w:val="000000"/>
          <w:sz w:val="28"/>
        </w:rPr>
        <w:t>
      екінші абзацта "адамды" деген сөз "адамдарды" деген сөздермен ауыстырылсын, "және қылмыстық іс қозғалғанға дейін" деген сөздер алып тасталсын;</w:t>
      </w:r>
    </w:p>
    <w:bookmarkEnd w:id="181"/>
    <w:bookmarkStart w:name="z220" w:id="182"/>
    <w:p>
      <w:pPr>
        <w:spacing w:after="0"/>
        <w:ind w:left="0"/>
        <w:jc w:val="both"/>
      </w:pPr>
      <w:r>
        <w:rPr>
          <w:rFonts w:ascii="Times New Roman"/>
          <w:b w:val="false"/>
          <w:i w:val="false"/>
          <w:color w:val="000000"/>
          <w:sz w:val="28"/>
        </w:rPr>
        <w:t>
      мынадай мазмұндағы үшінші және төртінші абзацтармен толықтырылсын:</w:t>
      </w:r>
    </w:p>
    <w:bookmarkEnd w:id="182"/>
    <w:p>
      <w:pPr>
        <w:spacing w:after="0"/>
        <w:ind w:left="0"/>
        <w:jc w:val="both"/>
      </w:pPr>
      <w:r>
        <w:rPr>
          <w:rFonts w:ascii="Times New Roman"/>
          <w:b w:val="false"/>
          <w:i w:val="false"/>
          <w:color w:val="000000"/>
          <w:sz w:val="28"/>
        </w:rPr>
        <w:t xml:space="preserve">
      "Бұл ретте ҚІЖК-нің </w:t>
      </w:r>
      <w:r>
        <w:rPr>
          <w:rFonts w:ascii="Times New Roman"/>
          <w:b w:val="false"/>
          <w:i w:val="false"/>
          <w:color w:val="000000"/>
          <w:sz w:val="28"/>
        </w:rPr>
        <w:t>132</w:t>
      </w:r>
      <w:r>
        <w:rPr>
          <w:rFonts w:ascii="Times New Roman"/>
          <w:b w:val="false"/>
          <w:i w:val="false"/>
          <w:color w:val="000000"/>
          <w:sz w:val="28"/>
        </w:rPr>
        <w:t xml:space="preserve"> және </w:t>
      </w:r>
      <w:r>
        <w:rPr>
          <w:rFonts w:ascii="Times New Roman"/>
          <w:b w:val="false"/>
          <w:i w:val="false"/>
          <w:color w:val="000000"/>
          <w:sz w:val="28"/>
        </w:rPr>
        <w:t>134-баптарында</w:t>
      </w:r>
      <w:r>
        <w:rPr>
          <w:rFonts w:ascii="Times New Roman"/>
          <w:b w:val="false"/>
          <w:i w:val="false"/>
          <w:color w:val="000000"/>
          <w:sz w:val="28"/>
        </w:rPr>
        <w:t xml:space="preserve"> көзделген тәртіппен қылмыс жасауға күдікті адам ұсталған кезде ҚІЖК-нің </w:t>
      </w:r>
      <w:r>
        <w:rPr>
          <w:rFonts w:ascii="Times New Roman"/>
          <w:b w:val="false"/>
          <w:i w:val="false"/>
          <w:color w:val="000000"/>
          <w:sz w:val="28"/>
        </w:rPr>
        <w:t>233-бабы</w:t>
      </w:r>
      <w:r>
        <w:rPr>
          <w:rFonts w:ascii="Times New Roman"/>
          <w:b w:val="false"/>
          <w:i w:val="false"/>
          <w:color w:val="000000"/>
          <w:sz w:val="28"/>
        </w:rPr>
        <w:t xml:space="preserve"> үшінші бөлігінің 2) тармақшасына және </w:t>
      </w:r>
      <w:r>
        <w:rPr>
          <w:rFonts w:ascii="Times New Roman"/>
          <w:b w:val="false"/>
          <w:i w:val="false"/>
          <w:color w:val="000000"/>
          <w:sz w:val="28"/>
        </w:rPr>
        <w:t>135-бабына</w:t>
      </w:r>
      <w:r>
        <w:rPr>
          <w:rFonts w:ascii="Times New Roman"/>
          <w:b w:val="false"/>
          <w:i w:val="false"/>
          <w:color w:val="000000"/>
          <w:sz w:val="28"/>
        </w:rPr>
        <w:t xml:space="preserve"> сәйкес қылмыстық қудалау органдары прокурордың санкциясынсыз оның жеке басын тінтуді жүргізуге құқылы.</w:t>
      </w:r>
    </w:p>
    <w:p>
      <w:pPr>
        <w:spacing w:after="0"/>
        <w:ind w:left="0"/>
        <w:jc w:val="both"/>
      </w:pPr>
      <w:r>
        <w:rPr>
          <w:rFonts w:ascii="Times New Roman"/>
          <w:b w:val="false"/>
          <w:i w:val="false"/>
          <w:color w:val="000000"/>
          <w:sz w:val="28"/>
        </w:rPr>
        <w:t xml:space="preserve">
      Сонымен бірге "Жедел-іздестіру қызметі туралы"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бірінші тармағының 16) тармақшасына сәйкес, жалпы жүргізілетін жедел-іздестіру шарасының шеңберінде жедел-іздестіру қызметін өз құзыреті шегінде жүзеге асыратын орган прокурордың санкциясынсыз, бірақ куәгерлердің міндетті түрде қатысуымен ұсталған адамды тексеруді, қылмыстық әрекетке қатысы болуы мүмкін оның заттары мен құжаттарын тексеруді және алып қоюды жүзеге асыруға құқылы.".</w:t>
      </w:r>
    </w:p>
    <w:bookmarkStart w:name="z221" w:id="183"/>
    <w:p>
      <w:pPr>
        <w:spacing w:after="0"/>
        <w:ind w:left="0"/>
        <w:jc w:val="both"/>
      </w:pPr>
      <w:r>
        <w:rPr>
          <w:rFonts w:ascii="Times New Roman"/>
          <w:b w:val="false"/>
          <w:i w:val="false"/>
          <w:color w:val="000000"/>
          <w:sz w:val="28"/>
        </w:rPr>
        <w:t xml:space="preserve">
      23. Қазақстан Республикасы Жоғарғы Сотының 2008 жылғы 22 желтоқсандағы </w:t>
      </w:r>
      <w:r>
        <w:rPr>
          <w:rFonts w:ascii="Times New Roman"/>
          <w:b w:val="false"/>
          <w:i w:val="false"/>
          <w:color w:val="000000"/>
          <w:sz w:val="28"/>
        </w:rPr>
        <w:t>№ 3</w:t>
      </w:r>
      <w:r>
        <w:rPr>
          <w:rFonts w:ascii="Times New Roman"/>
          <w:b w:val="false"/>
          <w:i w:val="false"/>
          <w:color w:val="000000"/>
          <w:sz w:val="28"/>
        </w:rPr>
        <w:t xml:space="preserve"> және 2010 жылғы 25 маусымдағы </w:t>
      </w:r>
      <w:r>
        <w:rPr>
          <w:rFonts w:ascii="Times New Roman"/>
          <w:b w:val="false"/>
          <w:i w:val="false"/>
          <w:color w:val="000000"/>
          <w:sz w:val="28"/>
        </w:rPr>
        <w:t>№ 5</w:t>
      </w:r>
      <w:r>
        <w:rPr>
          <w:rFonts w:ascii="Times New Roman"/>
          <w:b w:val="false"/>
          <w:i w:val="false"/>
          <w:color w:val="000000"/>
          <w:sz w:val="28"/>
        </w:rPr>
        <w:t xml:space="preserve"> нормативтік қаулыларымен енгізілген өзгерістермен "Қылмыстардан жәбірленген адамдардың құқықтары мен міндеттерін реттейтін заңды қолдану тәжірибесі туралы" 1992 жылғы 24 сәуірдегі № 2 нормативтік қаулының </w:t>
      </w:r>
      <w:r>
        <w:rPr>
          <w:rFonts w:ascii="Times New Roman"/>
          <w:b w:val="false"/>
          <w:i w:val="false"/>
          <w:color w:val="000000"/>
          <w:sz w:val="28"/>
        </w:rPr>
        <w:t>4-1-тармағы</w:t>
      </w:r>
      <w:r>
        <w:rPr>
          <w:rFonts w:ascii="Times New Roman"/>
          <w:b w:val="false"/>
          <w:i w:val="false"/>
          <w:color w:val="000000"/>
          <w:sz w:val="28"/>
        </w:rPr>
        <w:t xml:space="preserve"> алып тасталсын.</w:t>
      </w:r>
    </w:p>
    <w:bookmarkEnd w:id="183"/>
    <w:bookmarkStart w:name="z222" w:id="184"/>
    <w:p>
      <w:pPr>
        <w:spacing w:after="0"/>
        <w:ind w:left="0"/>
        <w:jc w:val="both"/>
      </w:pPr>
      <w:r>
        <w:rPr>
          <w:rFonts w:ascii="Times New Roman"/>
          <w:b w:val="false"/>
          <w:i w:val="false"/>
          <w:color w:val="000000"/>
          <w:sz w:val="28"/>
        </w:rPr>
        <w:t xml:space="preserve">
      24. Қазақстан Республикасы Жоғарғы Сотының 2010 жылғы 25 маусымдағы </w:t>
      </w:r>
      <w:r>
        <w:rPr>
          <w:rFonts w:ascii="Times New Roman"/>
          <w:b w:val="false"/>
          <w:i w:val="false"/>
          <w:color w:val="000000"/>
          <w:sz w:val="28"/>
        </w:rPr>
        <w:t>№ 10</w:t>
      </w:r>
      <w:r>
        <w:rPr>
          <w:rFonts w:ascii="Times New Roman"/>
          <w:b w:val="false"/>
          <w:i w:val="false"/>
          <w:color w:val="000000"/>
          <w:sz w:val="28"/>
        </w:rPr>
        <w:t xml:space="preserve"> нормативтік қаулысымен енгізілген өзгерістермен "Азаматтық талапты қылмыстық процесте қарау туралы" 2005 жылғы 20 маусымдағы № 1 </w:t>
      </w:r>
      <w:r>
        <w:rPr>
          <w:rFonts w:ascii="Times New Roman"/>
          <w:b w:val="false"/>
          <w:i w:val="false"/>
          <w:color w:val="000000"/>
          <w:sz w:val="28"/>
        </w:rPr>
        <w:t>нормативтік қаулыдан</w:t>
      </w:r>
      <w:r>
        <w:rPr>
          <w:rFonts w:ascii="Times New Roman"/>
          <w:b w:val="false"/>
          <w:i w:val="false"/>
          <w:color w:val="000000"/>
          <w:sz w:val="28"/>
        </w:rPr>
        <w:t>:</w:t>
      </w:r>
    </w:p>
    <w:bookmarkEnd w:id="184"/>
    <w:bookmarkStart w:name="z223" w:id="1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3-тармақтың</w:t>
      </w:r>
      <w:r>
        <w:rPr>
          <w:rFonts w:ascii="Times New Roman"/>
          <w:b w:val="false"/>
          <w:i w:val="false"/>
          <w:color w:val="000000"/>
          <w:sz w:val="28"/>
        </w:rPr>
        <w:t xml:space="preserve"> жетінші абзацы алып тасталсын;</w:t>
      </w:r>
    </w:p>
    <w:bookmarkEnd w:id="185"/>
    <w:bookmarkStart w:name="z224" w:id="1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18-тармақтың</w:t>
      </w:r>
      <w:r>
        <w:rPr>
          <w:rFonts w:ascii="Times New Roman"/>
          <w:b w:val="false"/>
          <w:i w:val="false"/>
          <w:color w:val="000000"/>
          <w:sz w:val="28"/>
        </w:rPr>
        <w:t xml:space="preserve"> екінші абзацы алып тасталсын.</w:t>
      </w:r>
    </w:p>
    <w:bookmarkEnd w:id="186"/>
    <w:bookmarkStart w:name="z225" w:id="187"/>
    <w:p>
      <w:pPr>
        <w:spacing w:after="0"/>
        <w:ind w:left="0"/>
        <w:jc w:val="both"/>
      </w:pPr>
      <w:r>
        <w:rPr>
          <w:rFonts w:ascii="Times New Roman"/>
          <w:b w:val="false"/>
          <w:i w:val="false"/>
          <w:color w:val="000000"/>
          <w:sz w:val="28"/>
        </w:rPr>
        <w:t xml:space="preserve">
      25. Қазақстан Республикасы Жоғарғы Сотының 2010 жылғы 25 маусымдағы </w:t>
      </w:r>
      <w:r>
        <w:rPr>
          <w:rFonts w:ascii="Times New Roman"/>
          <w:b w:val="false"/>
          <w:i w:val="false"/>
          <w:color w:val="000000"/>
          <w:sz w:val="28"/>
        </w:rPr>
        <w:t>№ 15</w:t>
      </w:r>
      <w:r>
        <w:rPr>
          <w:rFonts w:ascii="Times New Roman"/>
          <w:b w:val="false"/>
          <w:i w:val="false"/>
          <w:color w:val="000000"/>
          <w:sz w:val="28"/>
        </w:rPr>
        <w:t xml:space="preserve"> нормативтік қаулысымен енгізілген өзгерістермен "Сот отырысының хаттамасы жөнінде қылмыстық іс жүргізу заңдарының нормаларын қолдану туралы" 2005 жылғы 23 желтоқсандағы № 11 нормативтік қаулының </w:t>
      </w:r>
      <w:r>
        <w:rPr>
          <w:rFonts w:ascii="Times New Roman"/>
          <w:b w:val="false"/>
          <w:i w:val="false"/>
          <w:color w:val="000000"/>
          <w:sz w:val="28"/>
        </w:rPr>
        <w:t>8-тармағының</w:t>
      </w:r>
      <w:r>
        <w:rPr>
          <w:rFonts w:ascii="Times New Roman"/>
          <w:b w:val="false"/>
          <w:i w:val="false"/>
          <w:color w:val="000000"/>
          <w:sz w:val="28"/>
        </w:rPr>
        <w:t xml:space="preserve"> үшінші абзацында "Аса ауыр қылмыс" деген сөздердің алдынан "ҚК-нің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166-1</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(бірінші бөлігі),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(үшінші және төртінші бөліктері) баптарында көзделген қылмыстарды қоспағанда," деген сөздермен толықтырылсын.</w:t>
      </w:r>
    </w:p>
    <w:bookmarkEnd w:id="187"/>
    <w:bookmarkStart w:name="z226" w:id="188"/>
    <w:p>
      <w:pPr>
        <w:spacing w:after="0"/>
        <w:ind w:left="0"/>
        <w:jc w:val="both"/>
      </w:pPr>
      <w:r>
        <w:rPr>
          <w:rFonts w:ascii="Times New Roman"/>
          <w:b w:val="false"/>
          <w:i w:val="false"/>
          <w:color w:val="000000"/>
          <w:sz w:val="28"/>
        </w:rPr>
        <w:t xml:space="preserve">
      ІІ.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бірдей міндетті болып табылады әрі ресми жарияланған күнінен бастап қолданысқа енгізіледі.</w:t>
      </w:r>
    </w:p>
    <w:bookmarkEnd w:id="18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Бекназаров</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Бәйішев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