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718b9" w14:textId="03718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"Миссионерлерді және заңды тұлға белгiлерi жоқ саны аз дiни топтарды есептік тiркеуді және қайта тiркеуді жүргізу"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21 қаңтардағы № 20 Қаулысы. Күші жойылды - ҚР Үкіметінің 2012.02.07 № 211 Қаулысымен</w:t>
      </w:r>
    </w:p>
    <w:p>
      <w:pPr>
        <w:spacing w:after="0"/>
        <w:ind w:left="0"/>
        <w:jc w:val="both"/>
      </w:pPr>
      <w:r>
        <w:rPr>
          <w:rFonts w:ascii="Times New Roman"/>
          <w:b w:val="false"/>
          <w:i w:val="false"/>
          <w:color w:val="ff0000"/>
          <w:sz w:val="28"/>
        </w:rPr>
        <w:t xml:space="preserve">      Ескерту. Күші жойылды - ҚР Үкіметінің 2012.02.07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тармақшаларына</w:t>
      </w:r>
      <w:r>
        <w:rPr>
          <w:rFonts w:ascii="Times New Roman"/>
          <w:b w:val="false"/>
          <w:i w:val="false"/>
          <w:color w:val="000000"/>
          <w:sz w:val="28"/>
        </w:rPr>
        <w:t>,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«Миссионерлерді және заңды тұлға белгiлерi жоқ саны аз дiни топтарды есептік тiркеуді және қайта тiркеуді жүргізу» мемлекеттік қызмет көрсету стандарты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21 қаңтардағы </w:t>
      </w:r>
      <w:r>
        <w:br/>
      </w:r>
      <w:r>
        <w:rPr>
          <w:rFonts w:ascii="Times New Roman"/>
          <w:b w:val="false"/>
          <w:i w:val="false"/>
          <w:color w:val="000000"/>
          <w:sz w:val="28"/>
        </w:rPr>
        <w:t xml:space="preserve">
№ 20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«Миссионерлерді және заңды тұлға белгiлерi жоқ саны аз дiни топтарды есептік тiркеуді және қайта тiркеуді жүргізу» мемлекеттік қызмет көрсету стандарты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Мемлекеттік қызметті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облыстардың (республикалық маңызы бар қалалардың, астананың) жергілікті атқарушы органдарының ішкі саясат басқармасы (бұдан әрі – басқарма), аудандардың (облыстық маңызы бар қалалардың) ішкі саясат бөлімі (бұдан әрi – бөлім)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«Діни сенім бостандығы және діни бірлестіктер туралы» Қазақстан Республикасының 1992 жылғы 15 қаңтардағы Заңының </w:t>
      </w:r>
      <w:r>
        <w:rPr>
          <w:rFonts w:ascii="Times New Roman"/>
          <w:b w:val="false"/>
          <w:i w:val="false"/>
          <w:color w:val="000000"/>
          <w:sz w:val="28"/>
        </w:rPr>
        <w:t>6-2-бабы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 көрсету туралы ақпарат электрондық Үкіметтің порталында: www.e.gov.kz,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көрсетілген облыстардың, Астана және Алматы қалаларының, аудандардың (облыстық маңызы бар қалалардың) жергiлiктi атқарушы органдарының (бұдан әрi – жергiлiктi атқарушы органдар) интернет-ресурстарында орналасқан.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миссионердің есептік тіркеуден және қайта тіркеуден өткендігі туралы куәліктің (бұдан әрі – куәлік) берілуі және заңды тұлға белгiлерi жоқ саны аз дiни топтың есептiк тіркеуден және қайта тіркеуден өткендігі туралы анықтаманың (бұдан әрі – анықтама) берілуі не қызмет көрсетуден бас тартудың дәлелді жауабы болып табылады.</w:t>
      </w:r>
      <w:r>
        <w:br/>
      </w:r>
      <w:r>
        <w:rPr>
          <w:rFonts w:ascii="Times New Roman"/>
          <w:b w:val="false"/>
          <w:i w:val="false"/>
          <w:color w:val="000000"/>
          <w:sz w:val="28"/>
        </w:rPr>
        <w:t>
      Куәлік (анықтама)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 бойынша жазбаша түрде қағаз жеткізгіште ресімделеді.</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көрсетудің мерзімі:</w:t>
      </w:r>
      <w:r>
        <w:br/>
      </w:r>
      <w:r>
        <w:rPr>
          <w:rFonts w:ascii="Times New Roman"/>
          <w:b w:val="false"/>
          <w:i w:val="false"/>
          <w:color w:val="000000"/>
          <w:sz w:val="28"/>
        </w:rPr>
        <w:t>
</w:t>
      </w:r>
      <w:r>
        <w:rPr>
          <w:rFonts w:ascii="Times New Roman"/>
          <w:b w:val="false"/>
          <w:i w:val="false"/>
          <w:color w:val="000000"/>
          <w:sz w:val="28"/>
        </w:rPr>
        <w:t>
      а) тұтынушы осы стандарттың 11-тармағында анықталған қажетті құжаттарды тапсырған сәттен бастап – жеті жұмыс күні;</w:t>
      </w:r>
      <w:r>
        <w:br/>
      </w:r>
      <w:r>
        <w:rPr>
          <w:rFonts w:ascii="Times New Roman"/>
          <w:b w:val="false"/>
          <w:i w:val="false"/>
          <w:color w:val="000000"/>
          <w:sz w:val="28"/>
        </w:rPr>
        <w:t>
</w:t>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4) куәлікті немесе анықтаманы алу кезіндегі күту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басқарманың (бөлімнің) жұмыс кестесіне сәйкес күн сайын көрсетіледі.</w:t>
      </w:r>
      <w:r>
        <w:br/>
      </w:r>
      <w:r>
        <w:rPr>
          <w:rFonts w:ascii="Times New Roman"/>
          <w:b w:val="false"/>
          <w:i w:val="false"/>
          <w:color w:val="000000"/>
          <w:sz w:val="28"/>
        </w:rPr>
        <w:t>
      Қабылдау кезекке тұру тәртiбiмен,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басқарманың (бөлімнің) ғимаратында жүзеге асырылады. Үй-жай режимі: ғимаратқа кіру, кіру есігі бөлек орналасқан рұқсаттама бюросы беретін бір жолғы рұқсаттама бойынша жүзеге асырылады. Бір жолғы рұқсаттама басқарманың (бөлімнің) тікелей қызмет көрсетуші лауазымды адамның телефон арқылы берген өтінімі бойынша ресімделеді.</w:t>
      </w:r>
      <w:r>
        <w:br/>
      </w:r>
      <w:r>
        <w:rPr>
          <w:rFonts w:ascii="Times New Roman"/>
          <w:b w:val="false"/>
          <w:i w:val="false"/>
          <w:color w:val="000000"/>
          <w:sz w:val="28"/>
        </w:rPr>
        <w:t>
      Ғимараттың құқық тәртібін сақтау үшін тәулік бойы күзет бекеті, өртке қарсы дабыл соғушы және басқа да қауіпсіздік шаралары көзделген. Кіреберістің алды дене мүмкіндігі шектеулi адамдарға арналған пандустармен жабдықталған.</w:t>
      </w:r>
    </w:p>
    <w:bookmarkEnd w:id="4"/>
    <w:bookmarkStart w:name="z22" w:id="5"/>
    <w:p>
      <w:pPr>
        <w:spacing w:after="0"/>
        <w:ind w:left="0"/>
        <w:jc w:val="left"/>
      </w:pPr>
      <w:r>
        <w:rPr>
          <w:rFonts w:ascii="Times New Roman"/>
          <w:b/>
          <w:i w:val="false"/>
          <w:color w:val="000000"/>
        </w:rPr>
        <w:t xml:space="preserve"> 
2. Мемлекеттік қызмет көрсету тәртiбi</w:t>
      </w:r>
    </w:p>
    <w:bookmarkEnd w:id="5"/>
    <w:bookmarkStart w:name="z23" w:id="6"/>
    <w:p>
      <w:pPr>
        <w:spacing w:after="0"/>
        <w:ind w:left="0"/>
        <w:jc w:val="both"/>
      </w:pPr>
      <w:r>
        <w:rPr>
          <w:rFonts w:ascii="Times New Roman"/>
          <w:b w:val="false"/>
          <w:i w:val="false"/>
          <w:color w:val="000000"/>
          <w:sz w:val="28"/>
        </w:rPr>
        <w:t>
      11. Мемлекеттік қызмет көрсетуді алу үшін тұтынушы (не сенімхат бойынша өкілі) басқармаға (бөлімге) мынадай құжаттарды ұсынады:</w:t>
      </w:r>
      <w:r>
        <w:br/>
      </w:r>
      <w:r>
        <w:rPr>
          <w:rFonts w:ascii="Times New Roman"/>
          <w:b w:val="false"/>
          <w:i w:val="false"/>
          <w:color w:val="000000"/>
          <w:sz w:val="28"/>
        </w:rPr>
        <w:t>
</w:t>
      </w:r>
      <w:r>
        <w:rPr>
          <w:rFonts w:ascii="Times New Roman"/>
          <w:b w:val="false"/>
          <w:i w:val="false"/>
          <w:color w:val="000000"/>
          <w:sz w:val="28"/>
        </w:rPr>
        <w:t>
      1) миссионерлерді есептік тіркеу мен қайта тіркеу үшін:</w:t>
      </w:r>
      <w:r>
        <w:br/>
      </w:r>
      <w:r>
        <w:rPr>
          <w:rFonts w:ascii="Times New Roman"/>
          <w:b w:val="false"/>
          <w:i w:val="false"/>
          <w:color w:val="000000"/>
          <w:sz w:val="28"/>
        </w:rPr>
        <w:t>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ұстанатын діни ұстанымы, миссионерлік қызмет аумағы мен мерзімі көрсетілген өтiнiш;</w:t>
      </w:r>
      <w:r>
        <w:br/>
      </w:r>
      <w:r>
        <w:rPr>
          <w:rFonts w:ascii="Times New Roman"/>
          <w:b w:val="false"/>
          <w:i w:val="false"/>
          <w:color w:val="000000"/>
          <w:sz w:val="28"/>
        </w:rPr>
        <w:t>
      миссионерлік қызметті жүзеге асыру құқығына діни бірлестік берген сенімхаттың немесе өзге де құжаттың көшірмесі;</w:t>
      </w:r>
      <w:r>
        <w:br/>
      </w:r>
      <w:r>
        <w:rPr>
          <w:rFonts w:ascii="Times New Roman"/>
          <w:b w:val="false"/>
          <w:i w:val="false"/>
          <w:color w:val="000000"/>
          <w:sz w:val="28"/>
        </w:rPr>
        <w:t>
      миссионер өкілдік ететін діни бірлестіктің өз елінің заңнамасына сәйкес ресми тіркелгендігін куәландыратын тіркеу туралы куәліктің немесе өзге де құжаттың көшірмесі;</w:t>
      </w:r>
      <w:r>
        <w:br/>
      </w:r>
      <w:r>
        <w:rPr>
          <w:rFonts w:ascii="Times New Roman"/>
          <w:b w:val="false"/>
          <w:i w:val="false"/>
          <w:color w:val="000000"/>
          <w:sz w:val="28"/>
        </w:rPr>
        <w:t>
      Қазақстан Республикасында тіркелген діни бірлестіктің шақыруы;</w:t>
      </w:r>
      <w:r>
        <w:br/>
      </w:r>
      <w:r>
        <w:rPr>
          <w:rFonts w:ascii="Times New Roman"/>
          <w:b w:val="false"/>
          <w:i w:val="false"/>
          <w:color w:val="000000"/>
          <w:sz w:val="28"/>
        </w:rPr>
        <w:t>
      әдебиетті, аудио-бейнематериалдарды және (немесе) миссионерлік қызметке арналған діни мақсаттағы өзге де заттарды.</w:t>
      </w:r>
      <w:r>
        <w:br/>
      </w:r>
      <w:r>
        <w:rPr>
          <w:rFonts w:ascii="Times New Roman"/>
          <w:b w:val="false"/>
          <w:i w:val="false"/>
          <w:color w:val="000000"/>
          <w:sz w:val="28"/>
        </w:rPr>
        <w:t>
      Есептiк тiркелгеннен кейiн дiни мазмұндағы материалдарды қосымша пайдалану жергiлiктi атқарушы органдармен келiсiледi.</w:t>
      </w:r>
      <w:r>
        <w:br/>
      </w:r>
      <w:r>
        <w:rPr>
          <w:rFonts w:ascii="Times New Roman"/>
          <w:b w:val="false"/>
          <w:i w:val="false"/>
          <w:color w:val="000000"/>
          <w:sz w:val="28"/>
        </w:rPr>
        <w:t>
      Тұтынушы көрсетiлген құжаттарды ұсынған кезде белгiленген тәртiппен тiркелген паспортын немесе жеке басын куәландыратын өзге де құжатты көрсетедi;</w:t>
      </w:r>
      <w:r>
        <w:br/>
      </w:r>
      <w:r>
        <w:rPr>
          <w:rFonts w:ascii="Times New Roman"/>
          <w:b w:val="false"/>
          <w:i w:val="false"/>
          <w:color w:val="000000"/>
          <w:sz w:val="28"/>
        </w:rPr>
        <w:t>
</w:t>
      </w:r>
      <w:r>
        <w:rPr>
          <w:rFonts w:ascii="Times New Roman"/>
          <w:b w:val="false"/>
          <w:i w:val="false"/>
          <w:color w:val="000000"/>
          <w:sz w:val="28"/>
        </w:rPr>
        <w:t>
      2) заңды тұлғаның белгiлерi жоқ саны аз дiни топтарды есептік тiркеу мен қайта тiркеу үшін:</w:t>
      </w:r>
      <w:r>
        <w:br/>
      </w:r>
      <w:r>
        <w:rPr>
          <w:rFonts w:ascii="Times New Roman"/>
          <w:b w:val="false"/>
          <w:i w:val="false"/>
          <w:color w:val="000000"/>
          <w:sz w:val="28"/>
        </w:rPr>
        <w:t>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есептік тіркеу немесе қайта тіркеу туралы өтініш;</w:t>
      </w:r>
      <w:r>
        <w:br/>
      </w:r>
      <w:r>
        <w:rPr>
          <w:rFonts w:ascii="Times New Roman"/>
          <w:b w:val="false"/>
          <w:i w:val="false"/>
          <w:color w:val="000000"/>
          <w:sz w:val="28"/>
        </w:rPr>
        <w:t>
      топ басшысы мен мүшелерінің жеке куәлігінің немесе паспортының көшірмесі;</w:t>
      </w:r>
      <w:r>
        <w:br/>
      </w:r>
      <w:r>
        <w:rPr>
          <w:rFonts w:ascii="Times New Roman"/>
          <w:b w:val="false"/>
          <w:i w:val="false"/>
          <w:color w:val="000000"/>
          <w:sz w:val="28"/>
        </w:rPr>
        <w:t>
      топтың орналасқан жерін растайтын құжаттың (жалдау, сатып алу-сату шарты, жылжымайтын мүлікке құқықтарын жүргізілгені тіркеу туралы мөртабан басылған жылжымайтын мүлікке құқықты растайтын құжат) көшірмесі.</w:t>
      </w:r>
      <w:r>
        <w:br/>
      </w:r>
      <w:r>
        <w:rPr>
          <w:rFonts w:ascii="Times New Roman"/>
          <w:b w:val="false"/>
          <w:i w:val="false"/>
          <w:color w:val="000000"/>
          <w:sz w:val="28"/>
        </w:rPr>
        <w:t>
      Егер үй-жайдың иесі жеке тұлға болса, онда жеке тұлғаның үй-жайды саны аз діни топтың тұратын жері ретінде бергені туралы келісім ұсынылады.</w:t>
      </w:r>
      <w:r>
        <w:br/>
      </w:r>
      <w:r>
        <w:rPr>
          <w:rFonts w:ascii="Times New Roman"/>
          <w:b w:val="false"/>
          <w:i w:val="false"/>
          <w:color w:val="000000"/>
          <w:sz w:val="28"/>
        </w:rPr>
        <w:t>
</w:t>
      </w:r>
      <w:r>
        <w:rPr>
          <w:rFonts w:ascii="Times New Roman"/>
          <w:b w:val="false"/>
          <w:i w:val="false"/>
          <w:color w:val="000000"/>
          <w:sz w:val="28"/>
        </w:rPr>
        <w:t>
      12. Өтiнiш үлгілері электрондық Үкіметтің порталында:www.e.gov.kz,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көрсетілген жергiлiктi атқарушы органдардың интернет-ресурстарында орналасқан.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мекенжайлары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басқармаға (бөлімге) тапсырылады.</w:t>
      </w:r>
      <w:r>
        <w:br/>
      </w:r>
      <w:r>
        <w:rPr>
          <w:rFonts w:ascii="Times New Roman"/>
          <w:b w:val="false"/>
          <w:i w:val="false"/>
          <w:color w:val="000000"/>
          <w:sz w:val="28"/>
        </w:rPr>
        <w:t>
</w:t>
      </w:r>
      <w:r>
        <w:rPr>
          <w:rFonts w:ascii="Times New Roman"/>
          <w:b w:val="false"/>
          <w:i w:val="false"/>
          <w:color w:val="000000"/>
          <w:sz w:val="28"/>
        </w:rPr>
        <w:t>
      14. Басқарманың немесе бөлімнің құжаттамалық қамтамасыз ету қызметінің тіркеу мөртабаны бар (кіріс нөмірі, күні) тұтынушы өтінішінің көшірмесі құжаттар мен заттардың тапсырылғанына растама болып табылады.</w:t>
      </w:r>
      <w:r>
        <w:br/>
      </w:r>
      <w:r>
        <w:rPr>
          <w:rFonts w:ascii="Times New Roman"/>
          <w:b w:val="false"/>
          <w:i w:val="false"/>
          <w:color w:val="000000"/>
          <w:sz w:val="28"/>
        </w:rPr>
        <w:t>
</w:t>
      </w:r>
      <w:r>
        <w:rPr>
          <w:rFonts w:ascii="Times New Roman"/>
          <w:b w:val="false"/>
          <w:i w:val="false"/>
          <w:color w:val="000000"/>
          <w:sz w:val="28"/>
        </w:rPr>
        <w:t>
      15. Куәлік (анықтама) тұтынушыға (немесе сенімхат бойынша өкіліне)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 жайларға өзі барған жағдайда беріледі.</w:t>
      </w:r>
      <w:r>
        <w:br/>
      </w:r>
      <w:r>
        <w:rPr>
          <w:rFonts w:ascii="Times New Roman"/>
          <w:b w:val="false"/>
          <w:i w:val="false"/>
          <w:color w:val="000000"/>
          <w:sz w:val="28"/>
        </w:rPr>
        <w:t>
      Куәліктің (анықтаманың) берілуі, берілген куәліктер (анықтамалар) журналында тіркеледі.</w:t>
      </w:r>
      <w:r>
        <w:br/>
      </w:r>
      <w:r>
        <w:rPr>
          <w:rFonts w:ascii="Times New Roman"/>
          <w:b w:val="false"/>
          <w:i w:val="false"/>
          <w:color w:val="000000"/>
          <w:sz w:val="28"/>
        </w:rPr>
        <w:t>
</w:t>
      </w:r>
      <w:r>
        <w:rPr>
          <w:rFonts w:ascii="Times New Roman"/>
          <w:b w:val="false"/>
          <w:i w:val="false"/>
          <w:color w:val="000000"/>
          <w:sz w:val="28"/>
        </w:rPr>
        <w:t>
      16. Осы стандарттың 11-тармағында көзделген құжаттардың толық ұсынылмауы мемлекеттік қызмет көрсетуден бас тартуға негіз болып табылады.</w:t>
      </w:r>
      <w:r>
        <w:br/>
      </w:r>
      <w:r>
        <w:rPr>
          <w:rFonts w:ascii="Times New Roman"/>
          <w:b w:val="false"/>
          <w:i w:val="false"/>
          <w:color w:val="000000"/>
          <w:sz w:val="28"/>
        </w:rPr>
        <w:t>
      Куәлікті (анықтаманы) беруден бас тартылған жағдайда құжаттар пакеті алынғаннан кейін үш жұмыс күні ішінде тұтынушыға жазбаша түрде дәлелді жауап қайтарылады.</w:t>
      </w:r>
    </w:p>
    <w:bookmarkEnd w:id="6"/>
    <w:bookmarkStart w:name="z31" w:id="7"/>
    <w:p>
      <w:pPr>
        <w:spacing w:after="0"/>
        <w:ind w:left="0"/>
        <w:jc w:val="left"/>
      </w:pPr>
      <w:r>
        <w:rPr>
          <w:rFonts w:ascii="Times New Roman"/>
          <w:b/>
          <w:i w:val="false"/>
          <w:color w:val="000000"/>
        </w:rPr>
        <w:t xml:space="preserve"> 
3. Жұмыс қағидаттары</w:t>
      </w:r>
    </w:p>
    <w:bookmarkEnd w:id="7"/>
    <w:bookmarkStart w:name="z32" w:id="8"/>
    <w:p>
      <w:pPr>
        <w:spacing w:after="0"/>
        <w:ind w:left="0"/>
        <w:jc w:val="both"/>
      </w:pPr>
      <w:r>
        <w:rPr>
          <w:rFonts w:ascii="Times New Roman"/>
          <w:b w:val="false"/>
          <w:i w:val="false"/>
          <w:color w:val="000000"/>
          <w:sz w:val="28"/>
        </w:rPr>
        <w:t>
      17. Басқарманың (бөлімнің) қызметi адамның конституциялық құқықтарын, қызметтік борышын атқару кезiнде заңдылықты сақтауға негізделеді және әдептiлiк; мемлекеттік қызмет көрсету бойынша толық ақпарат беру; оның сақталуын, қорғалуы мен құпиялылығын қамтамасыз ету қағидаттарында жүзеге асырылады.</w:t>
      </w:r>
    </w:p>
    <w:bookmarkEnd w:id="8"/>
    <w:bookmarkStart w:name="z33" w:id="9"/>
    <w:p>
      <w:pPr>
        <w:spacing w:after="0"/>
        <w:ind w:left="0"/>
        <w:jc w:val="left"/>
      </w:pPr>
      <w:r>
        <w:rPr>
          <w:rFonts w:ascii="Times New Roman"/>
          <w:b/>
          <w:i w:val="false"/>
          <w:color w:val="000000"/>
        </w:rPr>
        <w:t xml:space="preserve"> 
4. Жұмыс нәтижелері</w:t>
      </w:r>
    </w:p>
    <w:bookmarkEnd w:id="9"/>
    <w:bookmarkStart w:name="z34" w:id="10"/>
    <w:p>
      <w:pPr>
        <w:spacing w:after="0"/>
        <w:ind w:left="0"/>
        <w:jc w:val="both"/>
      </w:pPr>
      <w:r>
        <w:rPr>
          <w:rFonts w:ascii="Times New Roman"/>
          <w:b w:val="false"/>
          <w:i w:val="false"/>
          <w:color w:val="000000"/>
          <w:sz w:val="28"/>
        </w:rPr>
        <w:t>
      18. Тұтынушыларға мемлекеттiк қызмет көрсетудiң нәтижелерi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сапа және тиімділік көрсеткiштерiмен өлшенедi.</w:t>
      </w:r>
      <w:r>
        <w:br/>
      </w:r>
      <w:r>
        <w:rPr>
          <w:rFonts w:ascii="Times New Roman"/>
          <w:b w:val="false"/>
          <w:i w:val="false"/>
          <w:color w:val="000000"/>
          <w:sz w:val="28"/>
        </w:rPr>
        <w:t>
</w:t>
      </w:r>
      <w:r>
        <w:rPr>
          <w:rFonts w:ascii="Times New Roman"/>
          <w:b w:val="false"/>
          <w:i w:val="false"/>
          <w:color w:val="000000"/>
          <w:sz w:val="28"/>
        </w:rPr>
        <w:t>
      19. Басқарманың (бөлiмнiң) жұмысы бағаланатын мемлекеттiк қызметтердiң сапа және тиiмдiлiк көрсеткiштерiнiң нысаналы мәнi жыл сайын Қазақстан Республикасы Дін істері агенттігінің бұйрығымен бекiтiледi.</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2011.08.01 </w:t>
      </w:r>
      <w:r>
        <w:rPr>
          <w:rFonts w:ascii="Times New Roman"/>
          <w:b w:val="false"/>
          <w:i w:val="false"/>
          <w:color w:val="000000"/>
          <w:sz w:val="28"/>
        </w:rPr>
        <w:t>№ 888</w:t>
      </w:r>
      <w:r>
        <w:rPr>
          <w:rFonts w:ascii="Times New Roman"/>
          <w:b w:val="false"/>
          <w:i w:val="false"/>
          <w:color w:val="ff0000"/>
          <w:sz w:val="28"/>
        </w:rPr>
        <w:t xml:space="preserve"> Қаулысымен.</w:t>
      </w:r>
    </w:p>
    <w:bookmarkEnd w:id="10"/>
    <w:bookmarkStart w:name="z36" w:id="11"/>
    <w:p>
      <w:pPr>
        <w:spacing w:after="0"/>
        <w:ind w:left="0"/>
        <w:jc w:val="left"/>
      </w:pPr>
      <w:r>
        <w:rPr>
          <w:rFonts w:ascii="Times New Roman"/>
          <w:b/>
          <w:i w:val="false"/>
          <w:color w:val="000000"/>
        </w:rPr>
        <w:t xml:space="preserve"> 
5. Шағымдану тәртiбi</w:t>
      </w:r>
    </w:p>
    <w:bookmarkEnd w:id="11"/>
    <w:bookmarkStart w:name="z37" w:id="12"/>
    <w:p>
      <w:pPr>
        <w:spacing w:after="0"/>
        <w:ind w:left="0"/>
        <w:jc w:val="both"/>
      </w:pPr>
      <w:r>
        <w:rPr>
          <w:rFonts w:ascii="Times New Roman"/>
          <w:b w:val="false"/>
          <w:i w:val="false"/>
          <w:color w:val="000000"/>
          <w:sz w:val="28"/>
        </w:rPr>
        <w:t>
      20. Уәкілетті лауазымды адамдардың әрекеттерiне (әрекетсiздiгiне) шағымдану тәртібін осы стандартқа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көрсетiлген мекенжайлар бойынша басқарманың (бөлімнің) құжаттамалық қамтамасыз ету қызметі түсіндіреді.</w:t>
      </w:r>
      <w:r>
        <w:br/>
      </w:r>
      <w:r>
        <w:rPr>
          <w:rFonts w:ascii="Times New Roman"/>
          <w:b w:val="false"/>
          <w:i w:val="false"/>
          <w:color w:val="000000"/>
          <w:sz w:val="28"/>
        </w:rPr>
        <w:t>
</w:t>
      </w:r>
      <w:r>
        <w:rPr>
          <w:rFonts w:ascii="Times New Roman"/>
          <w:b w:val="false"/>
          <w:i w:val="false"/>
          <w:color w:val="000000"/>
          <w:sz w:val="28"/>
        </w:rPr>
        <w:t>
      21. Көрсетілген мемлекеттік қызмет нәтижелерімен келіспеген жағдайда, шағым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көрсетілген мекенжайлар бойынша жергiлiктi атқарушы органның басшылығына берілуі мүмкін.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мекенжайлары мен жұмыс кестелері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көрсетiлген басқарманың немесе жергілікті атқарушы органның құжаттамалық қамтамасыз ету қызметі арқылы жазбаша нысанда почта бойынша немесе қолма-қол беріледі.</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тұтынушы заңнамада белгіленген тәртіппен сотқа шағымдануға құқылы.</w:t>
      </w:r>
      <w:r>
        <w:br/>
      </w:r>
      <w:r>
        <w:rPr>
          <w:rFonts w:ascii="Times New Roman"/>
          <w:b w:val="false"/>
          <w:i w:val="false"/>
          <w:color w:val="000000"/>
          <w:sz w:val="28"/>
        </w:rPr>
        <w:t>
</w:t>
      </w:r>
      <w:r>
        <w:rPr>
          <w:rFonts w:ascii="Times New Roman"/>
          <w:b w:val="false"/>
          <w:i w:val="false"/>
          <w:color w:val="000000"/>
          <w:sz w:val="28"/>
        </w:rPr>
        <w:t>
      24. Шағым еркін нысанда миссионерлерді есептік тiркеу мен қайта тiркеу туралы куәлігін немесе заңды тұлғаның белгiлерi жоқ саны аз дiни топтарды есептік тiркеу мен қайта тiркеу туралы анықтамасын беруге арналған өтініштің көшірмесін қоса отырып беріледі.</w:t>
      </w:r>
      <w:r>
        <w:br/>
      </w:r>
      <w:r>
        <w:rPr>
          <w:rFonts w:ascii="Times New Roman"/>
          <w:b w:val="false"/>
          <w:i w:val="false"/>
          <w:color w:val="000000"/>
          <w:sz w:val="28"/>
        </w:rPr>
        <w:t>
</w:t>
      </w:r>
      <w:r>
        <w:rPr>
          <w:rFonts w:ascii="Times New Roman"/>
          <w:b w:val="false"/>
          <w:i w:val="false"/>
          <w:color w:val="000000"/>
          <w:sz w:val="28"/>
        </w:rPr>
        <w:t>
      25. Шағымды басқарманың (бөлімнің) немесе жергілікті атқарушы органның құжаттамалық қамтамасыз ету қызметі тіркейді. Шағым берушіге, тіркелген күні мен уақыты, өтінішті қабылдаған адамның тегі мен аты-жөні көрсетілген талон беріледі.</w:t>
      </w:r>
      <w:r>
        <w:br/>
      </w:r>
      <w:r>
        <w:rPr>
          <w:rFonts w:ascii="Times New Roman"/>
          <w:b w:val="false"/>
          <w:i w:val="false"/>
          <w:color w:val="000000"/>
          <w:sz w:val="28"/>
        </w:rPr>
        <w:t>
      Шағымды қарау барысы туралы ақпаратты осы стандартқа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және </w:t>
      </w:r>
      <w:r>
        <w:rPr>
          <w:rFonts w:ascii="Times New Roman"/>
          <w:b w:val="false"/>
          <w:i w:val="false"/>
          <w:color w:val="000000"/>
          <w:sz w:val="28"/>
        </w:rPr>
        <w:t>4-қосымшаларда</w:t>
      </w:r>
      <w:r>
        <w:rPr>
          <w:rFonts w:ascii="Times New Roman"/>
          <w:b w:val="false"/>
          <w:i w:val="false"/>
          <w:color w:val="000000"/>
          <w:sz w:val="28"/>
        </w:rPr>
        <w:t xml:space="preserve"> көрсетілген телефондар арқылы алуға болады.</w:t>
      </w:r>
      <w:r>
        <w:br/>
      </w:r>
      <w:r>
        <w:rPr>
          <w:rFonts w:ascii="Times New Roman"/>
          <w:b w:val="false"/>
          <w:i w:val="false"/>
          <w:color w:val="000000"/>
          <w:sz w:val="28"/>
        </w:rPr>
        <w:t>
      Шағымды қарау Қазақстан Республикасының заңнамасында белгіленген тәртіппен және мерзімде жүзеге асырылады.</w:t>
      </w:r>
      <w:r>
        <w:br/>
      </w:r>
      <w:r>
        <w:rPr>
          <w:rFonts w:ascii="Times New Roman"/>
          <w:b w:val="false"/>
          <w:i w:val="false"/>
          <w:color w:val="000000"/>
          <w:sz w:val="28"/>
        </w:rPr>
        <w:t>
</w:t>
      </w:r>
      <w:r>
        <w:rPr>
          <w:rFonts w:ascii="Times New Roman"/>
          <w:b w:val="false"/>
          <w:i w:val="false"/>
          <w:color w:val="000000"/>
          <w:sz w:val="28"/>
        </w:rPr>
        <w:t>
      26. Көрсетілетін мемлекеттік қызмет туралы қосымша ақпаратты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4-қосымшаларда</w:t>
      </w:r>
      <w:r>
        <w:rPr>
          <w:rFonts w:ascii="Times New Roman"/>
          <w:b w:val="false"/>
          <w:i w:val="false"/>
          <w:color w:val="000000"/>
          <w:sz w:val="28"/>
        </w:rPr>
        <w:t xml:space="preserve"> көрсетiлген жергiлiктi атқарушы органдардың интернет-ресурстарынан алуға болады.</w:t>
      </w:r>
    </w:p>
    <w:bookmarkEnd w:id="12"/>
    <w:bookmarkStart w:name="z44" w:id="13"/>
    <w:p>
      <w:pPr>
        <w:spacing w:after="0"/>
        <w:ind w:left="0"/>
        <w:jc w:val="both"/>
      </w:pPr>
      <w:r>
        <w:rPr>
          <w:rFonts w:ascii="Times New Roman"/>
          <w:b w:val="false"/>
          <w:i w:val="false"/>
          <w:color w:val="000000"/>
          <w:sz w:val="28"/>
        </w:rPr>
        <w:t xml:space="preserve">
«Миссионерлерді және заңды   </w:t>
      </w:r>
      <w:r>
        <w:br/>
      </w:r>
      <w:r>
        <w:rPr>
          <w:rFonts w:ascii="Times New Roman"/>
          <w:b w:val="false"/>
          <w:i w:val="false"/>
          <w:color w:val="000000"/>
          <w:sz w:val="28"/>
        </w:rPr>
        <w:t xml:space="preserve">
тұлға белгiлерi жоқ саны аз  </w:t>
      </w:r>
      <w:r>
        <w:br/>
      </w:r>
      <w:r>
        <w:rPr>
          <w:rFonts w:ascii="Times New Roman"/>
          <w:b w:val="false"/>
          <w:i w:val="false"/>
          <w:color w:val="000000"/>
          <w:sz w:val="28"/>
        </w:rPr>
        <w:t>
дiни топтарды есептік тiркеуді</w:t>
      </w:r>
      <w:r>
        <w:br/>
      </w:r>
      <w:r>
        <w:rPr>
          <w:rFonts w:ascii="Times New Roman"/>
          <w:b w:val="false"/>
          <w:i w:val="false"/>
          <w:color w:val="000000"/>
          <w:sz w:val="28"/>
        </w:rPr>
        <w:t xml:space="preserve">
және қайта тiркеуді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13"/>
    <w:p>
      <w:pPr>
        <w:spacing w:after="0"/>
        <w:ind w:left="0"/>
        <w:jc w:val="left"/>
      </w:pPr>
      <w:r>
        <w:rPr>
          <w:rFonts w:ascii="Times New Roman"/>
          <w:b/>
          <w:i w:val="false"/>
          <w:color w:val="000000"/>
        </w:rPr>
        <w:t xml:space="preserve"> Облыстардың, Астана, Алматы қалаларының жергілікті атқарушы органдары ішкі саясат басқармаларының мекенжайлары мен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693"/>
        <w:gridCol w:w="2533"/>
        <w:gridCol w:w="1613"/>
        <w:gridCol w:w="2972"/>
        <w:gridCol w:w="3316"/>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 мекенжайы</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55-66-92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ishki-sayasat.astana.kz</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271-66-47</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uvp.almaty.kz</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көшесі, 1 «б»</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25-80-12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dvp_akmo@mail.ru</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24-77-22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d-51@yandex.ru</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Әбілқайыр хан даңғылы, 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56-26-69</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aktobe_politika@mail.ru</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35-40-88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dvpatr@mail.ru</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М. Горький көшесі, 40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26-42-54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dvp_vko@rambler.ru,</w:t>
            </w:r>
            <w:r>
              <w:br/>
            </w:r>
            <w:r>
              <w:rPr>
                <w:rFonts w:ascii="Times New Roman"/>
                <w:b w:val="false"/>
                <w:i w:val="false"/>
                <w:color w:val="000000"/>
                <w:sz w:val="20"/>
              </w:rPr>
              <w:t>
</w:t>
            </w:r>
            <w:r>
              <w:rPr>
                <w:rFonts w:ascii="Times New Roman"/>
                <w:b w:val="false"/>
                <w:i w:val="false"/>
                <w:color w:val="000000"/>
                <w:sz w:val="20"/>
              </w:rPr>
              <w:t>263641@mail.ru</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Молдағалиев көшесі, 19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50-02-36</w:t>
            </w:r>
            <w:r>
              <w:br/>
            </w:r>
            <w:r>
              <w:rPr>
                <w:rFonts w:ascii="Times New Roman"/>
                <w:b w:val="false"/>
                <w:i w:val="false"/>
                <w:color w:val="000000"/>
                <w:sz w:val="20"/>
              </w:rPr>
              <w:t>
</w:t>
            </w:r>
            <w:r>
              <w:rPr>
                <w:rFonts w:ascii="Times New Roman"/>
                <w:b w:val="false"/>
                <w:i w:val="false"/>
                <w:color w:val="000000"/>
                <w:sz w:val="20"/>
              </w:rPr>
              <w:t>51-31-48</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dvp_ngo@mail.ru</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Достық даңғылы,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43-08-54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uvp_taraz@mail.ru</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Бейбітшілік көшесі, 39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42-13-75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polit_party@mail.ru</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66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57-51-93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politika@kostanay.kz,</w:t>
            </w:r>
            <w:r>
              <w:br/>
            </w:r>
            <w:r>
              <w:rPr>
                <w:rFonts w:ascii="Times New Roman"/>
                <w:b w:val="false"/>
                <w:i w:val="false"/>
                <w:color w:val="000000"/>
                <w:sz w:val="20"/>
              </w:rPr>
              <w:t>
</w:t>
            </w:r>
            <w:r>
              <w:rPr>
                <w:rFonts w:ascii="Times New Roman"/>
                <w:b w:val="false"/>
                <w:i w:val="false"/>
                <w:color w:val="000000"/>
                <w:sz w:val="20"/>
              </w:rPr>
              <w:t>politika_npo@kostanay.kz</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Жахаев көшесі, 76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27-73-62</w:t>
            </w:r>
            <w:r>
              <w:br/>
            </w:r>
            <w:r>
              <w:rPr>
                <w:rFonts w:ascii="Times New Roman"/>
                <w:b w:val="false"/>
                <w:i w:val="false"/>
                <w:color w:val="000000"/>
                <w:sz w:val="20"/>
              </w:rPr>
              <w:t>
</w:t>
            </w:r>
            <w:r>
              <w:rPr>
                <w:rFonts w:ascii="Times New Roman"/>
                <w:b w:val="false"/>
                <w:i w:val="false"/>
                <w:color w:val="000000"/>
                <w:sz w:val="20"/>
              </w:rPr>
              <w:t>27-32-62</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dvp-ko@rambler.ru,</w:t>
            </w:r>
            <w:r>
              <w:br/>
            </w:r>
            <w:r>
              <w:rPr>
                <w:rFonts w:ascii="Times New Roman"/>
                <w:b w:val="false"/>
                <w:i w:val="false"/>
                <w:color w:val="000000"/>
                <w:sz w:val="20"/>
              </w:rPr>
              <w:t>
</w:t>
            </w:r>
            <w:r>
              <w:rPr>
                <w:rFonts w:ascii="Times New Roman"/>
                <w:b w:val="false"/>
                <w:i w:val="false"/>
                <w:color w:val="000000"/>
                <w:sz w:val="20"/>
              </w:rPr>
              <w:t>dvp-ko-omia@rambler.ru</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ауданы, 1-үй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42-13-00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dvpaktau@gmail.com</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6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Жеңіс даңғылы, 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32-21-19</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org.uvp@pavlodar.gov.kz</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58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46-31-33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dvp@sko.kz</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Ішкі саясат басқармасы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Бейбітшілік көшесі,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33-97-93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dvp-uko@mail.ru</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bl>
    <w:bookmarkStart w:name="z45" w:id="14"/>
    <w:p>
      <w:pPr>
        <w:spacing w:after="0"/>
        <w:ind w:left="0"/>
        <w:jc w:val="both"/>
      </w:pPr>
      <w:r>
        <w:rPr>
          <w:rFonts w:ascii="Times New Roman"/>
          <w:b w:val="false"/>
          <w:i w:val="false"/>
          <w:color w:val="000000"/>
          <w:sz w:val="28"/>
        </w:rPr>
        <w:t xml:space="preserve">
«Миссионерлерді және заңды   </w:t>
      </w:r>
      <w:r>
        <w:br/>
      </w:r>
      <w:r>
        <w:rPr>
          <w:rFonts w:ascii="Times New Roman"/>
          <w:b w:val="false"/>
          <w:i w:val="false"/>
          <w:color w:val="000000"/>
          <w:sz w:val="28"/>
        </w:rPr>
        <w:t xml:space="preserve">
тұлға белгiлерi жоқ саны аз  </w:t>
      </w:r>
      <w:r>
        <w:br/>
      </w:r>
      <w:r>
        <w:rPr>
          <w:rFonts w:ascii="Times New Roman"/>
          <w:b w:val="false"/>
          <w:i w:val="false"/>
          <w:color w:val="000000"/>
          <w:sz w:val="28"/>
        </w:rPr>
        <w:t>
дiни топтарды есептік тiркеуді</w:t>
      </w:r>
      <w:r>
        <w:br/>
      </w:r>
      <w:r>
        <w:rPr>
          <w:rFonts w:ascii="Times New Roman"/>
          <w:b w:val="false"/>
          <w:i w:val="false"/>
          <w:color w:val="000000"/>
          <w:sz w:val="28"/>
        </w:rPr>
        <w:t xml:space="preserve">
және қайта тiркеуді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p>
    <w:bookmarkEnd w:id="14"/>
    <w:p>
      <w:pPr>
        <w:spacing w:after="0"/>
        <w:ind w:left="0"/>
        <w:jc w:val="left"/>
      </w:pPr>
      <w:r>
        <w:rPr>
          <w:rFonts w:ascii="Times New Roman"/>
          <w:b/>
          <w:i w:val="false"/>
          <w:color w:val="000000"/>
        </w:rPr>
        <w:t xml:space="preserve"> Аудандық, қалалық ішкі саясат бөлімдерінің мекенжайлары және жұмыс кестелері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2323"/>
        <w:gridCol w:w="2499"/>
        <w:gridCol w:w="2467"/>
        <w:gridCol w:w="4668"/>
      </w:tblGrid>
      <w:tr>
        <w:trPr>
          <w:trHeight w:val="5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жайы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5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Ішкі саясат басқармасы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55-66-92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Ішкі саясат басқармасы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Республика алаңы, 4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271-66-47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Ақмола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Әуезов көшесі, 141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25-09-65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 4-ші  шағын ауданы,  1-ші ғимарат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6-29-26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Нұрмағанбетов көшесі, 94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2-01-20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ауылы, Ташенов көшесі, 47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50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2-27-31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қаласы, Уәлиханов көшесі, 9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4-25-73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Щучинск қаласы, Абылай хан көшесі, 32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4-23-47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w:t>
            </w:r>
            <w:r>
              <w:rPr>
                <w:rFonts w:ascii="Times New Roman"/>
                <w:b w:val="false"/>
                <w:i w:val="false"/>
                <w:color w:val="000000"/>
                <w:sz w:val="20"/>
              </w:rPr>
              <w:t> </w:t>
            </w:r>
            <w:r>
              <w:rPr>
                <w:rFonts w:ascii="Times New Roman"/>
                <w:b w:val="false"/>
                <w:i w:val="false"/>
                <w:color w:val="000000"/>
                <w:sz w:val="20"/>
              </w:rPr>
              <w:t xml:space="preserve">қаласы, Некрасов көшесі, 19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2-22-84</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ауылы, Жеңіс көшесі, 6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2-18-85</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Степняк қаласы, Біржан сал көшесі, 34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2-13-60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қаласы,   Құнанбаев көшесі, 121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2-18-30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қаласы,   Қонаев көшесі, 6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2-11-25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2-20-10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Державинск қаласы, Ленин көшесі, 34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9-16-39</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ауылы, Бейбітшілік көшесі, 67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2-14-17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ауылы, Болғанбаева көшесі, 9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2-17-54</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Балкашино ауылы, Абылай хан көшесі, 117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9-14-77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Көктал ауылы,  Гагарин көшесі, 14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3-11-67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ауылы, Абылай хан көшесі, 20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2-27-17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Ақтөбе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 Ахтанов көшесі, 50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(7132) 21-02-32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4-ші шағын ауданы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(71337) 3-32-05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Жүргенов көшесі, 45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(71339) 2-15-36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ауылы, Қарауылкелді селосы, Д. Қонаев көшесі, 36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(71345) 2-29-37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көшесі, 32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2-27-30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Қобда ауылы, Астана көшесі, 48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2-15-46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2-17-01</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Қандыағаш қаласы,  Гагарин көшесі, 6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3-63-87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Құрманғазин көшесі, 43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(71332) 2-11-53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Желтоқсан көшесі, 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(71346) 2-32-16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М.Горький көшесі, 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2-53-98</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(71335) 2-33-41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Жангелдин көшесі, 27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(71343) 2-12-88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27-20-23</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Жансүгіров ауылы, Желтоқсан көшесі, 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2-11-36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74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2-15-75</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қаласы,  Қонаев көшесі, 68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9-16-50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Жамбыл даңғылы, 21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4-07-88</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67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3-03-27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Ұзынағаш ауылы,  Абай көшесі, 56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2-15-25</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 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2-21-44</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Қонаев көшесі, 9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2-12-57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 хан көшесі, 213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2-11-43</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Б.Момышұлы көшесі, 10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3-13-50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Мырзабеков көшесі, 40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2-02-55</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Н.Головацкий көшесі, 129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5-13-62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көшесі, 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2-12-01</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Тәуелсіздік көшесі, 111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2-14-31</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көшесі, 65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2-50-87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Раджибаева көшесі, 73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2-11-41</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4-15-83</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4-22-41</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Атырау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35-40-93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27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(71237) 5-12-42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ауылы, Меңдіғалиев көшесі, 30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(71234) 2-12-43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Қазахстан  көшесі, 12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(71231) 2-01-73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Қызылкүйгін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Миялы ауылы, Абай көшесі, 4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(71238) 2-13-45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Көшікбаев көшесі, 25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(71233) 2-12-92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Центральная площадь  көшесі, 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3-03-99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ауылы, Абай көшесі, 16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(71236) 2-12-42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 Қазақстан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Пермитин көшесі, 17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 226-48-92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Интернациональный көшесі, 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(7222) 52-35-73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Семенов көшесі, 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(72336) 4-45-72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Тәуелсіздік көшесі, 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2-61-34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Карауыл ауылы, Құнанбай көшесі, 14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9-19-88</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14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(72237) 3-18-61,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ауылы, Сейфуллин көшесі, 144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9-17-47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Тәуелсіздік көшесі, 69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(72351) 2-11-64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11/а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(72331) 2-24-80,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Қалбатау ауылы, Достық көшесі, 105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(72347) 6-54-96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Желтоқсан көшесі, 30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(72340) 2-14-07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 қаласы, Советская көшесі, 18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(72335) 6-38-42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Бейбітшілік көшесі, 2/2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(72341) 2-90-20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ауылы, Ш.Фахрутдинов көшесі, 44а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(72348) 2-21-31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Ибежанов көшесі, 23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(72339) 2-10-69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Ақсуат ауылы, Төлегетай баба көшесі, 1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(72346) 2-17-00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Ұлан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1 үй</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(72338) 2-71-55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даңғылы, 122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(72230) 3-41-12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Советская көшесі, 59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(72332) 3-16-40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Жамбыл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Төле би көшесі, 48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(7262) 45-54-06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Алаң, 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(72637) 2-29-76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22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(72633) 2-16-33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Жамбыл көшесі, 12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(72635) 2-04-31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Төле би көшесі, 102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(72636) 2-11-09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Меркі ауылы, Исмаилов көшесі, 169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2-17-40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Амангельді көшесі, 147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(72642) 2-42-98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Төле би көшесі, 102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(72634) 6-23-65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Бейбітшілік көшесі, 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(72644) 6-24-38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Достық алаңы, 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6-15-46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Достық алаңы, 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(72638) 3-12-76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Батыс Қазақстан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(7112) 51-15-71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Чапаев ауылы,  Қонаев көшесі, 68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(71136) 9-14-45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Советская көшесі, 99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(71133) 2-12-04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Сайқын ауылы, Әзербаев көшесі, 10/1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(71140) 2-14-50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ауылы,  Халықтар достығы көшесі,  44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(71141) 2-22-21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Ғ.Қараш көшесі, 61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(71135) 2-12-42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Гагарин көшесі, 85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(71130) 2-33-60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ауылы,  Шарафутдинов көшесі, 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(71144) 3-16-67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ауылы,  Ғ.Құрманғалиев көшесі, 19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(71145) 3-13-45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Жымпиты ауылы,  Қазақстан көшесі, 8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(71134) 3-13-44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Жастар көшесі, 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(71139) 2-18-84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18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(71132) 2-31-13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ауылы,  Тайманов көшесі, 93/а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(71137) 3-42-90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Қарағанды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Бұхар-Жырау көшесі, 16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47-52-28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көшесі, 12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95-18-10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Алаш даңғылы, 1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73-50-76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(71032) 2-70-80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(71039) 5-30-82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Жамбыл көшесі, 67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(72137) 2-39-96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(71063) 3-44-90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 Уәлиханов көшесі, 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(71036) 4-19-20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(72156) 5-15-95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Жеңіс даңғылы, 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(72131) 4-46-34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2-18-06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(72154) 2-18-07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2-83-82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(72146) 3-27-90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Талжанов көшесі, 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2-13-21</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4-14-24</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27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2-11-12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жырау көшесі, 24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2-18-10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Қостанай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Пушкин көшесі, 98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57-57-53</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Арқалық қаласының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7-30-04</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Ленин көшесі, 95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4-42-16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3-88-80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3-42-41</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Бейімбет Майлин  көшесі, 14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2-20-20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ауылы, Бірінші май көшесі, 44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2-11-87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41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Денисовка ауылы, Калинин көшесі, 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2-20-12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Жангелді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ауылы, Алтынсарин көшесі, 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2-11-27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қаласы, 6 шағын ауданы, 65-ші үй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2-37-74</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ауылы, Ержанов көшесі, 61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2-18-55</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ауылы, Космонавтар көшесі, 31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3-37-49</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68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2-21-45</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Калинин көшесі, 65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2-15-76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Боровской ауылы, Королев көшесі, 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2-16-06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Қарамеңді ауылы, Шақшақ Жәнібек көшесі, 1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2-19-52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72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2-26-22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ауылы, Калинин көшесі, 60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3-62-93</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Ғ.Мүсірепов көшесі, 14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2-41-34</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Федоровка ауылы, Калинин көшесі, 53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2-23-16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Қызылорда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Ғ.Мұратбаев көшесі, 13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(7242) 23-93-68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ауылы, М. Көкенов көшесі, 37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2-18-06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6а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(72432) 4-45-24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Абай көшесі, 17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(72436) 2-29-06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ауылы, Әйтеке би көшесі, 12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(72431) 3-19-99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(72437) 2-28-33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Жанқожа батыр көшесі, 13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2-37-00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2-44-85</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Маңғыстау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4-ші шағын ауданы, 72-ші үй</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33-67-29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Сәтпаев көшесі, 1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5-10-04</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Д.Тәжиев көшесі,  әкімдік ғимараты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(72932) 2-10-17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(72931) 2-20-59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Досан Тәжіұлы көшесі, 13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(72938) 2-25-87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Есмамбет көшесі, әкімдік ғимараты</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(72924) 6-62-25</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2-13-17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32-18-75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Екібастұз қаласының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Әуезов көшесі, 47А</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(7187) 34-90-42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қаласы, Астана көшесі, 37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(71837) 5-02-05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қаласы,  Алина көшесі, 97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(71841) 2-13-60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ауылы, Сәтпаев көшесі, 45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(71840) 9-13-39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(71831) 9-13-39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Қажымұқан көшесі, 107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(71832) 2-20-97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Елгин көшесі, 172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2-18-62</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көшесі, 92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2-16-86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көшесі, 34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9-15-57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(71823) 2-12-46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Милявск көшесі, 65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9-22-66</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Советов көшесі, 51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2-15-73</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Солтүстік Қазақстан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Казахстана көшесі, 23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46-98-88</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Саумалкол ауылы, Ш.Уәлиханов көшесі, 44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(71533) 2-19-21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Талшик ауылы, Целинная көшесі, 15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(71546) 2-21-93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Народная көшесі, 50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(71532) 2-27-76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Явленка ауылы, Ленин көшесі,  10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(71543) 2-25-23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2-18-41</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атындағы ауданның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қаласы, Юбилейный  көшесі, 56</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2-01-18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Бишкуль ауылы, Гагарин көшесі, 11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(71538) 2-01-11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Мамлютка қаласы, А.Құнанбаев көшесі, 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(71541) 2-25-14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атындағы ауданның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Новоишимск ауылы, Абылай хан көшесі, 28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(71535) 2-12-19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Тайыншы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қаласы, Центральный даңғылы, 2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(71536) 2-17-45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Вәлиханов көшесі, 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(71537) 2-05-90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Ш.Уәлиханов көшесі, 85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(71542) 2-11-45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Жеңіс көшесі, 35</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(71534) 2-06-32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Оңтүстік Қазақстан облысы</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Тыныбаев көшесі, 42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54-54-07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2-22-60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Шаян ауылы, Қ. Бәйдібек көшесі, 69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48) 2-19-10</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Кентау қаласы, ынтымақ алаңы Ш.Қалдаяқов атындағы мәдениет үйі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 36) 3-65-23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ауылы, Қонаев көшесі, 95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 39) 2-25-83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М.Ауезов көшесі, 20</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 34) 6-17-20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Т.Рысқұлов көшесі, 14</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 30) 2-16-07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Шәуілдір ауылы, Жібек жолы көшесі, 25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 44) 2-15-48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ауылы, Қ.Сатпаев көшесі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 31) 2-24-93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Ысмайлов көшесі, 37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 37) 2-23-79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ауданының Ішкі саясат бөлімі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 46) 4-13-54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ауылы, Әйтеке би көшесі, 28</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 47) 6-28-93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Т.Рысқұлов ауылы, Т.Рысқұлов көшесі, 201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 38) 5-35-08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Есімхан алаңы, 3</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 33) 4-07-21 </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Ішкі саясат бөлімі</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Қазыбек би көшесі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 35) 2-20-97</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bl>
    <w:bookmarkStart w:name="z46" w:id="15"/>
    <w:p>
      <w:pPr>
        <w:spacing w:after="0"/>
        <w:ind w:left="0"/>
        <w:jc w:val="both"/>
      </w:pPr>
      <w:r>
        <w:rPr>
          <w:rFonts w:ascii="Times New Roman"/>
          <w:b w:val="false"/>
          <w:i w:val="false"/>
          <w:color w:val="000000"/>
          <w:sz w:val="28"/>
        </w:rPr>
        <w:t xml:space="preserve">
«Миссионерлерді және заңды   </w:t>
      </w:r>
      <w:r>
        <w:br/>
      </w:r>
      <w:r>
        <w:rPr>
          <w:rFonts w:ascii="Times New Roman"/>
          <w:b w:val="false"/>
          <w:i w:val="false"/>
          <w:color w:val="000000"/>
          <w:sz w:val="28"/>
        </w:rPr>
        <w:t xml:space="preserve">
тұлға белгiлерi жоқ саны аз  </w:t>
      </w:r>
      <w:r>
        <w:br/>
      </w:r>
      <w:r>
        <w:rPr>
          <w:rFonts w:ascii="Times New Roman"/>
          <w:b w:val="false"/>
          <w:i w:val="false"/>
          <w:color w:val="000000"/>
          <w:sz w:val="28"/>
        </w:rPr>
        <w:t>
дiни топтарды есептік тiркеуді</w:t>
      </w:r>
      <w:r>
        <w:br/>
      </w:r>
      <w:r>
        <w:rPr>
          <w:rFonts w:ascii="Times New Roman"/>
          <w:b w:val="false"/>
          <w:i w:val="false"/>
          <w:color w:val="000000"/>
          <w:sz w:val="28"/>
        </w:rPr>
        <w:t xml:space="preserve">
және қайта тiркеуді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3-қосымша    </w:t>
      </w:r>
    </w:p>
    <w:bookmarkEnd w:id="15"/>
    <w:p>
      <w:pPr>
        <w:spacing w:after="0"/>
        <w:ind w:left="0"/>
        <w:jc w:val="left"/>
      </w:pPr>
      <w:r>
        <w:rPr>
          <w:rFonts w:ascii="Times New Roman"/>
          <w:b/>
          <w:i w:val="false"/>
          <w:color w:val="000000"/>
        </w:rPr>
        <w:t xml:space="preserve"> Облыстардың, Астана және Алматы қалаларының жергілікті атқарушы органдарының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3264"/>
        <w:gridCol w:w="3657"/>
        <w:gridCol w:w="2560"/>
        <w:gridCol w:w="3045"/>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 11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55-64-06,</w:t>
            </w:r>
            <w:r>
              <w:br/>
            </w:r>
            <w:r>
              <w:rPr>
                <w:rFonts w:ascii="Times New Roman"/>
                <w:b w:val="false"/>
                <w:i w:val="false"/>
                <w:color w:val="000000"/>
                <w:sz w:val="20"/>
              </w:rPr>
              <w:t>
</w:t>
            </w:r>
            <w:r>
              <w:rPr>
                <w:rFonts w:ascii="Times New Roman"/>
                <w:b w:val="false"/>
                <w:i w:val="false"/>
                <w:color w:val="000000"/>
                <w:sz w:val="20"/>
              </w:rPr>
              <w:t>55-64-82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71-66-47,</w:t>
            </w:r>
            <w:r>
              <w:br/>
            </w:r>
            <w:r>
              <w:rPr>
                <w:rFonts w:ascii="Times New Roman"/>
                <w:b w:val="false"/>
                <w:i w:val="false"/>
                <w:color w:val="000000"/>
                <w:sz w:val="20"/>
              </w:rPr>
              <w:t>
</w:t>
            </w:r>
            <w:r>
              <w:rPr>
                <w:rFonts w:ascii="Times New Roman"/>
                <w:b w:val="false"/>
                <w:i w:val="false"/>
                <w:color w:val="000000"/>
                <w:sz w:val="20"/>
              </w:rPr>
              <w:t>ф. 71-66-47</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38</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24-77-22,</w:t>
            </w:r>
            <w:r>
              <w:br/>
            </w:r>
            <w:r>
              <w:rPr>
                <w:rFonts w:ascii="Times New Roman"/>
                <w:b w:val="false"/>
                <w:i w:val="false"/>
                <w:color w:val="000000"/>
                <w:sz w:val="20"/>
              </w:rPr>
              <w:t>
</w:t>
            </w:r>
            <w:r>
              <w:rPr>
                <w:rFonts w:ascii="Times New Roman"/>
                <w:b w:val="false"/>
                <w:i w:val="false"/>
                <w:color w:val="000000"/>
                <w:sz w:val="20"/>
              </w:rPr>
              <w:t>ф. 24-77-22</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www.zhetysu-gov.kz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25-48-37,</w:t>
            </w:r>
            <w:r>
              <w:br/>
            </w:r>
            <w:r>
              <w:rPr>
                <w:rFonts w:ascii="Times New Roman"/>
                <w:b w:val="false"/>
                <w:i w:val="false"/>
                <w:color w:val="000000"/>
                <w:sz w:val="20"/>
              </w:rPr>
              <w:t>
</w:t>
            </w:r>
            <w:r>
              <w:rPr>
                <w:rFonts w:ascii="Times New Roman"/>
                <w:b w:val="false"/>
                <w:i w:val="false"/>
                <w:color w:val="000000"/>
                <w:sz w:val="20"/>
              </w:rPr>
              <w:t>25-02-59</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www.akmo.kz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көшесі, 40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93-20-79,</w:t>
            </w:r>
            <w:r>
              <w:br/>
            </w:r>
            <w:r>
              <w:rPr>
                <w:rFonts w:ascii="Times New Roman"/>
                <w:b w:val="false"/>
                <w:i w:val="false"/>
                <w:color w:val="000000"/>
                <w:sz w:val="20"/>
              </w:rPr>
              <w:t>
</w:t>
            </w:r>
            <w:r>
              <w:rPr>
                <w:rFonts w:ascii="Times New Roman"/>
                <w:b w:val="false"/>
                <w:i w:val="false"/>
                <w:color w:val="000000"/>
                <w:sz w:val="20"/>
              </w:rPr>
              <w:t>56-31-66</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www.akimat.info</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27-08-96,</w:t>
            </w:r>
            <w:r>
              <w:br/>
            </w:r>
            <w:r>
              <w:rPr>
                <w:rFonts w:ascii="Times New Roman"/>
                <w:b w:val="false"/>
                <w:i w:val="false"/>
                <w:color w:val="000000"/>
                <w:sz w:val="20"/>
              </w:rPr>
              <w:t>
</w:t>
            </w:r>
            <w:r>
              <w:rPr>
                <w:rFonts w:ascii="Times New Roman"/>
                <w:b w:val="false"/>
                <w:i w:val="false"/>
                <w:color w:val="000000"/>
                <w:sz w:val="20"/>
              </w:rPr>
              <w:t>ф. 27-11-57</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www.atyrauobl.kz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Горький көшесі, 40</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26-42-54,</w:t>
            </w:r>
            <w:r>
              <w:br/>
            </w:r>
            <w:r>
              <w:rPr>
                <w:rFonts w:ascii="Times New Roman"/>
                <w:b w:val="false"/>
                <w:i w:val="false"/>
                <w:color w:val="000000"/>
                <w:sz w:val="20"/>
              </w:rPr>
              <w:t>
</w:t>
            </w:r>
            <w:r>
              <w:rPr>
                <w:rFonts w:ascii="Times New Roman"/>
                <w:b w:val="false"/>
                <w:i w:val="false"/>
                <w:color w:val="000000"/>
                <w:sz w:val="20"/>
              </w:rPr>
              <w:t>ф. 26-42-54</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www.culturevko.uka.kz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көшесі, 201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50-02-36,</w:t>
            </w:r>
            <w:r>
              <w:br/>
            </w:r>
            <w:r>
              <w:rPr>
                <w:rFonts w:ascii="Times New Roman"/>
                <w:b w:val="false"/>
                <w:i w:val="false"/>
                <w:color w:val="000000"/>
                <w:sz w:val="20"/>
              </w:rPr>
              <w:t>
</w:t>
            </w:r>
            <w:r>
              <w:rPr>
                <w:rFonts w:ascii="Times New Roman"/>
                <w:b w:val="false"/>
                <w:i w:val="false"/>
                <w:color w:val="000000"/>
                <w:sz w:val="20"/>
              </w:rPr>
              <w:t>ф. 50-09-46</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www.western.kz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көшесі, 125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45-73-97,</w:t>
            </w:r>
            <w:r>
              <w:br/>
            </w:r>
            <w:r>
              <w:rPr>
                <w:rFonts w:ascii="Times New Roman"/>
                <w:b w:val="false"/>
                <w:i w:val="false"/>
                <w:color w:val="000000"/>
                <w:sz w:val="20"/>
              </w:rPr>
              <w:t>
</w:t>
            </w:r>
            <w:r>
              <w:rPr>
                <w:rFonts w:ascii="Times New Roman"/>
                <w:b w:val="false"/>
                <w:i w:val="false"/>
                <w:color w:val="000000"/>
                <w:sz w:val="20"/>
              </w:rPr>
              <w:t>43-27-18</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www.zhambyl.kz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Бульвар Мира көшесі, 39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56-19-80,</w:t>
            </w:r>
            <w:r>
              <w:br/>
            </w:r>
            <w:r>
              <w:rPr>
                <w:rFonts w:ascii="Times New Roman"/>
                <w:b w:val="false"/>
                <w:i w:val="false"/>
                <w:color w:val="000000"/>
                <w:sz w:val="20"/>
              </w:rPr>
              <w:t>
</w:t>
            </w:r>
            <w:r>
              <w:rPr>
                <w:rFonts w:ascii="Times New Roman"/>
                <w:b w:val="false"/>
                <w:i w:val="false"/>
                <w:color w:val="000000"/>
                <w:sz w:val="20"/>
              </w:rPr>
              <w:t>ф. 56-19-79</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www.karaganda-region.kz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Ы. Жақаев көшесі, 76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27-63-73,</w:t>
            </w:r>
            <w:r>
              <w:br/>
            </w:r>
            <w:r>
              <w:rPr>
                <w:rFonts w:ascii="Times New Roman"/>
                <w:b w:val="false"/>
                <w:i w:val="false"/>
                <w:color w:val="000000"/>
                <w:sz w:val="20"/>
              </w:rPr>
              <w:t>
</w:t>
            </w:r>
            <w:r>
              <w:rPr>
                <w:rFonts w:ascii="Times New Roman"/>
                <w:b w:val="false"/>
                <w:i w:val="false"/>
                <w:color w:val="000000"/>
                <w:sz w:val="20"/>
              </w:rPr>
              <w:t>27-89-66,</w:t>
            </w:r>
            <w:r>
              <w:br/>
            </w:r>
            <w:r>
              <w:rPr>
                <w:rFonts w:ascii="Times New Roman"/>
                <w:b w:val="false"/>
                <w:i w:val="false"/>
                <w:color w:val="000000"/>
                <w:sz w:val="20"/>
              </w:rPr>
              <w:t>
</w:t>
            </w:r>
            <w:r>
              <w:rPr>
                <w:rFonts w:ascii="Times New Roman"/>
                <w:b w:val="false"/>
                <w:i w:val="false"/>
                <w:color w:val="000000"/>
                <w:sz w:val="20"/>
              </w:rPr>
              <w:t>26-16-44</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www.kyzylorda.kz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Әл-Фараби көшесі, 66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57-51-90,</w:t>
            </w:r>
            <w:r>
              <w:br/>
            </w:r>
            <w:r>
              <w:rPr>
                <w:rFonts w:ascii="Times New Roman"/>
                <w:b w:val="false"/>
                <w:i w:val="false"/>
                <w:color w:val="000000"/>
                <w:sz w:val="20"/>
              </w:rPr>
              <w:t>
</w:t>
            </w:r>
            <w:r>
              <w:rPr>
                <w:rFonts w:ascii="Times New Roman"/>
                <w:b w:val="false"/>
                <w:i w:val="false"/>
                <w:color w:val="000000"/>
                <w:sz w:val="20"/>
              </w:rPr>
              <w:t>ф. 57-53-53</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14 шағын ауданы, 1-үй</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42-66-10,</w:t>
            </w:r>
            <w:r>
              <w:br/>
            </w:r>
            <w:r>
              <w:rPr>
                <w:rFonts w:ascii="Times New Roman"/>
                <w:b w:val="false"/>
                <w:i w:val="false"/>
                <w:color w:val="000000"/>
                <w:sz w:val="20"/>
              </w:rPr>
              <w:t>
</w:t>
            </w:r>
            <w:r>
              <w:rPr>
                <w:rFonts w:ascii="Times New Roman"/>
                <w:b w:val="false"/>
                <w:i w:val="false"/>
                <w:color w:val="000000"/>
                <w:sz w:val="20"/>
              </w:rPr>
              <w:t>ф. 42-13-00</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www.mangistau.kz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Академик Сәтпаев көшесі, 49</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32-33-26</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көшесі, 53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46-36-35</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www.sko.kz</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әкімдігі</w:t>
            </w:r>
          </w:p>
        </w:tc>
        <w:tc>
          <w:tcPr>
            <w:tcW w:w="3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Тәуке-хан даңғылы, 6</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53-45-44,</w:t>
            </w:r>
            <w:r>
              <w:br/>
            </w:r>
            <w:r>
              <w:rPr>
                <w:rFonts w:ascii="Times New Roman"/>
                <w:b w:val="false"/>
                <w:i w:val="false"/>
                <w:color w:val="000000"/>
                <w:sz w:val="20"/>
              </w:rPr>
              <w:t>
</w:t>
            </w:r>
            <w:r>
              <w:rPr>
                <w:rFonts w:ascii="Times New Roman"/>
                <w:b w:val="false"/>
                <w:i w:val="false"/>
                <w:color w:val="000000"/>
                <w:sz w:val="20"/>
              </w:rPr>
              <w:t>53-00-24,</w:t>
            </w:r>
            <w:r>
              <w:br/>
            </w:r>
            <w:r>
              <w:rPr>
                <w:rFonts w:ascii="Times New Roman"/>
                <w:b w:val="false"/>
                <w:i w:val="false"/>
                <w:color w:val="000000"/>
                <w:sz w:val="20"/>
              </w:rPr>
              <w:t>
</w:t>
            </w:r>
            <w:r>
              <w:rPr>
                <w:rFonts w:ascii="Times New Roman"/>
                <w:b w:val="false"/>
                <w:i w:val="false"/>
                <w:color w:val="000000"/>
                <w:sz w:val="20"/>
              </w:rPr>
              <w:t>53-00-21</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www.ontustik.kz</w:t>
            </w:r>
          </w:p>
        </w:tc>
      </w:tr>
    </w:tbl>
    <w:bookmarkStart w:name="z47" w:id="16"/>
    <w:p>
      <w:pPr>
        <w:spacing w:after="0"/>
        <w:ind w:left="0"/>
        <w:jc w:val="both"/>
      </w:pPr>
      <w:r>
        <w:rPr>
          <w:rFonts w:ascii="Times New Roman"/>
          <w:b w:val="false"/>
          <w:i w:val="false"/>
          <w:color w:val="000000"/>
          <w:sz w:val="28"/>
        </w:rPr>
        <w:t xml:space="preserve">
«Миссионерлерді және заңды   </w:t>
      </w:r>
      <w:r>
        <w:br/>
      </w:r>
      <w:r>
        <w:rPr>
          <w:rFonts w:ascii="Times New Roman"/>
          <w:b w:val="false"/>
          <w:i w:val="false"/>
          <w:color w:val="000000"/>
          <w:sz w:val="28"/>
        </w:rPr>
        <w:t xml:space="preserve">
тұлға белгiлерi жоқ саны аз  </w:t>
      </w:r>
      <w:r>
        <w:br/>
      </w:r>
      <w:r>
        <w:rPr>
          <w:rFonts w:ascii="Times New Roman"/>
          <w:b w:val="false"/>
          <w:i w:val="false"/>
          <w:color w:val="000000"/>
          <w:sz w:val="28"/>
        </w:rPr>
        <w:t>
дiни топтарды есептік тiркеуді</w:t>
      </w:r>
      <w:r>
        <w:br/>
      </w:r>
      <w:r>
        <w:rPr>
          <w:rFonts w:ascii="Times New Roman"/>
          <w:b w:val="false"/>
          <w:i w:val="false"/>
          <w:color w:val="000000"/>
          <w:sz w:val="28"/>
        </w:rPr>
        <w:t xml:space="preserve">
және қайта тiркеуді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4-қосымша    </w:t>
      </w:r>
    </w:p>
    <w:bookmarkEnd w:id="16"/>
    <w:p>
      <w:pPr>
        <w:spacing w:after="0"/>
        <w:ind w:left="0"/>
        <w:jc w:val="left"/>
      </w:pPr>
      <w:r>
        <w:rPr>
          <w:rFonts w:ascii="Times New Roman"/>
          <w:b/>
          <w:i w:val="false"/>
          <w:color w:val="000000"/>
        </w:rPr>
        <w:t xml:space="preserve"> Аудандық, қалалық жергілікті атқарушы органдарының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590"/>
        <w:gridCol w:w="1984"/>
        <w:gridCol w:w="1541"/>
        <w:gridCol w:w="3577"/>
        <w:gridCol w:w="4298"/>
      </w:tblGrid>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Интернет-ресурстар</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r>
      <w:tr>
        <w:trPr>
          <w:trHeight w:val="10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Бейбітшілік көшесі, 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(7172)  55-66-92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www.astana.kz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r>
      <w:tr>
        <w:trPr>
          <w:trHeight w:val="11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Республика алаңы,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271-66-47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12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Көкшетау қаласы,  Әуезов көшесі, 141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(7162)  25-09-65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www.kokshe.akmol.kz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Степногор қаласы, 4-ші  шағын ауданы,  1-ші  ғимарат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(71645)  6-29-26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www.step.akmol.kz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1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Ақкөл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Нұрмағанбетов көшесі, 94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(71638)  2-01-20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www.akkol.akmol.kz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4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Аршалы ауылы, Ташенов көшесі, 47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2-12-82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www.arshaly.akmol.kz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3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Астрахан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Астраханка ауылы, Әл-Фараби көшесі, 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(71641)  2-27-31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www.astrahan.akmol.kz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Атбасар қаласы, Уәлиханов көшесі, 9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(71643)  4-25-73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www.atbasar.akmol.kz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Бурабай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Щучинск қаласы, Абылай хан көшесі, 32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4-23-47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www.burabay.akmol.kz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Бұланды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Макинск қаласы, Некрасов көшесі, 19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(71646)  2-22-84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www.bulandy.akmol.kz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2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Егіндікөл ауылы, Жеңіс көшесі, 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(71642)  2-18-85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www.egindyk.akmol.kz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Еңбекшілдер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Степняк қаласы,  Біржан сал көшесі, 34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(71639)  2-13-60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www.enbek.akmol.kz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4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Ерейментау қаласы,   Құнанбаев көшесі, 121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2-18-30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www.ereymen.kz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қаласы,   Қонаев көшесі, 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2-11-25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www.esil.akmol.kz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2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Жақсы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ауылы, Достық көшесі, 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(71635)  2-20-10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www.jaksy.akmol.kz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2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Жарқайың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Державинск қаласы,   Ленин көшесі, 34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(71648)  9-16-39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www.jarka.akmol.kz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Зеренді ауылы, Бейбітшілік көшесі, 67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(71632)  2-14-17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www.zeren.akmol.kz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Қорғалжын ауылы, Болғанбаева көшесі, 9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(71637)  2-17-54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www.korgal.akmol.kz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Сандықтау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Балкашино ауылы, Абылай хан көшесі, 117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(71640)  9-14-77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www.sand.akmol.kz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Целиноград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 ауылы, Гагарин көшесі, 14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3-11-67</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www.celin.akmol.kz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Шортанды ауылы, Абылай хан көшесі, 20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(71631)  2-27-17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www.short.akmol.kz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13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Т.Ахтанов көшесі, 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(7132)  21-04-41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www.akimataktobe.kz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қаласы, 4-ші шағын ауданы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(71337)  3-21-00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www.alga.akto.kz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ауылы, Жүргенов көшесі, 45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(71339)  2-12-16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Байғанин ауылы, Қарауылкелді селосы, Д.Қонаев көшесі, 36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(71345)  2-22-31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www.baiganin.akto.kz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Бадамша ауылы,  Әйтеке би көшесі, 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2-27-92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www.kargaly.akto.kz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ауылы, Астана көшесі, 48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2-15-52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www.kobda.akto.kz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2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ауылы, Сейфуллин көшесі, 36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2-18-77</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www.martuk.akto.kz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Қандыағаш қаласы,  Гагарин көшесі, 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3-64-14</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www.mugalzhar.akto.kz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2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Ойыл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ауылы, Құрманғазин көшесі, 43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(71332)  2-19-32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4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ауылы,  Желтоқсан көшесі, 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(71346)  2-24-95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www.temir.akto.kz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4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М.Горький көшесі, 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2-11-41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www.hromtau.akto.kz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4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Әйтеке би көшесі, 63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(71335)  2-14-35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www.shalkar.akto.kz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4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ауылы,  Жангелдин көшесі, 27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(71343) 2-15-74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www.irgiz.akto.kz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13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Абай көшесі, 256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27-20-23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7"/>
          <w:p>
            <w:pPr>
              <w:spacing w:after="20"/>
              <w:ind w:left="20"/>
              <w:jc w:val="both"/>
            </w:pPr>
            <w:r>
              <w:rPr>
                <w:rFonts w:ascii="Times New Roman"/>
                <w:b w:val="false"/>
                <w:i w:val="false"/>
                <w:color w:val="000000"/>
                <w:sz w:val="20"/>
              </w:rPr>
              <w:t>
</w:t>
            </w:r>
            <w:r>
              <w:rPr>
                <w:rFonts w:ascii="Times New Roman"/>
                <w:b w:val="false"/>
                <w:i w:val="false"/>
                <w:color w:val="000000"/>
                <w:sz w:val="20"/>
              </w:rPr>
              <w:t>www.akimat-taldykorgan.kz</w:t>
            </w:r>
          </w:p>
          <w:bookmarkEnd w:id="17"/>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3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Жансүгіров ауылы, Желтоқсан көшесі, 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2-11-36</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8"/>
          <w:p>
            <w:pPr>
              <w:spacing w:after="20"/>
              <w:ind w:left="20"/>
              <w:jc w:val="both"/>
            </w:pPr>
            <w:r>
              <w:rPr>
                <w:rFonts w:ascii="Times New Roman"/>
                <w:b w:val="false"/>
                <w:i w:val="false"/>
                <w:color w:val="000000"/>
                <w:sz w:val="20"/>
              </w:rPr>
              <w:t>
</w:t>
            </w:r>
            <w:r>
              <w:rPr>
                <w:rFonts w:ascii="Times New Roman"/>
                <w:b w:val="false"/>
                <w:i w:val="false"/>
                <w:color w:val="000000"/>
                <w:sz w:val="20"/>
              </w:rPr>
              <w:t>www.aksuakimat.kz</w:t>
            </w:r>
          </w:p>
          <w:bookmarkEnd w:id="18"/>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Қонаев көшесі, 74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2-15-75</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www.alakol-akimat.kz </w:t>
            </w:r>
          </w:p>
          <w:bookmarkEnd w:id="19"/>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2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қаласы,  Қонаев көшесі, 68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9-16-50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20"/>
          <w:p>
            <w:pPr>
              <w:spacing w:after="20"/>
              <w:ind w:left="20"/>
              <w:jc w:val="both"/>
            </w:pPr>
            <w:r>
              <w:rPr>
                <w:rFonts w:ascii="Times New Roman"/>
                <w:b w:val="false"/>
                <w:i w:val="false"/>
                <w:color w:val="000000"/>
                <w:sz w:val="20"/>
              </w:rPr>
              <w:t>
</w:t>
            </w:r>
            <w:r>
              <w:rPr>
                <w:rFonts w:ascii="Times New Roman"/>
                <w:b w:val="false"/>
                <w:i w:val="false"/>
                <w:color w:val="000000"/>
                <w:sz w:val="20"/>
              </w:rPr>
              <w:t>www.bakanas.kz</w:t>
            </w:r>
          </w:p>
          <w:bookmarkEnd w:id="20"/>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4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Жамбыл даңғылы, 21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4-07-88</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21"/>
          <w:p>
            <w:pPr>
              <w:spacing w:after="20"/>
              <w:ind w:left="20"/>
              <w:jc w:val="both"/>
            </w:pPr>
            <w:r>
              <w:rPr>
                <w:rFonts w:ascii="Times New Roman"/>
                <w:b w:val="false"/>
                <w:i w:val="false"/>
                <w:color w:val="000000"/>
                <w:sz w:val="20"/>
              </w:rPr>
              <w:t>
</w:t>
            </w:r>
            <w:r>
              <w:rPr>
                <w:rFonts w:ascii="Times New Roman"/>
                <w:b w:val="false"/>
                <w:i w:val="false"/>
                <w:color w:val="000000"/>
                <w:sz w:val="20"/>
              </w:rPr>
              <w:t>www.enbekshi.kz</w:t>
            </w:r>
          </w:p>
          <w:bookmarkEnd w:id="21"/>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ауылы, Оразбеков көшесі, 67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3-03-27</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22"/>
          <w:p>
            <w:pPr>
              <w:spacing w:after="20"/>
              <w:ind w:left="20"/>
              <w:jc w:val="both"/>
            </w:pPr>
            <w:r>
              <w:rPr>
                <w:rFonts w:ascii="Times New Roman"/>
                <w:b w:val="false"/>
                <w:i w:val="false"/>
                <w:color w:val="000000"/>
                <w:sz w:val="20"/>
              </w:rPr>
              <w:t>
</w:t>
            </w:r>
            <w:r>
              <w:rPr>
                <w:rFonts w:ascii="Times New Roman"/>
                <w:b w:val="false"/>
                <w:i w:val="false"/>
                <w:color w:val="000000"/>
                <w:sz w:val="20"/>
              </w:rPr>
              <w:t>www.eskeldy-akimat.kz</w:t>
            </w:r>
          </w:p>
          <w:bookmarkEnd w:id="22"/>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Ұзынағаш ауылы,  Абай көшесі, 56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2-15-25</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23"/>
          <w:p>
            <w:pPr>
              <w:spacing w:after="20"/>
              <w:ind w:left="20"/>
              <w:jc w:val="both"/>
            </w:pPr>
            <w:r>
              <w:rPr>
                <w:rFonts w:ascii="Times New Roman"/>
                <w:b w:val="false"/>
                <w:i w:val="false"/>
                <w:color w:val="000000"/>
                <w:sz w:val="20"/>
              </w:rPr>
              <w:t>
</w:t>
            </w:r>
            <w:r>
              <w:rPr>
                <w:rFonts w:ascii="Times New Roman"/>
                <w:b w:val="false"/>
                <w:i w:val="false"/>
                <w:color w:val="000000"/>
                <w:sz w:val="20"/>
              </w:rPr>
              <w:t>www.uzunagash.kz</w:t>
            </w:r>
          </w:p>
          <w:bookmarkEnd w:id="23"/>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2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ауылы, Батталханов көшесі, 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 2-21-44</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24"/>
          <w:p>
            <w:pPr>
              <w:spacing w:after="20"/>
              <w:ind w:left="20"/>
              <w:jc w:val="both"/>
            </w:pPr>
            <w:r>
              <w:rPr>
                <w:rFonts w:ascii="Times New Roman"/>
                <w:b w:val="false"/>
                <w:i w:val="false"/>
                <w:color w:val="000000"/>
                <w:sz w:val="20"/>
              </w:rPr>
              <w:t>
</w:t>
            </w:r>
            <w:r>
              <w:rPr>
                <w:rFonts w:ascii="Times New Roman"/>
                <w:b w:val="false"/>
                <w:i w:val="false"/>
                <w:color w:val="000000"/>
                <w:sz w:val="20"/>
              </w:rPr>
              <w:t>www.ile-tany.kz</w:t>
            </w:r>
          </w:p>
          <w:bookmarkEnd w:id="24"/>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4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Үштөбе қаласы,  Қонаев көшесі, 9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2-12-57</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25"/>
          <w:p>
            <w:pPr>
              <w:spacing w:after="20"/>
              <w:ind w:left="20"/>
              <w:jc w:val="both"/>
            </w:pPr>
            <w:r>
              <w:rPr>
                <w:rFonts w:ascii="Times New Roman"/>
                <w:b w:val="false"/>
                <w:i w:val="false"/>
                <w:color w:val="000000"/>
                <w:sz w:val="20"/>
              </w:rPr>
              <w:t>
</w:t>
            </w:r>
            <w:r>
              <w:rPr>
                <w:rFonts w:ascii="Times New Roman"/>
                <w:b w:val="false"/>
                <w:i w:val="false"/>
                <w:color w:val="000000"/>
                <w:sz w:val="20"/>
              </w:rPr>
              <w:t>www.karatal-akimat.kz</w:t>
            </w:r>
          </w:p>
          <w:bookmarkEnd w:id="25"/>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2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Абылай хан көшесі, 213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2-11-43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26"/>
          <w:p>
            <w:pPr>
              <w:spacing w:after="20"/>
              <w:ind w:left="20"/>
              <w:jc w:val="both"/>
            </w:pPr>
            <w:r>
              <w:rPr>
                <w:rFonts w:ascii="Times New Roman"/>
                <w:b w:val="false"/>
                <w:i w:val="false"/>
                <w:color w:val="000000"/>
                <w:sz w:val="20"/>
              </w:rPr>
              <w:t>
</w:t>
            </w:r>
            <w:r>
              <w:rPr>
                <w:rFonts w:ascii="Times New Roman"/>
                <w:b w:val="false"/>
                <w:i w:val="false"/>
                <w:color w:val="000000"/>
                <w:sz w:val="20"/>
              </w:rPr>
              <w:t>ww.karasay.kz</w:t>
            </w:r>
          </w:p>
          <w:bookmarkEnd w:id="26"/>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1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ауылы, Б.Момышұлы көшесі, 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3-13-50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27"/>
          <w:p>
            <w:pPr>
              <w:spacing w:after="20"/>
              <w:ind w:left="20"/>
              <w:jc w:val="both"/>
            </w:pPr>
            <w:r>
              <w:rPr>
                <w:rFonts w:ascii="Times New Roman"/>
                <w:b w:val="false"/>
                <w:i w:val="false"/>
                <w:color w:val="000000"/>
                <w:sz w:val="20"/>
              </w:rPr>
              <w:t>
</w:t>
            </w:r>
            <w:r>
              <w:rPr>
                <w:rFonts w:ascii="Times New Roman"/>
                <w:b w:val="false"/>
                <w:i w:val="false"/>
                <w:color w:val="000000"/>
                <w:sz w:val="20"/>
              </w:rPr>
              <w:t>www.kerbulak.kz</w:t>
            </w:r>
          </w:p>
          <w:bookmarkEnd w:id="27"/>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4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ауылы, Мырзабеков көшесі, 40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2-02-55</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28"/>
          <w:p>
            <w:pPr>
              <w:spacing w:after="20"/>
              <w:ind w:left="20"/>
              <w:jc w:val="both"/>
            </w:pPr>
            <w:r>
              <w:rPr>
                <w:rFonts w:ascii="Times New Roman"/>
                <w:b w:val="false"/>
                <w:i w:val="false"/>
                <w:color w:val="000000"/>
                <w:sz w:val="20"/>
              </w:rPr>
              <w:t>
</w:t>
            </w:r>
            <w:r>
              <w:rPr>
                <w:rFonts w:ascii="Times New Roman"/>
                <w:b w:val="false"/>
                <w:i w:val="false"/>
                <w:color w:val="000000"/>
                <w:sz w:val="20"/>
              </w:rPr>
              <w:t>www.koksu-akimat.kz</w:t>
            </w:r>
          </w:p>
          <w:bookmarkEnd w:id="28"/>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2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Н.Головацкий көшесі, 129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5-13-62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29"/>
          <w:p>
            <w:pPr>
              <w:spacing w:after="20"/>
              <w:ind w:left="20"/>
              <w:jc w:val="both"/>
            </w:pPr>
            <w:r>
              <w:rPr>
                <w:rFonts w:ascii="Times New Roman"/>
                <w:b w:val="false"/>
                <w:i w:val="false"/>
                <w:color w:val="000000"/>
                <w:sz w:val="20"/>
              </w:rPr>
              <w:t>
</w:t>
            </w:r>
            <w:r>
              <w:rPr>
                <w:rFonts w:ascii="Times New Roman"/>
                <w:b w:val="false"/>
                <w:i w:val="false"/>
                <w:color w:val="000000"/>
                <w:sz w:val="20"/>
              </w:rPr>
              <w:t>www.panfilov.kz</w:t>
            </w:r>
          </w:p>
          <w:bookmarkEnd w:id="29"/>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Б.Момышұлы көшесі, 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2-12-01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30"/>
          <w:p>
            <w:pPr>
              <w:spacing w:after="20"/>
              <w:ind w:left="20"/>
              <w:jc w:val="both"/>
            </w:pPr>
            <w:r>
              <w:rPr>
                <w:rFonts w:ascii="Times New Roman"/>
                <w:b w:val="false"/>
                <w:i w:val="false"/>
                <w:color w:val="000000"/>
                <w:sz w:val="20"/>
              </w:rPr>
              <w:t>
</w:t>
            </w:r>
            <w:r>
              <w:rPr>
                <w:rFonts w:ascii="Times New Roman"/>
                <w:b w:val="false"/>
                <w:i w:val="false"/>
                <w:color w:val="000000"/>
                <w:sz w:val="20"/>
              </w:rPr>
              <w:t>www.raimbek.gov.kz</w:t>
            </w:r>
          </w:p>
          <w:bookmarkEnd w:id="30"/>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4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қаласы,  Тәуелсіздік көшесі, 111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2-14-31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31"/>
          <w:p>
            <w:pPr>
              <w:spacing w:after="20"/>
              <w:ind w:left="20"/>
              <w:jc w:val="both"/>
            </w:pPr>
            <w:r>
              <w:rPr>
                <w:rFonts w:ascii="Times New Roman"/>
                <w:b w:val="false"/>
                <w:i w:val="false"/>
                <w:color w:val="000000"/>
                <w:sz w:val="20"/>
              </w:rPr>
              <w:t>
</w:t>
            </w:r>
            <w:r>
              <w:rPr>
                <w:rFonts w:ascii="Times New Roman"/>
                <w:b w:val="false"/>
                <w:i w:val="false"/>
                <w:color w:val="000000"/>
                <w:sz w:val="20"/>
              </w:rPr>
              <w:t>www.sarkand.kz</w:t>
            </w:r>
          </w:p>
          <w:bookmarkEnd w:id="31"/>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Қонаев көшесі, 65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2-50-87</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32"/>
          <w:p>
            <w:pPr>
              <w:spacing w:after="20"/>
              <w:ind w:left="20"/>
              <w:jc w:val="both"/>
            </w:pPr>
            <w:r>
              <w:rPr>
                <w:rFonts w:ascii="Times New Roman"/>
                <w:b w:val="false"/>
                <w:i w:val="false"/>
                <w:color w:val="000000"/>
                <w:sz w:val="20"/>
              </w:rPr>
              <w:t>
</w:t>
            </w:r>
            <w:r>
              <w:rPr>
                <w:rFonts w:ascii="Times New Roman"/>
                <w:b w:val="false"/>
                <w:i w:val="false"/>
                <w:color w:val="000000"/>
                <w:sz w:val="20"/>
              </w:rPr>
              <w:t>www.talgar-akimat.kz</w:t>
            </w:r>
          </w:p>
          <w:bookmarkEnd w:id="32"/>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3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Раджибаева көшесі, 73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2-11-41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33"/>
          <w:p>
            <w:pPr>
              <w:spacing w:after="20"/>
              <w:ind w:left="20"/>
              <w:jc w:val="both"/>
            </w:pPr>
            <w:r>
              <w:rPr>
                <w:rFonts w:ascii="Times New Roman"/>
                <w:b w:val="false"/>
                <w:i w:val="false"/>
                <w:color w:val="000000"/>
                <w:sz w:val="20"/>
              </w:rPr>
              <w:t>
</w:t>
            </w:r>
            <w:r>
              <w:rPr>
                <w:rFonts w:ascii="Times New Roman"/>
                <w:b w:val="false"/>
                <w:i w:val="false"/>
                <w:color w:val="000000"/>
                <w:sz w:val="20"/>
              </w:rPr>
              <w:t>www.uigur-akimat</w:t>
            </w:r>
          </w:p>
          <w:bookmarkEnd w:id="33"/>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Жамбыл көшесі, 13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4-15-83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34"/>
          <w:p>
            <w:pPr>
              <w:spacing w:after="20"/>
              <w:ind w:left="20"/>
              <w:jc w:val="both"/>
            </w:pPr>
            <w:r>
              <w:rPr>
                <w:rFonts w:ascii="Times New Roman"/>
                <w:b w:val="false"/>
                <w:i w:val="false"/>
                <w:color w:val="000000"/>
                <w:sz w:val="20"/>
              </w:rPr>
              <w:t>
</w:t>
            </w:r>
            <w:r>
              <w:rPr>
                <w:rFonts w:ascii="Times New Roman"/>
                <w:b w:val="false"/>
                <w:i w:val="false"/>
                <w:color w:val="000000"/>
                <w:sz w:val="20"/>
              </w:rPr>
              <w:t>www.kapshagay-gov.kz</w:t>
            </w:r>
          </w:p>
          <w:bookmarkEnd w:id="34"/>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Абылай хан көшесі, 34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4-22-41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35"/>
          <w:p>
            <w:pPr>
              <w:spacing w:after="20"/>
              <w:ind w:left="20"/>
              <w:jc w:val="both"/>
            </w:pPr>
            <w:r>
              <w:rPr>
                <w:rFonts w:ascii="Times New Roman"/>
                <w:b w:val="false"/>
                <w:i w:val="false"/>
                <w:color w:val="000000"/>
                <w:sz w:val="20"/>
              </w:rPr>
              <w:t>
</w:t>
            </w:r>
            <w:r>
              <w:rPr>
                <w:rFonts w:ascii="Times New Roman"/>
                <w:b w:val="false"/>
                <w:i w:val="false"/>
                <w:color w:val="000000"/>
                <w:sz w:val="20"/>
              </w:rPr>
              <w:t>www.tekeli.forever.kz</w:t>
            </w:r>
          </w:p>
          <w:bookmarkEnd w:id="35"/>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14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5-40-95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3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қаласы,  Әбдірахманов көшесі, 27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(71237)  5-12-42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5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ауылы, Меңдіғалиев көшесі, 30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(71234)  2-12-43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 ауылы, Егемен Қазахстан  көшесі, 12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(71231)  2-01-73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Қызылкүйгін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Миялы ауылы, Абай көшесі, 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(71238)  2-14-80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ауылы, Көшікбаев көшесі, 25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(71233)  2-12-92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ауылы, Центральная площадь  көшесі,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(71239)  3-00-12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Махамбет ауылы, Абай  көшесі, 16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(71236)  2-12-42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www.e-atyrau.kz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Өскемен қаласы, Пермитин көшесі, 17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  228-85-68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www.oskemen.kz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Интернациональный көшесі, 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(7222)  52-30-08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www.akimsemey.gov.kz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 Семенов көшесі, 9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(72336)  4-27-00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www.ridder.vko.gov.kz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Курчатов қаласының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Тәуелсіздік көшесі,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(72251)  2-36-01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www.kurchatov.vko.gov.kz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Карауыл ауылы, Құнанбай көшесі, 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9-16-00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Абай көшесі, 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(72237)  3-30-32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www.ayagos.vko.gov.kz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ауылы, Сейфуллин көшесі, 144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9-14-00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www.beskaragay.vko.gov.kz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Бородулиха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ауылы, Тәуелсіздік көшесі, 69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(72351)  2-13-31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RichViewCheckpoint0" w:id="36"/>
          <w:p>
            <w:pPr>
              <w:spacing w:after="20"/>
              <w:ind w:left="20"/>
              <w:jc w:val="both"/>
            </w:pPr>
            <w:r>
              <w:rPr>
                <w:rFonts w:ascii="Times New Roman"/>
                <w:b w:val="false"/>
                <w:i w:val="false"/>
                <w:color w:val="000000"/>
                <w:sz w:val="20"/>
              </w:rPr>
              <w:t>
</w:t>
            </w:r>
            <w:r>
              <w:rPr>
                <w:rFonts w:ascii="Times New Roman"/>
                <w:b w:val="false"/>
                <w:i w:val="false"/>
                <w:color w:val="000000"/>
                <w:sz w:val="20"/>
              </w:rPr>
              <w:t>www.boroduliha.vko.gov.kz</w:t>
            </w:r>
          </w:p>
          <w:bookmarkEnd w:id="36"/>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ауылы, Попович көшесі, 11/а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(72331)  2-28-08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www.akimglubokoe.kz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Қалбатау ауылы, Достык көшесі, 105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(72347)  6-52-22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www.garma.vko.gov.kz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Зайсан қаласы, Желтоқсан көшесі, 30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(72340)  2-13-01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www.zaysan.vko.gov.kz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Зыряновск қаласы, Советская көшесі, 18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(72335)  6-29-72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www.akimzyrian.gov.kz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ауылы, Бейбітшілік көшесі, 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(72341) 2-11-41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www.katon-karagay.gov.kz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ауылы, Ш.Фахрутдинов көшесі, 44а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(72348)  2-18-30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www.kokpekti.vko.gov.kz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ауылы, Ибежанов көшесі, 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(72339)  2-14-00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www.kurchum.vko.gov.kz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Аксуат ауылы, Төлегетай баба көшесі, 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(72346)  2-11-00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www.tarbagatay.vko.gov.kz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 xml:space="preserve">Демалыс күндері: сенбі – жексенбі </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 ауылы, 1 үй</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(72338)  2-73-68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www.ulan.vko.gov.kz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даңғылы, 122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(72230)  3-48-48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www.urzhar.vko.gov.kz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Советская көшесі, 59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(72332)  3-24-01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www.shemonaiha.vko.gov.kz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Тараз қаласы, Төле би көшесі, 48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(7262)  455-59-85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www.gorakim.kz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Сарыкемер ауылы, Алаң, 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(72637)  2-29-76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www.bayzak-zh.kz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ауылы,  Абай көшесі, 22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(72633)  2-16-33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www.zhambyl-kz.kz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Жуалы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Б.Момышұлы ауылы, Жамбыл көшесі, 12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(72635)  2-04-31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www.zhualy.kz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Қордай ауылы, Төле би көшесі, 102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(72636)  2-13-40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www.akimatkorday.kz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Меркі ауылы, Исмаилов көшесі, 169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2-17-40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www.merke.kz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Мойынқұм ауылы, Амангелді көшесі, 147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(72642) 2-42-98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www.moinkum.kz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Төле би көшесі, 102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(72634)  6-23-65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www.t-ryskulov.kz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Жаңатас қаласы, Бейбітшілік көшесі, 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(72644)  6-29-27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www.sarysu.kz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Қаратау қаласы, Достық алаңы, 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(72638)  6-17-77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www.talas.kz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 би ауылы, Достық алаңы, 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(72638)  3-12-76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www.zhambylshu.kz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Достық даңғылы, 182/1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(7112)  51-26-43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www.uralsk-akimat.kz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Чапаев ауылы,  Қонаев көшесі, 70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(71136)  9-10-93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www.akzhaik.westkaz.kz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Бөрлі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Ақсай қаласы,  Советская көшесі, 99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(71133)  2-03-68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www.aksai-akimat.kz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Бөкейорда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Сайқын ауылы, Әзербаев көшесі, 10/1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(71140)  2-14-60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www.bokeyorda.westkaz.kz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Жаңақала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Жаңақала ауылы,  Халықтар достығы көшесі, 44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(71141)  2-19-45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www.zhangala.westkaz.kz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Жәнібек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ауылы, Ғ.Қараш көшесі, 61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(71135)  2-14-59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www.zkozhanibek.kz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Зеленов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Переметный ауылы, Гагарин көшесі, 139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(71130)  2-23-33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www.zkozelenov.kz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w:t>
            </w:r>
            <w:r>
              <w:br/>
            </w:r>
            <w:r>
              <w:rPr>
                <w:rFonts w:ascii="Times New Roman"/>
                <w:b w:val="false"/>
                <w:i w:val="false"/>
                <w:color w:val="000000"/>
                <w:sz w:val="20"/>
              </w:rPr>
              <w:t>
</w:t>
            </w:r>
            <w:r>
              <w:rPr>
                <w:rFonts w:ascii="Times New Roman"/>
                <w:b w:val="false"/>
                <w:i w:val="false"/>
                <w:color w:val="000000"/>
                <w:sz w:val="20"/>
              </w:rPr>
              <w:t>Жұмыс уақыты: сағат 9.00-ден 18.00-ге дейін, үзіліс: сағат 13.00-ден 14.00-ге дейін</w:t>
            </w:r>
            <w:r>
              <w:br/>
            </w:r>
            <w:r>
              <w:rPr>
                <w:rFonts w:ascii="Times New Roman"/>
                <w:b w:val="false"/>
                <w:i w:val="false"/>
                <w:color w:val="000000"/>
                <w:sz w:val="20"/>
              </w:rPr>
              <w:t>
</w:t>
            </w:r>
            <w:r>
              <w:rPr>
                <w:rFonts w:ascii="Times New Roman"/>
                <w:b w:val="false"/>
                <w:i w:val="false"/>
                <w:color w:val="000000"/>
                <w:sz w:val="20"/>
              </w:rPr>
              <w:t>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Қазталов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Казталов ауылы,  Шарафутдинов көшесі, 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(71144)  3-14-58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www.kaztalov.westkaz.kz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Қаратөбе ауылы,  Ғ.Құрманғалиев көшесі, 19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(71145)  3-11-86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www.karatobe.westkaz.kz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Жымпиты ауылы,  Қазақстан көшесі, 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(71134)  3-13-44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www.western.kz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ауылы,  Жастар көшесі, 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(71139)  2-10-01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www.taskala.westkaz.kz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Теректі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ауылы,  Юбилейная көшесі, 18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(71132)  2-12-98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www.terekta-zko.kz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Шыңғырлау ауылы,  Тайманов көшесі, 93/а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(71137)  3-42-90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www.western.kz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дүйсенбі - жұма Жұмыс уақыты: сағат 9.00-ден 18.00-ге дейін, үзіліс: сағат 13.00-ден 14.00-ге дейін Демалыс күндері: сенбі – жексенбі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 Бұхар-Жырау көшесі, 16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(7212) 42-02-20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www.karaganda-akimat.kz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Тәуелсіздік көшесі, 12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(7213) 92-26-03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www.akimat-temirtau.kz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Жезқазған қаласы,   Алаш даңғылы, 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(7102) 73-61-35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www.jezkazgan.kz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Абай көшесі, 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(71032)  2-60-10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www.karazhal.kz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Пушкин көшесі, 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(71039)  5-29-20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www.priozersk-akimat.kz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3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Саран қаласы,  Жамбыл көшесі, 67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(72137)  2-52-08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www.saran.kz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1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Сәтпаев қаласының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108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(71063)  3-36-36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www.satpaev.kz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2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 қаласы, Уәлиханов көшесі,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(71036)  6-54-54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www.balkhash.kz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30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Абай даңғылы, 50а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(72156)  4-08-44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www.shahtinsk.kz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Жеңіс даңғылы,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(72131)  4-48-00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www.abay-akimat-karaganda.kz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Бөкейхан көшесі,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(71037)  2-12-33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www.aktogay.kz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ауылы, Абылай хан көшесі, 39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(72154)  2-14-60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www.bukhar-zhirau.kz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Жаңаарқа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ауылы, Тәуелсіздік көшесі, 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(71030)  2-61-01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www.zhanaarka-akimat.kz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Қарқаралы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(72146) 3-13-66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www.karkaraly.kz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Мыңбаев көшесі, 44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(72144) 2-17-21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Осакаров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ауылы, Новая көшесі, 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(72149) 4-30-30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www.new.osak-akimat.kz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Ұлытау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ауылы, Абай көшесі, 27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(71035) 2-13-39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www.ulytau-akimat.kz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жырау көшесі, 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(71031) 2-14-17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www.shet-audany.kz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дүйсенбі - жұма Жұмыс уақыты: сағат 9.00-ден 18.00-ге дейін, үзіліс: сағат 13.00-ден 14.00-ге дейін Демалыс күндері: сенбі – жексенбі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қаласы,  Пушкин көшесі, 98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57-57-01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www.kostanay-city.kz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Абай даңғылы, 29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7-12-42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www.arkalyk-kostanay.kz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Рудный қаласы, Ленин көшесі, 95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4-54-00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www.rudny.kz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Бейбітшілік көшесі, 31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3-40-50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www.lsk.kz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Обаған ауылы,  Ленин көшесі,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3-42-20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www.altynsarin.kz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2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Бейімбет Майлин  көшесі, 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2-11-00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www.amangeldy.kostanay.kz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2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Әулиекөл ауылы, Бірінші май көшесі, 44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2-10-00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www.akimat-auliekol.kz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4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Денисовка ауылы,  Калинин көшесі, 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2-15-01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www.denisovka.kostanay.kz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1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ауылы, Алтынсарин көшесі,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2-11-01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www.jangeldy.kostanay.kz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35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Жітіқара қаласы, 6 шағын ауданы, 65-ші үй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2-33-16</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www.zhitikara.kostanai.kz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2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Қамысты ауылы, Ержанов көшесі, 61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2-16-52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www.kamysti.kostanay.kz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Қарабалық ауылы, Космонавтар көшесі, 31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3-31-57</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www.karabalyk.kz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2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  Исаков көшесі, 68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2-11-05</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www.karasu.kostanay.kz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4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Затобольск ауылы,  Калинин көшесі, 65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2-30-50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www.kostregion.kz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32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ауылы, Королев көшесі, 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2-15-71</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www.mendikara.kostanay.kz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2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Қарамеңді ауылы,  Шақшақ Жәнібек көшесі,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2-14-33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www.naurzum.kostanay.kz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2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ауылы, Ленин көшесі, 72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2-11-38</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www.sarykol.kostanay.kz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2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 ауылы, Калинин көшесі, 60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3-61-44</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www.taran.kz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дүйсенбі - жұма Жұмыс уақыты: сағат 9.00-ден 18.00-ге дейін, үзіліс: сағат 13.00-ден 14.00-ге дейін Демалыс күндері: сенбі – жексенбі </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ауылы, Ғ.Мүсірепов көшесі, 14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2-11-30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www.uzunkol.kostanay.kz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Федоровка ауылы,  Калинин көшесі, 53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2-16-32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www.fedorovka.kostanay.kz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қаласы,  Ғ.Мұратбаев көшесі, 13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(7242)  23-67-00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www.kyzylorda-city.kz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ауылы, М. Көкенов көшесі, 37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(72435)  2-18-06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www.janakorgan-akimat.kz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ауылы, Рысқұлов көшесі, 6а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(72432)  4-45-24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www.kyzylorda.kz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ауылы, Абай көшесі, 17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(72436)  2-29-06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www.syrdarya.kz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ауылы, Әйтеке би көшесі, 12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(72431)  3-14-54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www.zhalagash.gov.kz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Жосалы ауылы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(72437)  2-28-33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www.kyzylorda.kz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Әйтеке би ауылы,  Жанқожа батыр көшесі, 13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(72438)  2-37-00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www.kazaly.kz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көшесі, 33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(72433)  2-44-85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www.aralakimat.kz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4-ші шағын ауданы, 72-ші үй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33-65-00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www.mangistau.kz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Жаңаөзен қаласы, Сәтпаев көшесі, 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(72934)  3-19-81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www.mangistau.kz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Д.Тәжиев көшесі,  әкімдік ғимараты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(72932)  2-11-42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www.mangistau.kz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Шетпе ауылы,  Орталық көшесі, 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(72931)  2-11-31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www.mangistau.kz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Форт-шевченко қаласы, Досан Тәжіұлы көшесі, 13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(72938)  2-21-12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www.mangistau.kz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Мұнайлы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ауылы, Есмамбет көшесі, әкімдік ғимараты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(72924)  46-62-00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www.akimat-munaily.kz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Досан батыр көшесі, 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2-13-85</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www.mangistau.kz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дүйсенбі - жұма Жұмыс уақыты: сағат 9.00-ден 18.00-ге дейін, үзіліс: сағат 13.00-ден 14.00-ге дейін Демалыс күндері: сенбі – жексенбі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(7182)  32-18-75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Әуезов көшесі, 47А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(7187) 34-90-42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 қаласы, Астана көшесі, 37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(71837)  5-02-05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Ақтоғай қаласы,  Алина көшесі, 97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(71841)  2-13-60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Баянауыл ауылы, Сәтпаев көшесі, 45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(71840)  9-13-39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Железин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(71831)  9-13-39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Қажымұқан көшесі, 107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(71832)  2-20-97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ауданыныңә 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Елгин көшесі, 172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2-18-62</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Иванов көшесі, 92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2-16-86</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 Абылайхан көшесі, 34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9-15-57</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32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(71823)  2-12-46</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 ауылы, Милявск көшесі, 65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9-22-66</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Советов көшесі, 51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2-15-73</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www.pavlodar.gov.kz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Конституция Казахстана көшесі, 23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46-98-88</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www.airtau.ministers.kz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Саумалкол ауылы, Ш.Уәлиханов көшесі, 44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(71533)  2-11-41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www.airtau.ministers.kz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Талшик ауылы, Целинная көшесі, 15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(71546)  2-11-24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www.azh-sko.kz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Смирново ауылы, Народная көшесі, 50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(71532)  2-12-77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www.ak.sko.kz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Явленко ауылы, Ленин көшесі, 10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(71543)  2-12-13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www.esl.sko.kz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Достық көшесі, 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(71544)  2-12-32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www.zhb-sko.kz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атындағы ауданның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қаласы, Юбилейный  көшесі, 56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(71531)  2-12-90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www.mzh.sko.kz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Бишкуль ауылы, Гагарин көшесі, 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(71538)  2-12-01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www.kzh-sko.kz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Мамлютка қаласы, С.Мұқанов көшесі, 12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(71541)  2-17-88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www.maml.sko.kz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атындағы ауданның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Новоишимск ауылы, Абылай хан көшесі, 28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(71535)  2-11-48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www.gm.sko.kz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Тайыншы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Конституции Казахстана даңғылы, 197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(71536) 2-29-81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www.tsh.cko.kz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Вәлиханов көшесі,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(71537)  2-12-40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www.tm.sko.kz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Ш.Уәлиханов көшесі, 85</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(71542)  2-12-44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www.ual-sko.kz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акын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Сергеевка қаласы, Жеңіс көшесі, 35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(71534)  2-12-41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www.shn.sko.kz</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дүйсенбі - жұма Жұмыс уақыты: сағат 9.00-ден 18.00-ге дейін, үзіліс: сағат 13.00-ден 14.00-ге дейін Демалыс күндері: сенбі – жексенбі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Тыныбаев көшесі, 42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(7252)  54-54-07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қаласы,  Әл-Фараби көшесі, 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2-22-60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Шаян ауылы, Қ. Бәйдібек көшесі, 69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2-22-68</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ынтымақ алаңы Ш.Қалдаяқов атындағы мәдениет үйі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(72536) 3-65-23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Қазығұрт ауылы, Қонаев көшесі, 95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(72539)  2-19-71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ауданының Ішкі саясат бөлімі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Жетісай қаласы, М.Ауезов көшесі, 20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8(72534) 6-15-67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Темірлан ауылы, Т.Рысқұлов көшесі, 14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(72530)  2-13-00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Шәуілдір ауылы, Жібек жолы көшесі, 25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(72544) 2-14-42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 ауылы, Ұлы Жібек жолы көшесі, 95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2-03-50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дүйсенбі - жұма Жұмыс уақыты: сағат 9.00-ден 18.00-ге дейін, үзіліс: сағат 13.00-ден 14.00-ге дейін Демалыс күндері: сенбі – жексенбі </w:t>
            </w:r>
          </w:p>
        </w:tc>
      </w:tr>
      <w:tr>
        <w:trPr>
          <w:trHeight w:val="180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Сарыағаш қаласы,  Ысмайлов көшесі, 37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(72537)  2-27-29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5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ауданының әкімдігі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Шолаққорған ауылы, Жібек жолы көшесі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(72546)  5-33-00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4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Төлеби ауылы, Әйтеке би көшесі, 28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(72547) 6-29-40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4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Т.Рысқұлов ауылы, Т.Рысқұлов көшесі, 201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(72538)  5-29-88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45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Түркістан қаласы, Есімхан алаңы, 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4-07-21 </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r>
        <w:trPr>
          <w:trHeight w:val="14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ауданының әкімдігі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2-26-00</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www.ontustik.kz </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дүйсенбі - жұма Жұмыс уақыты: сағат 9.00-ден 18.00-ге дейін, үзіліс: сағат 13.00-ден 14.00-ге дейін Демалыс күндері: сенбі – жексенбі</w:t>
            </w:r>
          </w:p>
        </w:tc>
      </w:tr>
    </w:tbl>
    <w:bookmarkStart w:name="z48" w:id="37"/>
    <w:p>
      <w:pPr>
        <w:spacing w:after="0"/>
        <w:ind w:left="0"/>
        <w:jc w:val="both"/>
      </w:pPr>
      <w:r>
        <w:rPr>
          <w:rFonts w:ascii="Times New Roman"/>
          <w:b w:val="false"/>
          <w:i w:val="false"/>
          <w:color w:val="000000"/>
          <w:sz w:val="28"/>
        </w:rPr>
        <w:t xml:space="preserve">
«Миссионерлерді және заңды   </w:t>
      </w:r>
      <w:r>
        <w:br/>
      </w:r>
      <w:r>
        <w:rPr>
          <w:rFonts w:ascii="Times New Roman"/>
          <w:b w:val="false"/>
          <w:i w:val="false"/>
          <w:color w:val="000000"/>
          <w:sz w:val="28"/>
        </w:rPr>
        <w:t xml:space="preserve">
тұлға белгiлерi жоқ саны аз  </w:t>
      </w:r>
      <w:r>
        <w:br/>
      </w:r>
      <w:r>
        <w:rPr>
          <w:rFonts w:ascii="Times New Roman"/>
          <w:b w:val="false"/>
          <w:i w:val="false"/>
          <w:color w:val="000000"/>
          <w:sz w:val="28"/>
        </w:rPr>
        <w:t>
дiни топтарды есептік тiркеуді</w:t>
      </w:r>
      <w:r>
        <w:br/>
      </w:r>
      <w:r>
        <w:rPr>
          <w:rFonts w:ascii="Times New Roman"/>
          <w:b w:val="false"/>
          <w:i w:val="false"/>
          <w:color w:val="000000"/>
          <w:sz w:val="28"/>
        </w:rPr>
        <w:t xml:space="preserve">
және қайта тiркеуді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5-қосымша    </w:t>
      </w:r>
    </w:p>
    <w:bookmarkEnd w:id="37"/>
    <w:p>
      <w:pPr>
        <w:spacing w:after="0"/>
        <w:ind w:left="0"/>
        <w:jc w:val="left"/>
      </w:pPr>
      <w:r>
        <w:rPr>
          <w:rFonts w:ascii="Times New Roman"/>
          <w:b/>
          <w:i w:val="false"/>
          <w:color w:val="000000"/>
        </w:rPr>
        <w:t xml:space="preserve"> Қазақстан Республикасының________________________</w:t>
      </w:r>
      <w:r>
        <w:br/>
      </w:r>
      <w:r>
        <w:rPr>
          <w:rFonts w:ascii="Times New Roman"/>
          <w:b/>
          <w:i w:val="false"/>
          <w:color w:val="000000"/>
        </w:rPr>
        <w:t>
                        (облыс, қала, аудан)</w:t>
      </w:r>
      <w:r>
        <w:br/>
      </w:r>
      <w:r>
        <w:rPr>
          <w:rFonts w:ascii="Times New Roman"/>
          <w:b/>
          <w:i w:val="false"/>
          <w:color w:val="000000"/>
        </w:rPr>
        <w:t>
аумағында қызметін жүзеге асыратын миссионерді</w:t>
      </w:r>
      <w:r>
        <w:br/>
      </w:r>
      <w:r>
        <w:rPr>
          <w:rFonts w:ascii="Times New Roman"/>
          <w:b/>
          <w:i w:val="false"/>
          <w:color w:val="000000"/>
        </w:rPr>
        <w:t>
есептік тiркеу және қайта тiркеу туралы</w:t>
      </w:r>
      <w:r>
        <w:br/>
      </w:r>
      <w:r>
        <w:rPr>
          <w:rFonts w:ascii="Times New Roman"/>
          <w:b/>
          <w:i w:val="false"/>
          <w:color w:val="000000"/>
        </w:rPr>
        <w:t>
КУӘЛІГІ</w:t>
      </w:r>
    </w:p>
    <w:p>
      <w:pPr>
        <w:spacing w:after="0"/>
        <w:ind w:left="0"/>
        <w:jc w:val="both"/>
      </w:pPr>
      <w:r>
        <w:rPr>
          <w:rFonts w:ascii="Times New Roman"/>
          <w:b w:val="false"/>
          <w:i w:val="false"/>
          <w:color w:val="000000"/>
          <w:sz w:val="28"/>
        </w:rPr>
        <w:t>__________қ.                 №_____             20 жылғы «__»________</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(миссионердің тегі, аты, әкесінің аты)</w:t>
      </w:r>
    </w:p>
    <w:p>
      <w:pPr>
        <w:spacing w:after="0"/>
        <w:ind w:left="0"/>
        <w:jc w:val="both"/>
      </w:pPr>
      <w:r>
        <w:rPr>
          <w:rFonts w:ascii="Times New Roman"/>
          <w:b w:val="false"/>
          <w:i w:val="false"/>
          <w:color w:val="000000"/>
          <w:sz w:val="28"/>
        </w:rPr>
        <w:t>Төлқұжат:____________________________________________________________</w:t>
      </w:r>
      <w:r>
        <w:br/>
      </w:r>
      <w:r>
        <w:rPr>
          <w:rFonts w:ascii="Times New Roman"/>
          <w:b w:val="false"/>
          <w:i w:val="false"/>
          <w:color w:val="000000"/>
          <w:sz w:val="28"/>
        </w:rPr>
        <w:t>
Азаматтығы:__________________________________________________________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(діни ұстанымы, қай діни бірлестікке жатады)</w:t>
      </w:r>
      <w:r>
        <w:br/>
      </w:r>
      <w:r>
        <w:rPr>
          <w:rFonts w:ascii="Times New Roman"/>
          <w:b w:val="false"/>
          <w:i w:val="false"/>
          <w:color w:val="000000"/>
          <w:sz w:val="28"/>
        </w:rPr>
        <w:t>
Қызметін жүзеге асыратын аумақ:______________________________________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Осы куәлік 20 жылғы «__» _______ дейін жарамды</w:t>
      </w:r>
    </w:p>
    <w:p>
      <w:pPr>
        <w:spacing w:after="0"/>
        <w:ind w:left="0"/>
        <w:jc w:val="both"/>
      </w:pPr>
      <w:r>
        <w:rPr>
          <w:rFonts w:ascii="Times New Roman"/>
          <w:b w:val="false"/>
          <w:i w:val="false"/>
          <w:color w:val="000000"/>
          <w:sz w:val="28"/>
        </w:rPr>
        <w:t>Орган басшысы                                                    Қолы</w:t>
      </w:r>
    </w:p>
    <w:p>
      <w:pPr>
        <w:spacing w:after="0"/>
        <w:ind w:left="0"/>
        <w:jc w:val="both"/>
      </w:pPr>
      <w:r>
        <w:rPr>
          <w:rFonts w:ascii="Times New Roman"/>
          <w:b w:val="false"/>
          <w:i w:val="false"/>
          <w:color w:val="000000"/>
          <w:sz w:val="28"/>
        </w:rPr>
        <w:t>      Мөр</w:t>
      </w:r>
    </w:p>
    <w:bookmarkStart w:name="z49" w:id="38"/>
    <w:p>
      <w:pPr>
        <w:spacing w:after="0"/>
        <w:ind w:left="0"/>
        <w:jc w:val="both"/>
      </w:pPr>
      <w:r>
        <w:rPr>
          <w:rFonts w:ascii="Times New Roman"/>
          <w:b w:val="false"/>
          <w:i w:val="false"/>
          <w:color w:val="000000"/>
          <w:sz w:val="28"/>
        </w:rPr>
        <w:t xml:space="preserve">
«Миссионерлерді және заңды   </w:t>
      </w:r>
      <w:r>
        <w:br/>
      </w:r>
      <w:r>
        <w:rPr>
          <w:rFonts w:ascii="Times New Roman"/>
          <w:b w:val="false"/>
          <w:i w:val="false"/>
          <w:color w:val="000000"/>
          <w:sz w:val="28"/>
        </w:rPr>
        <w:t xml:space="preserve">
тұлға белгiлерi жоқ саны аз  </w:t>
      </w:r>
      <w:r>
        <w:br/>
      </w:r>
      <w:r>
        <w:rPr>
          <w:rFonts w:ascii="Times New Roman"/>
          <w:b w:val="false"/>
          <w:i w:val="false"/>
          <w:color w:val="000000"/>
          <w:sz w:val="28"/>
        </w:rPr>
        <w:t>
дiни топтарды есептік тiркеуді</w:t>
      </w:r>
      <w:r>
        <w:br/>
      </w:r>
      <w:r>
        <w:rPr>
          <w:rFonts w:ascii="Times New Roman"/>
          <w:b w:val="false"/>
          <w:i w:val="false"/>
          <w:color w:val="000000"/>
          <w:sz w:val="28"/>
        </w:rPr>
        <w:t xml:space="preserve">
және қайта тiркеуді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6-қосымша    </w:t>
      </w:r>
    </w:p>
    <w:bookmarkEnd w:id="38"/>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(өтінішті тіркеуші органның атауы )</w:t>
      </w:r>
    </w:p>
    <w:p>
      <w:pPr>
        <w:spacing w:after="0"/>
        <w:ind w:left="0"/>
        <w:jc w:val="left"/>
      </w:pPr>
      <w:r>
        <w:rPr>
          <w:rFonts w:ascii="Times New Roman"/>
          <w:b/>
          <w:i w:val="false"/>
          <w:color w:val="000000"/>
        </w:rPr>
        <w:t xml:space="preserve"> Заңды тұлға белгiлерi жоқ саны аз дiни топтарды есептік тiркеу және қайта тiркеу туралы анықтама</w:t>
      </w:r>
    </w:p>
    <w:p>
      <w:pPr>
        <w:spacing w:after="0"/>
        <w:ind w:left="0"/>
        <w:jc w:val="both"/>
      </w:pPr>
      <w:r>
        <w:rPr>
          <w:rFonts w:ascii="Times New Roman"/>
          <w:b w:val="false"/>
          <w:i w:val="false"/>
          <w:color w:val="000000"/>
          <w:sz w:val="28"/>
        </w:rPr>
        <w:t>__________қ.                 №_____             20 жылғы «__»________</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(миссионердің тегі, аты, әкесінің аты )</w:t>
      </w:r>
    </w:p>
    <w:p>
      <w:pPr>
        <w:spacing w:after="0"/>
        <w:ind w:left="0"/>
        <w:jc w:val="both"/>
      </w:pPr>
      <w:r>
        <w:rPr>
          <w:rFonts w:ascii="Times New Roman"/>
          <w:b w:val="false"/>
          <w:i w:val="false"/>
          <w:color w:val="000000"/>
          <w:sz w:val="28"/>
        </w:rPr>
        <w:t>Діни топтың атауы:___________________________________________________</w:t>
      </w:r>
    </w:p>
    <w:p>
      <w:pPr>
        <w:spacing w:after="0"/>
        <w:ind w:left="0"/>
        <w:jc w:val="both"/>
      </w:pPr>
      <w:r>
        <w:rPr>
          <w:rFonts w:ascii="Times New Roman"/>
          <w:b w:val="false"/>
          <w:i w:val="false"/>
          <w:color w:val="000000"/>
          <w:sz w:val="28"/>
        </w:rPr>
        <w:t>Топтың діни ұстанымы:________________________________________________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Топ басшысы:_________________________________________________________</w:t>
      </w:r>
    </w:p>
    <w:p>
      <w:pPr>
        <w:spacing w:after="0"/>
        <w:ind w:left="0"/>
        <w:jc w:val="both"/>
      </w:pPr>
      <w:r>
        <w:rPr>
          <w:rFonts w:ascii="Times New Roman"/>
          <w:b w:val="false"/>
          <w:i w:val="false"/>
          <w:color w:val="000000"/>
          <w:sz w:val="28"/>
        </w:rPr>
        <w:t>Діни топтың мекенжайы:_______________________________________________</w:t>
      </w:r>
    </w:p>
    <w:p>
      <w:pPr>
        <w:spacing w:after="0"/>
        <w:ind w:left="0"/>
        <w:jc w:val="both"/>
      </w:pPr>
      <w:r>
        <w:rPr>
          <w:rFonts w:ascii="Times New Roman"/>
          <w:b w:val="false"/>
          <w:i w:val="false"/>
          <w:color w:val="000000"/>
          <w:sz w:val="28"/>
        </w:rPr>
        <w:t>Қызметін жүзеге асыратын аумақ:______________________________________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Орган басшысы                                              Қолы</w:t>
      </w:r>
    </w:p>
    <w:p>
      <w:pPr>
        <w:spacing w:after="0"/>
        <w:ind w:left="0"/>
        <w:jc w:val="both"/>
      </w:pPr>
      <w:r>
        <w:rPr>
          <w:rFonts w:ascii="Times New Roman"/>
          <w:b w:val="false"/>
          <w:i w:val="false"/>
          <w:color w:val="000000"/>
          <w:sz w:val="28"/>
        </w:rPr>
        <w:t>      Мөр</w:t>
      </w:r>
    </w:p>
    <w:bookmarkStart w:name="z50" w:id="39"/>
    <w:p>
      <w:pPr>
        <w:spacing w:after="0"/>
        <w:ind w:left="0"/>
        <w:jc w:val="both"/>
      </w:pPr>
      <w:r>
        <w:rPr>
          <w:rFonts w:ascii="Times New Roman"/>
          <w:b w:val="false"/>
          <w:i w:val="false"/>
          <w:color w:val="000000"/>
          <w:sz w:val="28"/>
        </w:rPr>
        <w:t xml:space="preserve">
«Миссионерлерді және заңды   </w:t>
      </w:r>
      <w:r>
        <w:br/>
      </w:r>
      <w:r>
        <w:rPr>
          <w:rFonts w:ascii="Times New Roman"/>
          <w:b w:val="false"/>
          <w:i w:val="false"/>
          <w:color w:val="000000"/>
          <w:sz w:val="28"/>
        </w:rPr>
        <w:t xml:space="preserve">
тұлға белгiлерi жоқ саны аз  </w:t>
      </w:r>
      <w:r>
        <w:br/>
      </w:r>
      <w:r>
        <w:rPr>
          <w:rFonts w:ascii="Times New Roman"/>
          <w:b w:val="false"/>
          <w:i w:val="false"/>
          <w:color w:val="000000"/>
          <w:sz w:val="28"/>
        </w:rPr>
        <w:t>
дiни топтарды есептік тiркеуді</w:t>
      </w:r>
      <w:r>
        <w:br/>
      </w:r>
      <w:r>
        <w:rPr>
          <w:rFonts w:ascii="Times New Roman"/>
          <w:b w:val="false"/>
          <w:i w:val="false"/>
          <w:color w:val="000000"/>
          <w:sz w:val="28"/>
        </w:rPr>
        <w:t xml:space="preserve">
және қайта тiркеуді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7-қосымша    </w:t>
      </w:r>
    </w:p>
    <w:bookmarkEnd w:id="39"/>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(өтінішті тіркеуші органның атауы)</w:t>
      </w:r>
    </w:p>
    <w:p>
      <w:pPr>
        <w:spacing w:after="0"/>
        <w:ind w:left="0"/>
        <w:jc w:val="left"/>
      </w:pPr>
      <w:r>
        <w:rPr>
          <w:rFonts w:ascii="Times New Roman"/>
          <w:b/>
          <w:i w:val="false"/>
          <w:color w:val="000000"/>
        </w:rPr>
        <w:t xml:space="preserve"> Миссионерлерді есептік тіркеу және қайта тіркеу туралы</w:t>
      </w:r>
      <w:r>
        <w:br/>
      </w:r>
      <w:r>
        <w:rPr>
          <w:rFonts w:ascii="Times New Roman"/>
          <w:b/>
          <w:i w:val="false"/>
          <w:color w:val="000000"/>
        </w:rPr>
        <w:t>
өтініш</w:t>
      </w:r>
    </w:p>
    <w:p>
      <w:pPr>
        <w:spacing w:after="0"/>
        <w:ind w:left="0"/>
        <w:jc w:val="both"/>
      </w:pPr>
      <w:r>
        <w:rPr>
          <w:rFonts w:ascii="Times New Roman"/>
          <w:b w:val="false"/>
          <w:i w:val="false"/>
          <w:color w:val="000000"/>
          <w:sz w:val="28"/>
        </w:rPr>
        <w:t>Өтініш берушінің тегі, аты, әкесінің аты_____________________________</w:t>
      </w:r>
      <w:r>
        <w:br/>
      </w:r>
      <w:r>
        <w:rPr>
          <w:rFonts w:ascii="Times New Roman"/>
          <w:b w:val="false"/>
          <w:i w:val="false"/>
          <w:color w:val="000000"/>
          <w:sz w:val="28"/>
        </w:rPr>
        <w:t>
Орналасқан мекенжайы:________________________________________________</w:t>
      </w:r>
      <w:r>
        <w:br/>
      </w:r>
      <w:r>
        <w:rPr>
          <w:rFonts w:ascii="Times New Roman"/>
          <w:b w:val="false"/>
          <w:i w:val="false"/>
          <w:color w:val="000000"/>
          <w:sz w:val="28"/>
        </w:rPr>
        <w:t>
Жеке басын куәландыратын құжат (уақыты, нөмірі, құжатты берген орган)_______________________________________________________________</w:t>
      </w:r>
      <w:r>
        <w:br/>
      </w:r>
      <w:r>
        <w:rPr>
          <w:rFonts w:ascii="Times New Roman"/>
          <w:b w:val="false"/>
          <w:i w:val="false"/>
          <w:color w:val="000000"/>
          <w:sz w:val="28"/>
        </w:rPr>
        <w:t>
Діни ұстанымы:_______________________________________________________</w:t>
      </w:r>
      <w:r>
        <w:br/>
      </w:r>
      <w:r>
        <w:rPr>
          <w:rFonts w:ascii="Times New Roman"/>
          <w:b w:val="false"/>
          <w:i w:val="false"/>
          <w:color w:val="000000"/>
          <w:sz w:val="28"/>
        </w:rPr>
        <w:t>
Миссионерлік қызметінің мерзімі:_____________________________________</w:t>
      </w:r>
      <w:r>
        <w:br/>
      </w:r>
      <w:r>
        <w:rPr>
          <w:rFonts w:ascii="Times New Roman"/>
          <w:b w:val="false"/>
          <w:i w:val="false"/>
          <w:color w:val="000000"/>
          <w:sz w:val="28"/>
        </w:rPr>
        <w:t>
Қызметін жүзеге асыратын аумақ_______________________________________</w:t>
      </w:r>
      <w:r>
        <w:br/>
      </w:r>
      <w:r>
        <w:rPr>
          <w:rFonts w:ascii="Times New Roman"/>
          <w:b w:val="false"/>
          <w:i w:val="false"/>
          <w:color w:val="000000"/>
          <w:sz w:val="28"/>
        </w:rPr>
        <w:t>
Өтініш берушінің қолы________________________________________________</w:t>
      </w:r>
      <w:r>
        <w:br/>
      </w:r>
      <w:r>
        <w:rPr>
          <w:rFonts w:ascii="Times New Roman"/>
          <w:b w:val="false"/>
          <w:i w:val="false"/>
          <w:color w:val="000000"/>
          <w:sz w:val="28"/>
        </w:rPr>
        <w:t>
Өтініш берілген күн__________________________________________________</w:t>
      </w:r>
    </w:p>
    <w:bookmarkStart w:name="z51" w:id="40"/>
    <w:p>
      <w:pPr>
        <w:spacing w:after="0"/>
        <w:ind w:left="0"/>
        <w:jc w:val="both"/>
      </w:pPr>
      <w:r>
        <w:rPr>
          <w:rFonts w:ascii="Times New Roman"/>
          <w:b w:val="false"/>
          <w:i w:val="false"/>
          <w:color w:val="000000"/>
          <w:sz w:val="28"/>
        </w:rPr>
        <w:t xml:space="preserve">
«Миссионерлерді және заңды  </w:t>
      </w:r>
      <w:r>
        <w:br/>
      </w:r>
      <w:r>
        <w:rPr>
          <w:rFonts w:ascii="Times New Roman"/>
          <w:b w:val="false"/>
          <w:i w:val="false"/>
          <w:color w:val="000000"/>
          <w:sz w:val="28"/>
        </w:rPr>
        <w:t xml:space="preserve">
тұлға белгілері жоқ саны аз  </w:t>
      </w:r>
      <w:r>
        <w:br/>
      </w:r>
      <w:r>
        <w:rPr>
          <w:rFonts w:ascii="Times New Roman"/>
          <w:b w:val="false"/>
          <w:i w:val="false"/>
          <w:color w:val="000000"/>
          <w:sz w:val="28"/>
        </w:rPr>
        <w:t>
діни топтарды есептік тіркеуді</w:t>
      </w:r>
      <w:r>
        <w:br/>
      </w:r>
      <w:r>
        <w:rPr>
          <w:rFonts w:ascii="Times New Roman"/>
          <w:b w:val="false"/>
          <w:i w:val="false"/>
          <w:color w:val="000000"/>
          <w:sz w:val="28"/>
        </w:rPr>
        <w:t xml:space="preserve">
және қайта тіркеуді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8-қосымша    </w:t>
      </w:r>
    </w:p>
    <w:bookmarkEnd w:id="40"/>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(өтінішті тіркеуші органның атауы, мекен жайы)</w:t>
      </w:r>
    </w:p>
    <w:p>
      <w:pPr>
        <w:spacing w:after="0"/>
        <w:ind w:left="0"/>
        <w:jc w:val="left"/>
      </w:pPr>
      <w:r>
        <w:rPr>
          <w:rFonts w:ascii="Times New Roman"/>
          <w:b/>
          <w:i w:val="false"/>
          <w:color w:val="000000"/>
        </w:rPr>
        <w:t xml:space="preserve"> Заңды тұлға белгілері жоқ саны аз діни топтарды есептік тіркеу және қайта тіркеу туралы өтініш</w:t>
      </w:r>
    </w:p>
    <w:p>
      <w:pPr>
        <w:spacing w:after="0"/>
        <w:ind w:left="0"/>
        <w:jc w:val="both"/>
      </w:pPr>
      <w:r>
        <w:rPr>
          <w:rFonts w:ascii="Times New Roman"/>
          <w:b w:val="false"/>
          <w:i w:val="false"/>
          <w:color w:val="000000"/>
          <w:sz w:val="28"/>
        </w:rPr>
        <w:t>Діни топтың атауы, оның діни ұстанымы:_______________________________</w:t>
      </w:r>
      <w:r>
        <w:br/>
      </w:r>
      <w:r>
        <w:rPr>
          <w:rFonts w:ascii="Times New Roman"/>
          <w:b w:val="false"/>
          <w:i w:val="false"/>
          <w:color w:val="000000"/>
          <w:sz w:val="28"/>
        </w:rPr>
        <w:t>
Toп басшысының тегі, аты, әкесінің аты:______________________________</w:t>
      </w:r>
      <w:r>
        <w:br/>
      </w:r>
      <w:r>
        <w:rPr>
          <w:rFonts w:ascii="Times New Roman"/>
          <w:b w:val="false"/>
          <w:i w:val="false"/>
          <w:color w:val="000000"/>
          <w:sz w:val="28"/>
        </w:rPr>
        <w:t>
Кәмелетке толған мүшелерінің саны:___________________________________</w:t>
      </w:r>
      <w:r>
        <w:br/>
      </w:r>
      <w:r>
        <w:rPr>
          <w:rFonts w:ascii="Times New Roman"/>
          <w:b w:val="false"/>
          <w:i w:val="false"/>
          <w:color w:val="000000"/>
          <w:sz w:val="28"/>
        </w:rPr>
        <w:t>
Діни топтың орналасқан жері:_________________________________________</w:t>
      </w:r>
      <w:r>
        <w:br/>
      </w:r>
      <w:r>
        <w:rPr>
          <w:rFonts w:ascii="Times New Roman"/>
          <w:b w:val="false"/>
          <w:i w:val="false"/>
          <w:color w:val="000000"/>
          <w:sz w:val="28"/>
        </w:rPr>
        <w:t>
Діни құрылыстың бар болуы:___________________________________________</w:t>
      </w:r>
      <w:r>
        <w:br/>
      </w:r>
      <w:r>
        <w:rPr>
          <w:rFonts w:ascii="Times New Roman"/>
          <w:b w:val="false"/>
          <w:i w:val="false"/>
          <w:color w:val="000000"/>
          <w:sz w:val="28"/>
        </w:rPr>
        <w:t>
Қызметі жүзеге асырылатын аумақ:_____________________________________</w:t>
      </w:r>
      <w:r>
        <w:br/>
      </w:r>
      <w:r>
        <w:rPr>
          <w:rFonts w:ascii="Times New Roman"/>
          <w:b w:val="false"/>
          <w:i w:val="false"/>
          <w:color w:val="000000"/>
          <w:sz w:val="28"/>
        </w:rPr>
        <w:t>
Өтініш берушінің қолы________________________________________________</w:t>
      </w:r>
      <w:r>
        <w:br/>
      </w:r>
      <w:r>
        <w:rPr>
          <w:rFonts w:ascii="Times New Roman"/>
          <w:b w:val="false"/>
          <w:i w:val="false"/>
          <w:color w:val="000000"/>
          <w:sz w:val="28"/>
        </w:rPr>
        <w:t>
Өтініш берілген күн__________________________________________________</w:t>
      </w:r>
    </w:p>
    <w:bookmarkStart w:name="z52" w:id="41"/>
    <w:p>
      <w:pPr>
        <w:spacing w:after="0"/>
        <w:ind w:left="0"/>
        <w:jc w:val="both"/>
      </w:pPr>
      <w:r>
        <w:rPr>
          <w:rFonts w:ascii="Times New Roman"/>
          <w:b w:val="false"/>
          <w:i w:val="false"/>
          <w:color w:val="000000"/>
          <w:sz w:val="28"/>
        </w:rPr>
        <w:t xml:space="preserve">
«Миссионерлерді жэне заңды   </w:t>
      </w:r>
      <w:r>
        <w:br/>
      </w:r>
      <w:r>
        <w:rPr>
          <w:rFonts w:ascii="Times New Roman"/>
          <w:b w:val="false"/>
          <w:i w:val="false"/>
          <w:color w:val="000000"/>
          <w:sz w:val="28"/>
        </w:rPr>
        <w:t xml:space="preserve">
тұлға белгілері жоқ саны аз  </w:t>
      </w:r>
      <w:r>
        <w:br/>
      </w:r>
      <w:r>
        <w:rPr>
          <w:rFonts w:ascii="Times New Roman"/>
          <w:b w:val="false"/>
          <w:i w:val="false"/>
          <w:color w:val="000000"/>
          <w:sz w:val="28"/>
        </w:rPr>
        <w:t>
діни топтарды есептік тіркеуді</w:t>
      </w:r>
      <w:r>
        <w:br/>
      </w:r>
      <w:r>
        <w:rPr>
          <w:rFonts w:ascii="Times New Roman"/>
          <w:b w:val="false"/>
          <w:i w:val="false"/>
          <w:color w:val="000000"/>
          <w:sz w:val="28"/>
        </w:rPr>
        <w:t xml:space="preserve">
және қайта тіркеуді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9-қосымша    </w:t>
      </w:r>
    </w:p>
    <w:bookmarkEnd w:id="41"/>
    <w:p>
      <w:pPr>
        <w:spacing w:after="0"/>
        <w:ind w:left="0"/>
        <w:jc w:val="left"/>
      </w:pPr>
      <w:r>
        <w:rPr>
          <w:rFonts w:ascii="Times New Roman"/>
          <w:b/>
          <w:i w:val="false"/>
          <w:color w:val="000000"/>
        </w:rPr>
        <w:t xml:space="preserve"> Кесте. Сапа және тиімділік көрсеткішінің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3173"/>
        <w:gridCol w:w="2213"/>
        <w:gridCol w:w="303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тиімділік көрсеткіштері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Уақтылығы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оқиғаларының %-ы (үлесі)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Қолжетімділік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Ақпаратқа электронды форматта қол жеткізуге болатын қызметтер %-ы (үлесі)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