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dc85" w14:textId="559d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"Қазтелерадио" акционерлік қоғамын және "Қазақстан телекоммуникациялары" акционерлік қоғамын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31 қаңтардағы № 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«Қазтелерадио» акционерлік қоғамы оған «Қазақстан телекоммуникациялары» акционерлік қоғамын қосу жолымен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телекоммуникациялары» акционерлік қоғамының жекелеген мәселелері» туралы Қазақстан Республикасы Үкіметінің 2009 жылғы 24 қыркүйектегі № 1435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Байланыс және ақпарат министрлігі Қазақстан Республикасы Қаржы министрлігінің Мемлекеттік мүлік және жекешелендіру комитетімен бірлесіп,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