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e733" w14:textId="d01e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"Қазавиақұтқару"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2011 жылғы 31 қаңтардағы № 49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министрлігінің «Қазавиақұтқару» шаруашылық жүргізу құқығындағы республикалық мемлекеттік кәсіпорны жарғылық капиталына мемлекет жүз пайыз қатысатын «Қазавиақұтқару» акционерлік қоғамына (бұдан әрі - Қоғам) қайта құру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Қоғам қызметінің негізгі мәні Қазақстан Республикасы Төтенше жағдайлар министрлігіне төтенше жағдайлардың алдын алу және зардаптарын жою саласында авиациялық қызмет көрсету және азаматтық авиация саласында өзге шаруашылық қызметтерді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 Төтенше жағдайлар министрлігімен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Қоғамның жарғысын бекітуді;</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органдарында Қоғамның мемлекеттік тіркелуін; </w:t>
      </w:r>
      <w:r>
        <w:br/>
      </w:r>
      <w:r>
        <w:rPr>
          <w:rFonts w:ascii="Times New Roman"/>
          <w:b w:val="false"/>
          <w:i w:val="false"/>
          <w:color w:val="000000"/>
          <w:sz w:val="28"/>
        </w:rPr>
        <w:t>
</w:t>
      </w:r>
      <w:r>
        <w:rPr>
          <w:rFonts w:ascii="Times New Roman"/>
          <w:b w:val="false"/>
          <w:i w:val="false"/>
          <w:color w:val="000000"/>
          <w:sz w:val="28"/>
        </w:rPr>
        <w:t>
      3) Қоғам акцияларының мемлекеттік пакетіне иелік ету және пайдалану құқығын Қазақстан Республикасы Төтенше жағдайлар министрлігіне беруді;</w:t>
      </w:r>
      <w:r>
        <w:br/>
      </w:r>
      <w:r>
        <w:rPr>
          <w:rFonts w:ascii="Times New Roman"/>
          <w:b w:val="false"/>
          <w:i w:val="false"/>
          <w:color w:val="000000"/>
          <w:sz w:val="28"/>
        </w:rPr>
        <w:t>
</w:t>
      </w:r>
      <w:r>
        <w:rPr>
          <w:rFonts w:ascii="Times New Roman"/>
          <w:b w:val="false"/>
          <w:i w:val="false"/>
          <w:color w:val="000000"/>
          <w:sz w:val="28"/>
        </w:rPr>
        <w:t>
      4) осы қаулыны іске асыру жөнінде өзге шаралар қабылдауды қамтамасыз етсін.</w:t>
      </w:r>
      <w:r>
        <w:br/>
      </w:r>
      <w:r>
        <w:rPr>
          <w:rFonts w:ascii="Times New Roman"/>
          <w:b w:val="false"/>
          <w:i w:val="false"/>
          <w:color w:val="000000"/>
          <w:sz w:val="28"/>
        </w:rPr>
        <w:t>
</w:t>
      </w:r>
      <w:r>
        <w:rPr>
          <w:rFonts w:ascii="Times New Roman"/>
          <w:b w:val="false"/>
          <w:i w:val="false"/>
          <w:color w:val="000000"/>
          <w:sz w:val="28"/>
        </w:rPr>
        <w:t>
      4.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49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Start w:name="z11"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w:t>
      </w:r>
      <w:r>
        <w:br/>
      </w:r>
      <w:r>
        <w:rPr>
          <w:rFonts w:ascii="Times New Roman"/>
          <w:b w:val="false"/>
          <w:i w:val="false"/>
          <w:color w:val="000000"/>
          <w:sz w:val="28"/>
        </w:rPr>
        <w:t>
</w:t>
      </w:r>
      <w:r>
        <w:rPr>
          <w:rFonts w:ascii="Times New Roman"/>
          <w:b w:val="false"/>
          <w:i w:val="false"/>
          <w:color w:val="000000"/>
          <w:sz w:val="28"/>
        </w:rPr>
        <w:t>
      «Алматы қаласы» деген бөлім мынадай мазмұндағы реттік нөмірі 123-129-жолмен толықтырылсын:</w:t>
      </w:r>
      <w:r>
        <w:br/>
      </w:r>
      <w:r>
        <w:rPr>
          <w:rFonts w:ascii="Times New Roman"/>
          <w:b w:val="false"/>
          <w:i w:val="false"/>
          <w:color w:val="000000"/>
          <w:sz w:val="28"/>
        </w:rPr>
        <w:t>
</w:t>
      </w:r>
      <w:r>
        <w:rPr>
          <w:rFonts w:ascii="Times New Roman"/>
          <w:b w:val="false"/>
          <w:i w:val="false"/>
          <w:color w:val="000000"/>
          <w:sz w:val="28"/>
        </w:rPr>
        <w:t>
      «123-129 «Қазавиақұтқару» АҚ».</w:t>
      </w:r>
      <w:r>
        <w:br/>
      </w:r>
      <w:r>
        <w:rPr>
          <w:rFonts w:ascii="Times New Roman"/>
          <w:b w:val="false"/>
          <w:i w:val="false"/>
          <w:color w:val="000000"/>
          <w:sz w:val="28"/>
        </w:rPr>
        <w:t>
</w:t>
      </w:r>
      <w:r>
        <w:rPr>
          <w:rFonts w:ascii="Times New Roman"/>
          <w:b w:val="false"/>
          <w:i w:val="false"/>
          <w:color w:val="000000"/>
          <w:sz w:val="28"/>
        </w:rPr>
        <w:t>
      3. «Республикалық меншіктегі ұйымдар акцияларының мемлекеттік</w:t>
      </w:r>
      <w:r>
        <w:br/>
      </w:r>
      <w:r>
        <w:rPr>
          <w:rFonts w:ascii="Times New Roman"/>
          <w:b w:val="false"/>
          <w:i w:val="false"/>
          <w:color w:val="000000"/>
          <w:sz w:val="28"/>
        </w:rPr>
        <w:t>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қосымшада:</w:t>
      </w:r>
      <w:r>
        <w:br/>
      </w:r>
      <w:r>
        <w:rPr>
          <w:rFonts w:ascii="Times New Roman"/>
          <w:b w:val="false"/>
          <w:i w:val="false"/>
          <w:color w:val="000000"/>
          <w:sz w:val="28"/>
        </w:rPr>
        <w:t>
</w:t>
      </w:r>
      <w:r>
        <w:rPr>
          <w:rFonts w:ascii="Times New Roman"/>
          <w:b w:val="false"/>
          <w:i w:val="false"/>
          <w:color w:val="000000"/>
          <w:sz w:val="28"/>
        </w:rPr>
        <w:t>
      «Қазақстан Республикасы Төтенше жағдайлар министрлігіне» деген бөлім мынадай мазмұндағы реттік нөмірі 295-3-жолмен толықтырылсын:</w:t>
      </w:r>
      <w:r>
        <w:br/>
      </w:r>
      <w:r>
        <w:rPr>
          <w:rFonts w:ascii="Times New Roman"/>
          <w:b w:val="false"/>
          <w:i w:val="false"/>
          <w:color w:val="000000"/>
          <w:sz w:val="28"/>
        </w:rPr>
        <w:t>
      «295-3 «Қазавиақұткару» АҚ».</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2012.03.19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