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cc59" w14:textId="b11c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сот ісін жүргізуде адамның және азаматтың құқықтарын, бостандықтарын соттың қорғауы туралы" Қазақстан Республикасы Жоғарғы Сотының 2010 жылғы 25 маусымдағы № 4 нормативтік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Жоғарғы Сотының 2011 жылғы 30 желтоқсандағы № 4 Нормативтік қаулысы.</w:t>
      </w:r>
    </w:p>
    <w:p>
      <w:pPr>
        <w:spacing w:after="0"/>
        <w:ind w:left="0"/>
        <w:jc w:val="both"/>
      </w:pPr>
      <w:bookmarkStart w:name="z1" w:id="0"/>
      <w:r>
        <w:rPr>
          <w:rFonts w:ascii="Times New Roman"/>
          <w:b w:val="false"/>
          <w:i w:val="false"/>
          <w:color w:val="000000"/>
          <w:sz w:val="28"/>
        </w:rPr>
        <w:t>
      Сот практикасында адамның жеке бас бостандығын, жеке өмiріне қол сұқпаушылықты, жеке және отбасылық құпияны, хат жазысудың, телефон арқылы сөйлесудің, почта, телеграф және өзге де хабарламалардың құпиясын қамтамасыз ететін конституциялық нормалар мен заңдарды біркелкі түсіну және қолдану, сондай-ақ оларды соттың қорғауының тиімділігін арттыру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Қазақстан Республикасы Жоғарғы Сотының 2011 жылғы 21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бірге "Қылмыстық сот ісін жүргізуде адамның және азаматтың құқықтарын, бостандықтарын соттың қорғауы туралы" Қазақстан Республикасы Жоғарғы Сотының 2010 жылғы 25 маусымдағы № 4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2-тармақта</w:t>
      </w:r>
      <w:r>
        <w:rPr>
          <w:rFonts w:ascii="Times New Roman"/>
          <w:b w:val="false"/>
          <w:i w:val="false"/>
          <w:color w:val="000000"/>
          <w:sz w:val="28"/>
        </w:rPr>
        <w:t xml:space="preserve"> "медициналық мекемеге" деген сөздер "медициналық ұйымға"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абзацпен толықтырылсын:</w:t>
      </w:r>
    </w:p>
    <w:bookmarkEnd w:id="3"/>
    <w:p>
      <w:pPr>
        <w:spacing w:after="0"/>
        <w:ind w:left="0"/>
        <w:jc w:val="both"/>
      </w:pPr>
      <w:r>
        <w:rPr>
          <w:rFonts w:ascii="Times New Roman"/>
          <w:b w:val="false"/>
          <w:i w:val="false"/>
          <w:color w:val="000000"/>
          <w:sz w:val="28"/>
        </w:rPr>
        <w:t xml:space="preserve">
      "Алу жүргізілмей, қылмыстық істі қозғау туралы шешімді қабылдау мүмкін болмаған жағдайда, ҚІЖК-нің </w:t>
      </w:r>
      <w:r>
        <w:rPr>
          <w:rFonts w:ascii="Times New Roman"/>
          <w:b w:val="false"/>
          <w:i w:val="false"/>
          <w:color w:val="000000"/>
          <w:sz w:val="28"/>
        </w:rPr>
        <w:t>232-бабының</w:t>
      </w:r>
      <w:r>
        <w:rPr>
          <w:rFonts w:ascii="Times New Roman"/>
          <w:b w:val="false"/>
          <w:i w:val="false"/>
          <w:color w:val="000000"/>
          <w:sz w:val="28"/>
        </w:rPr>
        <w:t xml:space="preserve"> талаптарын сақтай отырып, оны қылмыстық іс қозғалғанға дейін жүргізуге болады".</w:t>
      </w:r>
    </w:p>
    <w:bookmarkStart w:name="z5" w:id="4"/>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Б.БЕКНАЗАРОВ</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