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81b7" w14:textId="1f68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шарттарына сәйкес сатып алынатын тауарлардың, жұмыстардың, көрсетілетін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қаңтардағы № 56 Қаулысы. Күші жойылды - Қазақстан Республикасы Үкіметінің 2015 жылғы 31 желтоқсандағы № 1165 қаулысымен</w:t>
      </w:r>
    </w:p>
    <w:p>
      <w:pPr>
        <w:spacing w:after="0"/>
        <w:ind w:left="0"/>
        <w:jc w:val="both"/>
      </w:pPr>
      <w:r>
        <w:rPr>
          <w:rFonts w:ascii="Times New Roman"/>
          <w:b w:val="false"/>
          <w:i w:val="false"/>
          <w:color w:val="ff0000"/>
          <w:sz w:val="28"/>
        </w:rPr>
        <w:t xml:space="preserve">      Ескерту. Күші жойылды - ҚР Үкіметінің 31.12.2015 </w:t>
      </w:r>
      <w:r>
        <w:rPr>
          <w:rFonts w:ascii="Times New Roman"/>
          <w:b w:val="false"/>
          <w:i w:val="false"/>
          <w:color w:val="ff0000"/>
          <w:sz w:val="28"/>
        </w:rPr>
        <w:t>№ 1165</w:t>
      </w:r>
      <w:r>
        <w:rPr>
          <w:rFonts w:ascii="Times New Roman"/>
          <w:b w:val="false"/>
          <w:i w:val="false"/>
          <w:color w:val="ff0000"/>
          <w:sz w:val="28"/>
        </w:rPr>
        <w:t xml:space="preserve"> (01.01.2016 бастап қолданысқа енгізіледі) қаулысымен.</w:t>
      </w:r>
    </w:p>
    <w:bookmarkStart w:name="z2" w:id="0"/>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13-бабының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халықаралық шарттарына сәйкес сатып алынатын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Халықаралық шарттарға сәйкес уәкілеттік берілген мемлекеттік органдар тауарларды, жұмыстарды және көрсетілетін қызметтерді сатып алу үшін бөлінген ақшалай қаражаттың оңтайлы және тиімді жұмсалуын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4. Осы қаулы алғашқы ресми жарияланған күнінен бастап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Премьер-Министрі                              К. Мәсімов</w:t>
      </w:r>
    </w:p>
    <w:bookmarkStart w:name="z4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қаңтардағы</w:t>
      </w:r>
      <w:r>
        <w:br/>
      </w:r>
      <w:r>
        <w:rPr>
          <w:rFonts w:ascii="Times New Roman"/>
          <w:b w:val="false"/>
          <w:i w:val="false"/>
          <w:color w:val="000000"/>
          <w:sz w:val="28"/>
        </w:rPr>
        <w:t xml:space="preserve">
№ 56 қаулысымен   </w:t>
      </w:r>
      <w:r>
        <w:br/>
      </w:r>
      <w:r>
        <w:rPr>
          <w:rFonts w:ascii="Times New Roman"/>
          <w:b w:val="false"/>
          <w:i w:val="false"/>
          <w:color w:val="000000"/>
          <w:sz w:val="28"/>
        </w:rPr>
        <w:t xml:space="preserve">
бекітілген     </w:t>
      </w:r>
    </w:p>
    <w:bookmarkEnd w:id="1"/>
    <w:bookmarkStart w:name="z76" w:id="2"/>
    <w:p>
      <w:pPr>
        <w:spacing w:after="0"/>
        <w:ind w:left="0"/>
        <w:jc w:val="left"/>
      </w:pPr>
      <w:r>
        <w:rPr>
          <w:rFonts w:ascii="Times New Roman"/>
          <w:b/>
          <w:i w:val="false"/>
          <w:color w:val="000000"/>
        </w:rPr>
        <w:t xml:space="preserve"> 
Қазақстан Республикасының халықаралық шарттарына сәйкес сатып алынатын тауарлардың, жұмыстардың, көрсетілетін қызметтердің</w:t>
      </w:r>
      <w:r>
        <w:br/>
      </w:r>
      <w:r>
        <w:rPr>
          <w:rFonts w:ascii="Times New Roman"/>
          <w:b/>
          <w:i w:val="false"/>
          <w:color w:val="000000"/>
        </w:rPr>
        <w:t>
тізбесі</w:t>
      </w:r>
    </w:p>
    <w:bookmarkEnd w:id="2"/>
    <w:bookmarkStart w:name="z6" w:id="3"/>
    <w:p>
      <w:pPr>
        <w:spacing w:after="0"/>
        <w:ind w:left="0"/>
        <w:jc w:val="both"/>
      </w:pPr>
      <w:r>
        <w:rPr>
          <w:rFonts w:ascii="Times New Roman"/>
          <w:b w:val="false"/>
          <w:i w:val="false"/>
          <w:color w:val="000000"/>
          <w:sz w:val="28"/>
        </w:rPr>
        <w:t>
      1. Қызметінің негізгі мәні «Байқоңыр» ғарыш айлағының ғарыштық инфрақұрылым объектілерінің базасында экологиялық қауіпсіз жаңа «Бәйтерек» ғарыш зымыран кешенін құру болып табылатын «Бәйтерек» Қазақстан-Ресей бірлескен кәсіпорны» акционерлік қоғамы 2005 жылғы 21 қазанда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2004 жылғы 22 желтоқсанда жасалған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келісімге сәйкес сатып алынатын тауарлар, жұмыстар мен қызметтер:</w:t>
      </w:r>
      <w:r>
        <w:br/>
      </w:r>
      <w:r>
        <w:rPr>
          <w:rFonts w:ascii="Times New Roman"/>
          <w:b w:val="false"/>
          <w:i w:val="false"/>
          <w:color w:val="000000"/>
          <w:sz w:val="28"/>
        </w:rPr>
        <w:t>
      1) «Бәйтерек» ғарыш зымыран кешенінің (бұдан әрі - «Бәйтерек» ҒЗК) құрамында пайдалану болжанып отырған техникалық және ұшу кешендерінің жабдығына тексеріс жүргізу, бөлшектелетін жабдықтың құрамын анықтау, жөндеу-қалпына келтіру жұмыстарының көлемін анықтау;</w:t>
      </w:r>
      <w:r>
        <w:br/>
      </w:r>
      <w:r>
        <w:rPr>
          <w:rFonts w:ascii="Times New Roman"/>
          <w:b w:val="false"/>
          <w:i w:val="false"/>
          <w:color w:val="000000"/>
          <w:sz w:val="28"/>
        </w:rPr>
        <w:t>
</w:t>
      </w:r>
      <w:r>
        <w:rPr>
          <w:rFonts w:ascii="Times New Roman"/>
          <w:b w:val="false"/>
          <w:i w:val="false"/>
          <w:color w:val="000000"/>
          <w:sz w:val="28"/>
        </w:rPr>
        <w:t>
      2) «Бәйтерек» ҒЗК құрамында пайдалану болжанып отырған техникалық және ұшу кешендерінің құрылыс конструкциялары мен инженерлік-техникалық жүйелерін зерттеу;</w:t>
      </w:r>
      <w:r>
        <w:br/>
      </w:r>
      <w:r>
        <w:rPr>
          <w:rFonts w:ascii="Times New Roman"/>
          <w:b w:val="false"/>
          <w:i w:val="false"/>
          <w:color w:val="000000"/>
          <w:sz w:val="28"/>
        </w:rPr>
        <w:t>
</w:t>
      </w:r>
      <w:r>
        <w:rPr>
          <w:rFonts w:ascii="Times New Roman"/>
          <w:b w:val="false"/>
          <w:i w:val="false"/>
          <w:color w:val="000000"/>
          <w:sz w:val="28"/>
        </w:rPr>
        <w:t>
      3) «Бәйтерек» ҒЗК-ге техникалық жобаны әзірлеу, жаңа агрегаттар мен ұшу және техникалық кешендер жүйелерінің жаңаларын жасау және жұмыс істеп тұрғандарын жетілдіру жөніндегі тәжірибелік-конструкторлық жұмыстарға техникалық тапсырмалар беру, инвестицияларды негіздеу үшін бастапқы деректерді беру;</w:t>
      </w:r>
      <w:r>
        <w:br/>
      </w:r>
      <w:r>
        <w:rPr>
          <w:rFonts w:ascii="Times New Roman"/>
          <w:b w:val="false"/>
          <w:i w:val="false"/>
          <w:color w:val="000000"/>
          <w:sz w:val="28"/>
        </w:rPr>
        <w:t>
</w:t>
      </w:r>
      <w:r>
        <w:rPr>
          <w:rFonts w:ascii="Times New Roman"/>
          <w:b w:val="false"/>
          <w:i w:val="false"/>
          <w:color w:val="000000"/>
          <w:sz w:val="28"/>
        </w:rPr>
        <w:t>
      4) ұшу және техникалық кешендердің, жердегі жабдық жинақтарының, тексеру аппаратурасы мен тасымалдау құралдарының жаңадан жасалатын және жетілдірілетін технологиялық агрегаттары мен жүйелеріне эскиздік жобалар мен конструкторлық құжаттама шығару;</w:t>
      </w:r>
      <w:r>
        <w:br/>
      </w:r>
      <w:r>
        <w:rPr>
          <w:rFonts w:ascii="Times New Roman"/>
          <w:b w:val="false"/>
          <w:i w:val="false"/>
          <w:color w:val="000000"/>
          <w:sz w:val="28"/>
        </w:rPr>
        <w:t>
</w:t>
      </w:r>
      <w:r>
        <w:rPr>
          <w:rFonts w:ascii="Times New Roman"/>
          <w:b w:val="false"/>
          <w:i w:val="false"/>
          <w:color w:val="000000"/>
          <w:sz w:val="28"/>
        </w:rPr>
        <w:t>
      5) техникалық тапсырмаларды, бағдарламалар мен әдістемелерді әзірлеу, «Бәйтерек» ҒЗК құрамында пайдалану болжанып отырған ұшу және техникалық кешендер жабдығының белгіленген көрсеткіштерін ұзарту жөнінде жұмыс жүргізу, жөндеу-қалпына келтіру жұмыстарын жүргізу, қорытындылар беру;</w:t>
      </w:r>
      <w:r>
        <w:br/>
      </w:r>
      <w:r>
        <w:rPr>
          <w:rFonts w:ascii="Times New Roman"/>
          <w:b w:val="false"/>
          <w:i w:val="false"/>
          <w:color w:val="000000"/>
          <w:sz w:val="28"/>
        </w:rPr>
        <w:t>
</w:t>
      </w:r>
      <w:r>
        <w:rPr>
          <w:rFonts w:ascii="Times New Roman"/>
          <w:b w:val="false"/>
          <w:i w:val="false"/>
          <w:color w:val="000000"/>
          <w:sz w:val="28"/>
        </w:rPr>
        <w:t>
      6) «Бәйтерек» ҒЗК жұмыстарында іске қосылмаған жабдықты бөлшектеу;</w:t>
      </w:r>
      <w:r>
        <w:br/>
      </w:r>
      <w:r>
        <w:rPr>
          <w:rFonts w:ascii="Times New Roman"/>
          <w:b w:val="false"/>
          <w:i w:val="false"/>
          <w:color w:val="000000"/>
          <w:sz w:val="28"/>
        </w:rPr>
        <w:t>
</w:t>
      </w:r>
      <w:r>
        <w:rPr>
          <w:rFonts w:ascii="Times New Roman"/>
          <w:b w:val="false"/>
          <w:i w:val="false"/>
          <w:color w:val="000000"/>
          <w:sz w:val="28"/>
        </w:rPr>
        <w:t>
      7) кешеннің құрылыс бөлігіне бастапқы деректерді беру, ұшу және техникалық кешендерді қайта жаңартуға арналған инвестициялардың негіздемесін әзірлеу;</w:t>
      </w:r>
      <w:r>
        <w:br/>
      </w:r>
      <w:r>
        <w:rPr>
          <w:rFonts w:ascii="Times New Roman"/>
          <w:b w:val="false"/>
          <w:i w:val="false"/>
          <w:color w:val="000000"/>
          <w:sz w:val="28"/>
        </w:rPr>
        <w:t>
</w:t>
      </w:r>
      <w:r>
        <w:rPr>
          <w:rFonts w:ascii="Times New Roman"/>
          <w:b w:val="false"/>
          <w:i w:val="false"/>
          <w:color w:val="000000"/>
          <w:sz w:val="28"/>
        </w:rPr>
        <w:t>
      8) жобаның жұмыс құжаттамасының негізінде іздестіру жұмыстарын жүргізу;</w:t>
      </w:r>
      <w:r>
        <w:br/>
      </w:r>
      <w:r>
        <w:rPr>
          <w:rFonts w:ascii="Times New Roman"/>
          <w:b w:val="false"/>
          <w:i w:val="false"/>
          <w:color w:val="000000"/>
          <w:sz w:val="28"/>
        </w:rPr>
        <w:t>
</w:t>
      </w:r>
      <w:r>
        <w:rPr>
          <w:rFonts w:ascii="Times New Roman"/>
          <w:b w:val="false"/>
          <w:i w:val="false"/>
          <w:color w:val="000000"/>
          <w:sz w:val="28"/>
        </w:rPr>
        <w:t>
      9) ұшу және техникалық кешендерді қайта жаңарту жөніндегі құрылыс-монтаждау жұмыстарына арналған жұмыс жобасын әзірлеу;</w:t>
      </w:r>
      <w:r>
        <w:br/>
      </w:r>
      <w:r>
        <w:rPr>
          <w:rFonts w:ascii="Times New Roman"/>
          <w:b w:val="false"/>
          <w:i w:val="false"/>
          <w:color w:val="000000"/>
          <w:sz w:val="28"/>
        </w:rPr>
        <w:t>
</w:t>
      </w:r>
      <w:r>
        <w:rPr>
          <w:rFonts w:ascii="Times New Roman"/>
          <w:b w:val="false"/>
          <w:i w:val="false"/>
          <w:color w:val="000000"/>
          <w:sz w:val="28"/>
        </w:rPr>
        <w:t>
      10) жетілдірілетін және жаңадан енгізілетін технологиялық агрегаттар мен жүйелердің, жердегі жабдық жинақтарының, тексеру аппаратурасының және тасымалдау құралдарының жабдығын жасау әрі жеткізу;</w:t>
      </w:r>
      <w:r>
        <w:br/>
      </w:r>
      <w:r>
        <w:rPr>
          <w:rFonts w:ascii="Times New Roman"/>
          <w:b w:val="false"/>
          <w:i w:val="false"/>
          <w:color w:val="000000"/>
          <w:sz w:val="28"/>
        </w:rPr>
        <w:t>
</w:t>
      </w:r>
      <w:r>
        <w:rPr>
          <w:rFonts w:ascii="Times New Roman"/>
          <w:b w:val="false"/>
          <w:i w:val="false"/>
          <w:color w:val="000000"/>
          <w:sz w:val="28"/>
        </w:rPr>
        <w:t>
      11) технологиялық агрегаттар мен жүйелерге арналған пайдалану құжаттамасын, жердегі жабдық жинақтарын, тексеру аппаратурасы мен тасымалдау құралдарын шығару, кешенді құжаттаманы шығару;</w:t>
      </w:r>
      <w:r>
        <w:br/>
      </w:r>
      <w:r>
        <w:rPr>
          <w:rFonts w:ascii="Times New Roman"/>
          <w:b w:val="false"/>
          <w:i w:val="false"/>
          <w:color w:val="000000"/>
          <w:sz w:val="28"/>
        </w:rPr>
        <w:t>
</w:t>
      </w:r>
      <w:r>
        <w:rPr>
          <w:rFonts w:ascii="Times New Roman"/>
          <w:b w:val="false"/>
          <w:i w:val="false"/>
          <w:color w:val="000000"/>
          <w:sz w:val="28"/>
        </w:rPr>
        <w:t>
      12) технологиялық жабдықты жасау және жеткізу;</w:t>
      </w:r>
      <w:r>
        <w:br/>
      </w:r>
      <w:r>
        <w:rPr>
          <w:rFonts w:ascii="Times New Roman"/>
          <w:b w:val="false"/>
          <w:i w:val="false"/>
          <w:color w:val="000000"/>
          <w:sz w:val="28"/>
        </w:rPr>
        <w:t>
</w:t>
      </w:r>
      <w:r>
        <w:rPr>
          <w:rFonts w:ascii="Times New Roman"/>
          <w:b w:val="false"/>
          <w:i w:val="false"/>
          <w:color w:val="000000"/>
          <w:sz w:val="28"/>
        </w:rPr>
        <w:t>
      13) құрылыс жұмыстарын жүргізу, ұшу және техникалық кешендерде арнаулы техникалық жүйелерді монтаждау;</w:t>
      </w:r>
      <w:r>
        <w:br/>
      </w:r>
      <w:r>
        <w:rPr>
          <w:rFonts w:ascii="Times New Roman"/>
          <w:b w:val="false"/>
          <w:i w:val="false"/>
          <w:color w:val="000000"/>
          <w:sz w:val="28"/>
        </w:rPr>
        <w:t>
</w:t>
      </w:r>
      <w:r>
        <w:rPr>
          <w:rFonts w:ascii="Times New Roman"/>
          <w:b w:val="false"/>
          <w:i w:val="false"/>
          <w:color w:val="000000"/>
          <w:sz w:val="28"/>
        </w:rPr>
        <w:t>
      14) технологиялық жабдықты, жердегі жабдық жинақтарын, тексеру аппаратурасын монтаждау;</w:t>
      </w:r>
      <w:r>
        <w:br/>
      </w:r>
      <w:r>
        <w:rPr>
          <w:rFonts w:ascii="Times New Roman"/>
          <w:b w:val="false"/>
          <w:i w:val="false"/>
          <w:color w:val="000000"/>
          <w:sz w:val="28"/>
        </w:rPr>
        <w:t>
</w:t>
      </w:r>
      <w:r>
        <w:rPr>
          <w:rFonts w:ascii="Times New Roman"/>
          <w:b w:val="false"/>
          <w:i w:val="false"/>
          <w:color w:val="000000"/>
          <w:sz w:val="28"/>
        </w:rPr>
        <w:t>
      15) іске қосу-жөндеу жұмыстарын, ұшу және техникалық кешендердің жүйелері мен агрегаттарын автономды және кешенді сынауларды жүргізу;</w:t>
      </w:r>
      <w:r>
        <w:br/>
      </w:r>
      <w:r>
        <w:rPr>
          <w:rFonts w:ascii="Times New Roman"/>
          <w:b w:val="false"/>
          <w:i w:val="false"/>
          <w:color w:val="000000"/>
          <w:sz w:val="28"/>
        </w:rPr>
        <w:t>
</w:t>
      </w:r>
      <w:r>
        <w:rPr>
          <w:rFonts w:ascii="Times New Roman"/>
          <w:b w:val="false"/>
          <w:i w:val="false"/>
          <w:color w:val="000000"/>
          <w:sz w:val="28"/>
        </w:rPr>
        <w:t>
      16) «Бәйтерек» ҒЗК үшін қазіргі «Байқоңыр» кешеніндегі байланыс және телекоммуникациялық қамтамасыз ету жүйесін жете жарақтандыру;</w:t>
      </w:r>
      <w:r>
        <w:br/>
      </w:r>
      <w:r>
        <w:rPr>
          <w:rFonts w:ascii="Times New Roman"/>
          <w:b w:val="false"/>
          <w:i w:val="false"/>
          <w:color w:val="000000"/>
          <w:sz w:val="28"/>
        </w:rPr>
        <w:t>
</w:t>
      </w:r>
      <w:r>
        <w:rPr>
          <w:rFonts w:ascii="Times New Roman"/>
          <w:b w:val="false"/>
          <w:i w:val="false"/>
          <w:color w:val="000000"/>
          <w:sz w:val="28"/>
        </w:rPr>
        <w:t>
      17) «Бәйтерек» ҒЗК өлшеу, ақпарат жинау және өңдеу құралдарының кешенін құру;</w:t>
      </w:r>
      <w:r>
        <w:br/>
      </w:r>
      <w:r>
        <w:rPr>
          <w:rFonts w:ascii="Times New Roman"/>
          <w:b w:val="false"/>
          <w:i w:val="false"/>
          <w:color w:val="000000"/>
          <w:sz w:val="28"/>
        </w:rPr>
        <w:t>
</w:t>
      </w:r>
      <w:r>
        <w:rPr>
          <w:rFonts w:ascii="Times New Roman"/>
          <w:b w:val="false"/>
          <w:i w:val="false"/>
          <w:color w:val="000000"/>
          <w:sz w:val="28"/>
        </w:rPr>
        <w:t>
      18) темір жолдарды қайта жаңарту;</w:t>
      </w:r>
      <w:r>
        <w:br/>
      </w:r>
      <w:r>
        <w:rPr>
          <w:rFonts w:ascii="Times New Roman"/>
          <w:b w:val="false"/>
          <w:i w:val="false"/>
          <w:color w:val="000000"/>
          <w:sz w:val="28"/>
        </w:rPr>
        <w:t>
</w:t>
      </w:r>
      <w:r>
        <w:rPr>
          <w:rFonts w:ascii="Times New Roman"/>
          <w:b w:val="false"/>
          <w:i w:val="false"/>
          <w:color w:val="000000"/>
          <w:sz w:val="28"/>
        </w:rPr>
        <w:t>
      19) оттегі-азот зауытын және зымыран отын құрауыштарын сақтау кешенін қайта жаңарту;</w:t>
      </w:r>
      <w:r>
        <w:br/>
      </w:r>
      <w:r>
        <w:rPr>
          <w:rFonts w:ascii="Times New Roman"/>
          <w:b w:val="false"/>
          <w:i w:val="false"/>
          <w:color w:val="000000"/>
          <w:sz w:val="28"/>
        </w:rPr>
        <w:t>
</w:t>
      </w:r>
      <w:r>
        <w:rPr>
          <w:rFonts w:ascii="Times New Roman"/>
          <w:b w:val="false"/>
          <w:i w:val="false"/>
          <w:color w:val="000000"/>
          <w:sz w:val="28"/>
        </w:rPr>
        <w:t>
      20) 11Г141 және 11Г12 май құю-бейтараптандыру станцияларын қайта жаңарту;</w:t>
      </w:r>
      <w:r>
        <w:br/>
      </w:r>
      <w:r>
        <w:rPr>
          <w:rFonts w:ascii="Times New Roman"/>
          <w:b w:val="false"/>
          <w:i w:val="false"/>
          <w:color w:val="000000"/>
          <w:sz w:val="28"/>
        </w:rPr>
        <w:t>
      21) бағдарламалық-әдістемелік және кешенді пайдалану құжаттамасын әзірлеу;</w:t>
      </w:r>
      <w:r>
        <w:br/>
      </w:r>
      <w:r>
        <w:rPr>
          <w:rFonts w:ascii="Times New Roman"/>
          <w:b w:val="false"/>
          <w:i w:val="false"/>
          <w:color w:val="000000"/>
          <w:sz w:val="28"/>
        </w:rPr>
        <w:t>
</w:t>
      </w:r>
      <w:r>
        <w:rPr>
          <w:rFonts w:ascii="Times New Roman"/>
          <w:b w:val="false"/>
          <w:i w:val="false"/>
          <w:color w:val="000000"/>
          <w:sz w:val="28"/>
        </w:rPr>
        <w:t>
      22) «Бәйтерек» ГЗК-нің экологиялық қауіпсіздігін қамтамасыз ету жөніндегі және «Бәйтерек» ҒЗК-ні құру мен пайдалану кезінде зымыран тасығыштан бөлінетін бөліктердің ұшу трассалары мен құлайтын аудандарын қамтамасыз ету жөніндегі жұмыстар;</w:t>
      </w:r>
      <w:r>
        <w:br/>
      </w:r>
      <w:r>
        <w:rPr>
          <w:rFonts w:ascii="Times New Roman"/>
          <w:b w:val="false"/>
          <w:i w:val="false"/>
          <w:color w:val="000000"/>
          <w:sz w:val="28"/>
        </w:rPr>
        <w:t>
</w:t>
      </w:r>
      <w:r>
        <w:rPr>
          <w:rFonts w:ascii="Times New Roman"/>
          <w:b w:val="false"/>
          <w:i w:val="false"/>
          <w:color w:val="000000"/>
          <w:sz w:val="28"/>
        </w:rPr>
        <w:t>
      23) регламенттік жұмыстарды, техникалық және ұшу кешендері жабдығын, өлшеу, ақпарат жинау және өңдеу құралдарының кешенін, айдау блогын жер үсті басқару кешенін және «Бәйтерек» ҒЗК инфрақұрылымының басқа да объектілерін ұстау және ағымдағы пайдалану жөніндегі жұмыстарды жүргізу;</w:t>
      </w:r>
      <w:r>
        <w:br/>
      </w:r>
      <w:r>
        <w:rPr>
          <w:rFonts w:ascii="Times New Roman"/>
          <w:b w:val="false"/>
          <w:i w:val="false"/>
          <w:color w:val="000000"/>
          <w:sz w:val="28"/>
        </w:rPr>
        <w:t>
      24) ғарыштық мақсаттағы зымыранмен жұмыстарға технологиялық жабдық дайындау;</w:t>
      </w:r>
      <w:r>
        <w:br/>
      </w:r>
      <w:r>
        <w:rPr>
          <w:rFonts w:ascii="Times New Roman"/>
          <w:b w:val="false"/>
          <w:i w:val="false"/>
          <w:color w:val="000000"/>
          <w:sz w:val="28"/>
        </w:rPr>
        <w:t>
      25) техникалық және ұшу кешендеріндегі ғарыштық мақсаттағы зымыранды жинау және сынау жөніндегі жұмыстарды қамтамасыз_ету;</w:t>
      </w:r>
      <w:r>
        <w:br/>
      </w:r>
      <w:r>
        <w:rPr>
          <w:rFonts w:ascii="Times New Roman"/>
          <w:b w:val="false"/>
          <w:i w:val="false"/>
          <w:color w:val="000000"/>
          <w:sz w:val="28"/>
        </w:rPr>
        <w:t>
</w:t>
      </w:r>
      <w:r>
        <w:rPr>
          <w:rFonts w:ascii="Times New Roman"/>
          <w:b w:val="false"/>
          <w:i w:val="false"/>
          <w:color w:val="000000"/>
          <w:sz w:val="28"/>
        </w:rPr>
        <w:t>
      26) зымыран отынының кұрауыштарын сатып алу және тасымалдау;</w:t>
      </w:r>
      <w:r>
        <w:br/>
      </w:r>
      <w:r>
        <w:rPr>
          <w:rFonts w:ascii="Times New Roman"/>
          <w:b w:val="false"/>
          <w:i w:val="false"/>
          <w:color w:val="000000"/>
          <w:sz w:val="28"/>
        </w:rPr>
        <w:t>
</w:t>
      </w:r>
      <w:r>
        <w:rPr>
          <w:rFonts w:ascii="Times New Roman"/>
          <w:b w:val="false"/>
          <w:i w:val="false"/>
          <w:color w:val="000000"/>
          <w:sz w:val="28"/>
        </w:rPr>
        <w:t>
      27) іске қосқаннан кейінгі жөндеу-қалпына келтіру жұмыстары;</w:t>
      </w:r>
      <w:r>
        <w:br/>
      </w:r>
      <w:r>
        <w:rPr>
          <w:rFonts w:ascii="Times New Roman"/>
          <w:b w:val="false"/>
          <w:i w:val="false"/>
          <w:color w:val="000000"/>
          <w:sz w:val="28"/>
        </w:rPr>
        <w:t>
</w:t>
      </w:r>
      <w:r>
        <w:rPr>
          <w:rFonts w:ascii="Times New Roman"/>
          <w:b w:val="false"/>
          <w:i w:val="false"/>
          <w:color w:val="000000"/>
          <w:sz w:val="28"/>
        </w:rPr>
        <w:t>
      28) «Бәйтерек» ҒЗК-нің құрылыс ғимараттарының, техникалық және технологиялық жабдықтарының белгіленген көрсеткіштері мен ресурсын ұзарту жөніндегі жұмыстарды жүргізу.</w:t>
      </w:r>
      <w:r>
        <w:br/>
      </w:r>
      <w:r>
        <w:rPr>
          <w:rFonts w:ascii="Times New Roman"/>
          <w:b w:val="false"/>
          <w:i w:val="false"/>
          <w:color w:val="000000"/>
          <w:sz w:val="28"/>
        </w:rPr>
        <w:t>
      2. Қызметінің негізгі мәні 2001 жылғы 28 қарашадағы Қазақстан Республикасының Үкіметі мен Ресей Федерациясының Үкіметі арасындағы Газ саласындағы ынтымақтастық туралы келісім (бұдан әрі - Келісім) шеңберінде табиғи газды сатып алу оның маркетингі, тасымалдау және қайта өңдеу болып табылатын «ҚазРесейГаз» бірлескен кәсіпорны — жауапкершілігі шектеулі серіктестігі Келісімге сәйкес сатып алатын тауарлар, жұмыстар және қызметтер:</w:t>
      </w:r>
      <w:r>
        <w:br/>
      </w:r>
      <w:r>
        <w:rPr>
          <w:rFonts w:ascii="Times New Roman"/>
          <w:b w:val="false"/>
          <w:i w:val="false"/>
          <w:color w:val="000000"/>
          <w:sz w:val="28"/>
        </w:rPr>
        <w:t>
</w:t>
      </w:r>
      <w:r>
        <w:rPr>
          <w:rFonts w:ascii="Times New Roman"/>
          <w:b w:val="false"/>
          <w:i w:val="false"/>
          <w:color w:val="000000"/>
          <w:sz w:val="28"/>
        </w:rPr>
        <w:t>
      1) Қарашығанақ кен орнының табиғи газы;</w:t>
      </w:r>
      <w:r>
        <w:br/>
      </w:r>
      <w:r>
        <w:rPr>
          <w:rFonts w:ascii="Times New Roman"/>
          <w:b w:val="false"/>
          <w:i w:val="false"/>
          <w:color w:val="000000"/>
          <w:sz w:val="28"/>
        </w:rPr>
        <w:t>
</w:t>
      </w:r>
      <w:r>
        <w:rPr>
          <w:rFonts w:ascii="Times New Roman"/>
          <w:b w:val="false"/>
          <w:i w:val="false"/>
          <w:color w:val="000000"/>
          <w:sz w:val="28"/>
        </w:rPr>
        <w:t>
      2) Қазақстан Республикасында тұтынуға арналған газдың көлемін қоса алғанда, Ресей Федерациясының газ өңдеу зауыттарында Қарашығанақ кен орнының табиғи газын тасымалдау және өңдеу жөніндегі жұмыстар мен қызметтер;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ішкі нарығын айырбастау</w:t>
      </w:r>
      <w:r>
        <w:br/>
      </w:r>
      <w:r>
        <w:rPr>
          <w:rFonts w:ascii="Times New Roman"/>
          <w:b w:val="false"/>
          <w:i w:val="false"/>
          <w:color w:val="000000"/>
          <w:sz w:val="28"/>
        </w:rPr>
        <w:t>
операцияларының шеңберінде басым қамтамасыз ету мақсатында басқа</w:t>
      </w:r>
      <w:r>
        <w:br/>
      </w:r>
      <w:r>
        <w:rPr>
          <w:rFonts w:ascii="Times New Roman"/>
          <w:b w:val="false"/>
          <w:i w:val="false"/>
          <w:color w:val="000000"/>
          <w:sz w:val="28"/>
        </w:rPr>
        <w:t>
көздерден алынатын табиғи газ және оны тасымалдау жөніндегі қызметтер.</w:t>
      </w:r>
      <w:r>
        <w:br/>
      </w:r>
      <w:r>
        <w:rPr>
          <w:rFonts w:ascii="Times New Roman"/>
          <w:b w:val="false"/>
          <w:i w:val="false"/>
          <w:color w:val="000000"/>
          <w:sz w:val="28"/>
        </w:rPr>
        <w:t>
</w:t>
      </w:r>
      <w:r>
        <w:rPr>
          <w:rFonts w:ascii="Times New Roman"/>
          <w:b w:val="false"/>
          <w:i w:val="false"/>
          <w:color w:val="000000"/>
          <w:sz w:val="28"/>
        </w:rPr>
        <w:t>
      3. Қазақстан-Қытай мұнай құбырының екінші кезеңін пайдалануға</w:t>
      </w:r>
      <w:r>
        <w:br/>
      </w:r>
      <w:r>
        <w:rPr>
          <w:rFonts w:ascii="Times New Roman"/>
          <w:b w:val="false"/>
          <w:i w:val="false"/>
          <w:color w:val="000000"/>
          <w:sz w:val="28"/>
        </w:rPr>
        <w:t>
беру мақсатында жүзеге асырылатын Атырау - Кеңқияқ - Құмкөл - Атасу -</w:t>
      </w:r>
      <w:r>
        <w:br/>
      </w:r>
      <w:r>
        <w:rPr>
          <w:rFonts w:ascii="Times New Roman"/>
          <w:b w:val="false"/>
          <w:i w:val="false"/>
          <w:color w:val="000000"/>
          <w:sz w:val="28"/>
        </w:rPr>
        <w:t>
Алашанькоу бағыты бойынша магистральдық мұнай құбырлары жүйесін</w:t>
      </w:r>
      <w:r>
        <w:br/>
      </w:r>
      <w:r>
        <w:rPr>
          <w:rFonts w:ascii="Times New Roman"/>
          <w:b w:val="false"/>
          <w:i w:val="false"/>
          <w:color w:val="000000"/>
          <w:sz w:val="28"/>
        </w:rPr>
        <w:t>
(бұдан әрі - Атырау - Алашанькоу мұнай құбыры) және олардың</w:t>
      </w:r>
      <w:r>
        <w:br/>
      </w:r>
      <w:r>
        <w:rPr>
          <w:rFonts w:ascii="Times New Roman"/>
          <w:b w:val="false"/>
          <w:i w:val="false"/>
          <w:color w:val="000000"/>
          <w:sz w:val="28"/>
        </w:rPr>
        <w:t>
объектілерін қайта жаңарту және салу үшін «Қазақстан-Қытай Құбыры»</w:t>
      </w:r>
      <w:r>
        <w:br/>
      </w:r>
      <w:r>
        <w:rPr>
          <w:rFonts w:ascii="Times New Roman"/>
          <w:b w:val="false"/>
          <w:i w:val="false"/>
          <w:color w:val="000000"/>
          <w:sz w:val="28"/>
        </w:rPr>
        <w:t>
жауапкершілігі шектеулі серіктестігі, «МұнайТас» Солтүстік Батыс</w:t>
      </w:r>
      <w:r>
        <w:br/>
      </w:r>
      <w:r>
        <w:rPr>
          <w:rFonts w:ascii="Times New Roman"/>
          <w:b w:val="false"/>
          <w:i w:val="false"/>
          <w:color w:val="000000"/>
          <w:sz w:val="28"/>
        </w:rPr>
        <w:t>
Құбыржол компаниясы» акционерлік қоғамы «КазТрансОйл» акционерлік</w:t>
      </w:r>
      <w:r>
        <w:br/>
      </w:r>
      <w:r>
        <w:rPr>
          <w:rFonts w:ascii="Times New Roman"/>
          <w:b w:val="false"/>
          <w:i w:val="false"/>
          <w:color w:val="000000"/>
          <w:sz w:val="28"/>
        </w:rPr>
        <w:t>
қоғамы 2007 жылғы 18 тамызда жасалған 2004 жылғы 17 мамырдағы</w:t>
      </w:r>
      <w:r>
        <w:br/>
      </w:r>
      <w:r>
        <w:rPr>
          <w:rFonts w:ascii="Times New Roman"/>
          <w:b w:val="false"/>
          <w:i w:val="false"/>
          <w:color w:val="000000"/>
          <w:sz w:val="28"/>
        </w:rPr>
        <w:t>
Қазақстан Республикасының Үкіметі мен Қытай Халық Республикасының</w:t>
      </w:r>
      <w:r>
        <w:br/>
      </w:r>
      <w:r>
        <w:rPr>
          <w:rFonts w:ascii="Times New Roman"/>
          <w:b w:val="false"/>
          <w:i w:val="false"/>
          <w:color w:val="000000"/>
          <w:sz w:val="28"/>
        </w:rPr>
        <w:t>
Үкіметі арасындағы Мұнай және газ саласындағы жан-жақты</w:t>
      </w:r>
      <w:r>
        <w:br/>
      </w:r>
      <w:r>
        <w:rPr>
          <w:rFonts w:ascii="Times New Roman"/>
          <w:b w:val="false"/>
          <w:i w:val="false"/>
          <w:color w:val="000000"/>
          <w:sz w:val="28"/>
        </w:rPr>
        <w:t>
ынтымақтастықты дамыту туралы негізгі келісімге өзгерістер енгізу туралы </w:t>
      </w:r>
      <w:r>
        <w:rPr>
          <w:rFonts w:ascii="Times New Roman"/>
          <w:b w:val="false"/>
          <w:i w:val="false"/>
          <w:color w:val="000000"/>
          <w:sz w:val="28"/>
        </w:rPr>
        <w:t>Хаттамаға</w:t>
      </w:r>
      <w:r>
        <w:rPr>
          <w:rFonts w:ascii="Times New Roman"/>
          <w:b w:val="false"/>
          <w:i w:val="false"/>
          <w:color w:val="000000"/>
          <w:sz w:val="28"/>
        </w:rPr>
        <w:t xml:space="preserve"> сәйкес қызметтің негізгі мәні бойынша сатып алатын тауарлар, жұмыстар мен қызметтер:</w:t>
      </w:r>
      <w:r>
        <w:br/>
      </w:r>
      <w:r>
        <w:rPr>
          <w:rFonts w:ascii="Times New Roman"/>
          <w:b w:val="false"/>
          <w:i w:val="false"/>
          <w:color w:val="000000"/>
          <w:sz w:val="28"/>
        </w:rPr>
        <w:t>
</w:t>
      </w:r>
      <w:r>
        <w:rPr>
          <w:rFonts w:ascii="Times New Roman"/>
          <w:b w:val="false"/>
          <w:i w:val="false"/>
          <w:color w:val="000000"/>
          <w:sz w:val="28"/>
        </w:rPr>
        <w:t>
      1) жобалық-зерттеу жұмыстарын, авторлық қадағалауды, жобалық</w:t>
      </w:r>
      <w:r>
        <w:br/>
      </w:r>
      <w:r>
        <w:rPr>
          <w:rFonts w:ascii="Times New Roman"/>
          <w:b w:val="false"/>
          <w:i w:val="false"/>
          <w:color w:val="000000"/>
          <w:sz w:val="28"/>
        </w:rPr>
        <w:t>
жұмыстардың сараптамаларын қоса алғанда, нормативтік-техникалық</w:t>
      </w:r>
      <w:r>
        <w:br/>
      </w:r>
      <w:r>
        <w:rPr>
          <w:rFonts w:ascii="Times New Roman"/>
          <w:b w:val="false"/>
          <w:i w:val="false"/>
          <w:color w:val="000000"/>
          <w:sz w:val="28"/>
        </w:rPr>
        <w:t>
құжаттамаға сәйкес жобалық-сметалық құжаттаманы әзірлеу;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тиісті мемлекеттік сараптамалардан өткен жобалық-сметалық құжаттамада көзделген көлемде және мөлшерде Атырау - Кеңқияқ - Құмкөл - Атасу - Алашанькоу бағыты бойынша магистральдық мұнай құбырлары жүйесін салу және қайта жаңарту үшін қажетті тауарлар, жұмыстар мен қызметтер:</w:t>
      </w:r>
      <w:r>
        <w:br/>
      </w:r>
      <w:r>
        <w:rPr>
          <w:rFonts w:ascii="Times New Roman"/>
          <w:b w:val="false"/>
          <w:i w:val="false"/>
          <w:color w:val="000000"/>
          <w:sz w:val="28"/>
        </w:rPr>
        <w:t>
</w:t>
      </w:r>
      <w:r>
        <w:rPr>
          <w:rFonts w:ascii="Times New Roman"/>
          <w:b w:val="false"/>
          <w:i w:val="false"/>
          <w:color w:val="000000"/>
          <w:sz w:val="28"/>
        </w:rPr>
        <w:t>
      құбыр өнімі;</w:t>
      </w:r>
      <w:r>
        <w:br/>
      </w:r>
      <w:r>
        <w:rPr>
          <w:rFonts w:ascii="Times New Roman"/>
          <w:b w:val="false"/>
          <w:i w:val="false"/>
          <w:color w:val="000000"/>
          <w:sz w:val="28"/>
        </w:rPr>
        <w:t>
</w:t>
      </w:r>
      <w:r>
        <w:rPr>
          <w:rFonts w:ascii="Times New Roman"/>
          <w:b w:val="false"/>
          <w:i w:val="false"/>
          <w:color w:val="000000"/>
          <w:sz w:val="28"/>
        </w:rPr>
        <w:t>
      тиекті арматура;</w:t>
      </w:r>
      <w:r>
        <w:br/>
      </w:r>
      <w:r>
        <w:rPr>
          <w:rFonts w:ascii="Times New Roman"/>
          <w:b w:val="false"/>
          <w:i w:val="false"/>
          <w:color w:val="000000"/>
          <w:sz w:val="28"/>
        </w:rPr>
        <w:t>
</w:t>
      </w:r>
      <w:r>
        <w:rPr>
          <w:rFonts w:ascii="Times New Roman"/>
          <w:b w:val="false"/>
          <w:i w:val="false"/>
          <w:color w:val="000000"/>
          <w:sz w:val="28"/>
        </w:rPr>
        <w:t>
      сорғы жабдығы мен агрегаттары;</w:t>
      </w:r>
      <w:r>
        <w:br/>
      </w:r>
      <w:r>
        <w:rPr>
          <w:rFonts w:ascii="Times New Roman"/>
          <w:b w:val="false"/>
          <w:i w:val="false"/>
          <w:color w:val="000000"/>
          <w:sz w:val="28"/>
        </w:rPr>
        <w:t>
</w:t>
      </w:r>
      <w:r>
        <w:rPr>
          <w:rFonts w:ascii="Times New Roman"/>
          <w:b w:val="false"/>
          <w:i w:val="false"/>
          <w:color w:val="000000"/>
          <w:sz w:val="28"/>
        </w:rPr>
        <w:t>
      термошөгінді манжеттер және оқшауландырғыш материалдар;</w:t>
      </w:r>
      <w:r>
        <w:br/>
      </w:r>
      <w:r>
        <w:rPr>
          <w:rFonts w:ascii="Times New Roman"/>
          <w:b w:val="false"/>
          <w:i w:val="false"/>
          <w:color w:val="000000"/>
          <w:sz w:val="28"/>
        </w:rPr>
        <w:t>
</w:t>
      </w:r>
      <w:r>
        <w:rPr>
          <w:rFonts w:ascii="Times New Roman"/>
          <w:b w:val="false"/>
          <w:i w:val="false"/>
          <w:color w:val="000000"/>
          <w:sz w:val="28"/>
        </w:rPr>
        <w:t>
      дәнекерлеу материалдары мен жабдығы;</w:t>
      </w:r>
      <w:r>
        <w:br/>
      </w:r>
      <w:r>
        <w:rPr>
          <w:rFonts w:ascii="Times New Roman"/>
          <w:b w:val="false"/>
          <w:i w:val="false"/>
          <w:color w:val="000000"/>
          <w:sz w:val="28"/>
        </w:rPr>
        <w:t>
</w:t>
      </w:r>
      <w:r>
        <w:rPr>
          <w:rFonts w:ascii="Times New Roman"/>
          <w:b w:val="false"/>
          <w:i w:val="false"/>
          <w:color w:val="000000"/>
          <w:sz w:val="28"/>
        </w:rPr>
        <w:t>
      тазалау қондырғыларын іске қосу және қабылдау камералары;</w:t>
      </w:r>
      <w:r>
        <w:br/>
      </w:r>
      <w:r>
        <w:rPr>
          <w:rFonts w:ascii="Times New Roman"/>
          <w:b w:val="false"/>
          <w:i w:val="false"/>
          <w:color w:val="000000"/>
          <w:sz w:val="28"/>
        </w:rPr>
        <w:t>
</w:t>
      </w:r>
      <w:r>
        <w:rPr>
          <w:rFonts w:ascii="Times New Roman"/>
          <w:b w:val="false"/>
          <w:i w:val="false"/>
          <w:color w:val="000000"/>
          <w:sz w:val="28"/>
        </w:rPr>
        <w:t>
      темір-бетон бұйымдары;</w:t>
      </w:r>
      <w:r>
        <w:br/>
      </w:r>
      <w:r>
        <w:rPr>
          <w:rFonts w:ascii="Times New Roman"/>
          <w:b w:val="false"/>
          <w:i w:val="false"/>
          <w:color w:val="000000"/>
          <w:sz w:val="28"/>
        </w:rPr>
        <w:t>
</w:t>
      </w:r>
      <w:r>
        <w:rPr>
          <w:rFonts w:ascii="Times New Roman"/>
          <w:b w:val="false"/>
          <w:i w:val="false"/>
          <w:color w:val="000000"/>
          <w:sz w:val="28"/>
        </w:rPr>
        <w:t>
      металл прокаты және металл конструкциялары;</w:t>
      </w:r>
      <w:r>
        <w:br/>
      </w:r>
      <w:r>
        <w:rPr>
          <w:rFonts w:ascii="Times New Roman"/>
          <w:b w:val="false"/>
          <w:i w:val="false"/>
          <w:color w:val="000000"/>
          <w:sz w:val="28"/>
        </w:rPr>
        <w:t>
</w:t>
      </w:r>
      <w:r>
        <w:rPr>
          <w:rFonts w:ascii="Times New Roman"/>
          <w:b w:val="false"/>
          <w:i w:val="false"/>
          <w:color w:val="000000"/>
          <w:sz w:val="28"/>
        </w:rPr>
        <w:t>
      электр сымдары;</w:t>
      </w:r>
      <w:r>
        <w:br/>
      </w:r>
      <w:r>
        <w:rPr>
          <w:rFonts w:ascii="Times New Roman"/>
          <w:b w:val="false"/>
          <w:i w:val="false"/>
          <w:color w:val="000000"/>
          <w:sz w:val="28"/>
        </w:rPr>
        <w:t>
</w:t>
      </w:r>
      <w:r>
        <w:rPr>
          <w:rFonts w:ascii="Times New Roman"/>
          <w:b w:val="false"/>
          <w:i w:val="false"/>
          <w:color w:val="000000"/>
          <w:sz w:val="28"/>
        </w:rPr>
        <w:t>
      жылжымалы және тұрақты дизельді электр станциялары;</w:t>
      </w:r>
      <w:r>
        <w:br/>
      </w:r>
      <w:r>
        <w:rPr>
          <w:rFonts w:ascii="Times New Roman"/>
          <w:b w:val="false"/>
          <w:i w:val="false"/>
          <w:color w:val="000000"/>
          <w:sz w:val="28"/>
        </w:rPr>
        <w:t>
</w:t>
      </w:r>
      <w:r>
        <w:rPr>
          <w:rFonts w:ascii="Times New Roman"/>
          <w:b w:val="false"/>
          <w:i w:val="false"/>
          <w:color w:val="000000"/>
          <w:sz w:val="28"/>
        </w:rPr>
        <w:t>
      катодтық қорғау станциялары;</w:t>
      </w:r>
      <w:r>
        <w:br/>
      </w:r>
      <w:r>
        <w:rPr>
          <w:rFonts w:ascii="Times New Roman"/>
          <w:b w:val="false"/>
          <w:i w:val="false"/>
          <w:color w:val="000000"/>
          <w:sz w:val="28"/>
        </w:rPr>
        <w:t>
</w:t>
      </w:r>
      <w:r>
        <w:rPr>
          <w:rFonts w:ascii="Times New Roman"/>
          <w:b w:val="false"/>
          <w:i w:val="false"/>
          <w:color w:val="000000"/>
          <w:sz w:val="28"/>
        </w:rPr>
        <w:t>
      бақылау, басқару және деректер жинау жүйесінің жабдығы;</w:t>
      </w:r>
      <w:r>
        <w:br/>
      </w:r>
      <w:r>
        <w:rPr>
          <w:rFonts w:ascii="Times New Roman"/>
          <w:b w:val="false"/>
          <w:i w:val="false"/>
          <w:color w:val="000000"/>
          <w:sz w:val="28"/>
        </w:rPr>
        <w:t>
</w:t>
      </w:r>
      <w:r>
        <w:rPr>
          <w:rFonts w:ascii="Times New Roman"/>
          <w:b w:val="false"/>
          <w:i w:val="false"/>
          <w:color w:val="000000"/>
          <w:sz w:val="28"/>
        </w:rPr>
        <w:t>
      технологиялық жабдыққа арналған блок бокстар;</w:t>
      </w:r>
      <w:r>
        <w:br/>
      </w:r>
      <w:r>
        <w:rPr>
          <w:rFonts w:ascii="Times New Roman"/>
          <w:b w:val="false"/>
          <w:i w:val="false"/>
          <w:color w:val="000000"/>
          <w:sz w:val="28"/>
        </w:rPr>
        <w:t>
</w:t>
      </w:r>
      <w:r>
        <w:rPr>
          <w:rFonts w:ascii="Times New Roman"/>
          <w:b w:val="false"/>
          <w:i w:val="false"/>
          <w:color w:val="000000"/>
          <w:sz w:val="28"/>
        </w:rPr>
        <w:t>
      талшықты-оптикалық кабель;</w:t>
      </w:r>
      <w:r>
        <w:br/>
      </w:r>
      <w:r>
        <w:rPr>
          <w:rFonts w:ascii="Times New Roman"/>
          <w:b w:val="false"/>
          <w:i w:val="false"/>
          <w:color w:val="000000"/>
          <w:sz w:val="28"/>
        </w:rPr>
        <w:t>
</w:t>
      </w:r>
      <w:r>
        <w:rPr>
          <w:rFonts w:ascii="Times New Roman"/>
          <w:b w:val="false"/>
          <w:i w:val="false"/>
          <w:color w:val="000000"/>
          <w:sz w:val="28"/>
        </w:rPr>
        <w:t>
      байланыс жабдығы;</w:t>
      </w:r>
      <w:r>
        <w:br/>
      </w:r>
      <w:r>
        <w:rPr>
          <w:rFonts w:ascii="Times New Roman"/>
          <w:b w:val="false"/>
          <w:i w:val="false"/>
          <w:color w:val="000000"/>
          <w:sz w:val="28"/>
        </w:rPr>
        <w:t>
</w:t>
      </w:r>
      <w:r>
        <w:rPr>
          <w:rFonts w:ascii="Times New Roman"/>
          <w:b w:val="false"/>
          <w:i w:val="false"/>
          <w:color w:val="000000"/>
          <w:sz w:val="28"/>
        </w:rPr>
        <w:t>
      периметральды қорғау жүйесінің жабдығы;</w:t>
      </w:r>
      <w:r>
        <w:br/>
      </w:r>
      <w:r>
        <w:rPr>
          <w:rFonts w:ascii="Times New Roman"/>
          <w:b w:val="false"/>
          <w:i w:val="false"/>
          <w:color w:val="000000"/>
          <w:sz w:val="28"/>
        </w:rPr>
        <w:t>
</w:t>
      </w:r>
      <w:r>
        <w:rPr>
          <w:rFonts w:ascii="Times New Roman"/>
          <w:b w:val="false"/>
          <w:i w:val="false"/>
          <w:color w:val="000000"/>
          <w:sz w:val="28"/>
        </w:rPr>
        <w:t>
      өртке қарсы дабыл және өрт сөндіру жүйесінің жабдығы;</w:t>
      </w:r>
      <w:r>
        <w:br/>
      </w:r>
      <w:r>
        <w:rPr>
          <w:rFonts w:ascii="Times New Roman"/>
          <w:b w:val="false"/>
          <w:i w:val="false"/>
          <w:color w:val="000000"/>
          <w:sz w:val="28"/>
        </w:rPr>
        <w:t>
</w:t>
      </w:r>
      <w:r>
        <w:rPr>
          <w:rFonts w:ascii="Times New Roman"/>
          <w:b w:val="false"/>
          <w:i w:val="false"/>
          <w:color w:val="000000"/>
          <w:sz w:val="28"/>
        </w:rPr>
        <w:t>
      күш және бақылау кабельдері;</w:t>
      </w:r>
      <w:r>
        <w:br/>
      </w:r>
      <w:r>
        <w:rPr>
          <w:rFonts w:ascii="Times New Roman"/>
          <w:b w:val="false"/>
          <w:i w:val="false"/>
          <w:color w:val="000000"/>
          <w:sz w:val="28"/>
        </w:rPr>
        <w:t>
</w:t>
      </w:r>
      <w:r>
        <w:rPr>
          <w:rFonts w:ascii="Times New Roman"/>
          <w:b w:val="false"/>
          <w:i w:val="false"/>
          <w:color w:val="000000"/>
          <w:sz w:val="28"/>
        </w:rPr>
        <w:t>
      мұнайдың мөлшері мен сапасын коммерциялық есептеу тораптары;</w:t>
      </w:r>
      <w:r>
        <w:br/>
      </w:r>
      <w:r>
        <w:rPr>
          <w:rFonts w:ascii="Times New Roman"/>
          <w:b w:val="false"/>
          <w:i w:val="false"/>
          <w:color w:val="000000"/>
          <w:sz w:val="28"/>
        </w:rPr>
        <w:t>
</w:t>
      </w:r>
      <w:r>
        <w:rPr>
          <w:rFonts w:ascii="Times New Roman"/>
          <w:b w:val="false"/>
          <w:i w:val="false"/>
          <w:color w:val="000000"/>
          <w:sz w:val="28"/>
        </w:rPr>
        <w:t>
      автоматтандырылған сынама алғыштар;</w:t>
      </w:r>
      <w:r>
        <w:br/>
      </w:r>
      <w:r>
        <w:rPr>
          <w:rFonts w:ascii="Times New Roman"/>
          <w:b w:val="false"/>
          <w:i w:val="false"/>
          <w:color w:val="000000"/>
          <w:sz w:val="28"/>
        </w:rPr>
        <w:t>
</w:t>
      </w:r>
      <w:r>
        <w:rPr>
          <w:rFonts w:ascii="Times New Roman"/>
          <w:b w:val="false"/>
          <w:i w:val="false"/>
          <w:color w:val="000000"/>
          <w:sz w:val="28"/>
        </w:rPr>
        <w:t>
      жоғары вольтты жабық және ашық таратушы қондырғыларға арналған электр жабдығы;</w:t>
      </w:r>
      <w:r>
        <w:br/>
      </w:r>
      <w:r>
        <w:rPr>
          <w:rFonts w:ascii="Times New Roman"/>
          <w:b w:val="false"/>
          <w:i w:val="false"/>
          <w:color w:val="000000"/>
          <w:sz w:val="28"/>
        </w:rPr>
        <w:t>
</w:t>
      </w:r>
      <w:r>
        <w:rPr>
          <w:rFonts w:ascii="Times New Roman"/>
          <w:b w:val="false"/>
          <w:i w:val="false"/>
          <w:color w:val="000000"/>
          <w:sz w:val="28"/>
        </w:rPr>
        <w:t>
      электр трансформаторлары;</w:t>
      </w:r>
      <w:r>
        <w:br/>
      </w:r>
      <w:r>
        <w:rPr>
          <w:rFonts w:ascii="Times New Roman"/>
          <w:b w:val="false"/>
          <w:i w:val="false"/>
          <w:color w:val="000000"/>
          <w:sz w:val="28"/>
        </w:rPr>
        <w:t>
</w:t>
      </w:r>
      <w:r>
        <w:rPr>
          <w:rFonts w:ascii="Times New Roman"/>
          <w:b w:val="false"/>
          <w:i w:val="false"/>
          <w:color w:val="000000"/>
          <w:sz w:val="28"/>
        </w:rPr>
        <w:t>
      қысым реттегіштер;</w:t>
      </w:r>
      <w:r>
        <w:br/>
      </w:r>
      <w:r>
        <w:rPr>
          <w:rFonts w:ascii="Times New Roman"/>
          <w:b w:val="false"/>
          <w:i w:val="false"/>
          <w:color w:val="000000"/>
          <w:sz w:val="28"/>
        </w:rPr>
        <w:t>
      технологиялық фильтрлер;</w:t>
      </w:r>
      <w:r>
        <w:br/>
      </w:r>
      <w:r>
        <w:rPr>
          <w:rFonts w:ascii="Times New Roman"/>
          <w:b w:val="false"/>
          <w:i w:val="false"/>
          <w:color w:val="000000"/>
          <w:sz w:val="28"/>
        </w:rPr>
        <w:t>
</w:t>
      </w:r>
      <w:r>
        <w:rPr>
          <w:rFonts w:ascii="Times New Roman"/>
          <w:b w:val="false"/>
          <w:i w:val="false"/>
          <w:color w:val="000000"/>
          <w:sz w:val="28"/>
        </w:rPr>
        <w:t>
      арнайы қорғау киімі мен аяқ киім;</w:t>
      </w:r>
      <w:r>
        <w:br/>
      </w:r>
      <w:r>
        <w:rPr>
          <w:rFonts w:ascii="Times New Roman"/>
          <w:b w:val="false"/>
          <w:i w:val="false"/>
          <w:color w:val="000000"/>
          <w:sz w:val="28"/>
        </w:rPr>
        <w:t>
</w:t>
      </w:r>
      <w:r>
        <w:rPr>
          <w:rFonts w:ascii="Times New Roman"/>
          <w:b w:val="false"/>
          <w:i w:val="false"/>
          <w:color w:val="000000"/>
          <w:sz w:val="28"/>
        </w:rPr>
        <w:t>
      жанар-жағар май материалдары;</w:t>
      </w:r>
      <w:r>
        <w:br/>
      </w:r>
      <w:r>
        <w:rPr>
          <w:rFonts w:ascii="Times New Roman"/>
          <w:b w:val="false"/>
          <w:i w:val="false"/>
          <w:color w:val="000000"/>
          <w:sz w:val="28"/>
        </w:rPr>
        <w:t>
</w:t>
      </w:r>
      <w:r>
        <w:rPr>
          <w:rFonts w:ascii="Times New Roman"/>
          <w:b w:val="false"/>
          <w:i w:val="false"/>
          <w:color w:val="000000"/>
          <w:sz w:val="28"/>
        </w:rPr>
        <w:t>
      АҚП-ға арналған арнайы машиналар, автокөлік техникасы;</w:t>
      </w:r>
      <w:r>
        <w:br/>
      </w:r>
      <w:r>
        <w:rPr>
          <w:rFonts w:ascii="Times New Roman"/>
          <w:b w:val="false"/>
          <w:i w:val="false"/>
          <w:color w:val="000000"/>
          <w:sz w:val="28"/>
        </w:rPr>
        <w:t>
</w:t>
      </w:r>
      <w:r>
        <w:rPr>
          <w:rFonts w:ascii="Times New Roman"/>
          <w:b w:val="false"/>
          <w:i w:val="false"/>
          <w:color w:val="000000"/>
          <w:sz w:val="28"/>
        </w:rPr>
        <w:t>
      магистральдық мұнай құбыры объектілерін, жоғары вольтты желілерді, жолдарды, мұнай айдау станцияларын, сыртқы электрмен жабдықтауды және сумен жабдықтауды, технологиялық байланыс жүйесін, мұнай құбырын бақылау, басқару және деректер жинау жүйесін салу;</w:t>
      </w:r>
      <w:r>
        <w:br/>
      </w:r>
      <w:r>
        <w:rPr>
          <w:rFonts w:ascii="Times New Roman"/>
          <w:b w:val="false"/>
          <w:i w:val="false"/>
          <w:color w:val="000000"/>
          <w:sz w:val="28"/>
        </w:rPr>
        <w:t>
</w:t>
      </w:r>
      <w:r>
        <w:rPr>
          <w:rFonts w:ascii="Times New Roman"/>
          <w:b w:val="false"/>
          <w:i w:val="false"/>
          <w:color w:val="000000"/>
          <w:sz w:val="28"/>
        </w:rPr>
        <w:t>
      3) жобалауды, тауарларды (материалдар мен жабдықтарды) жеткізуді және мұнай құбыры объектілерін салуды басқару және қадағалау;</w:t>
      </w:r>
      <w:r>
        <w:br/>
      </w:r>
      <w:r>
        <w:rPr>
          <w:rFonts w:ascii="Times New Roman"/>
          <w:b w:val="false"/>
          <w:i w:val="false"/>
          <w:color w:val="000000"/>
          <w:sz w:val="28"/>
        </w:rPr>
        <w:t>
</w:t>
      </w:r>
      <w:r>
        <w:rPr>
          <w:rFonts w:ascii="Times New Roman"/>
          <w:b w:val="false"/>
          <w:i w:val="false"/>
          <w:color w:val="000000"/>
          <w:sz w:val="28"/>
        </w:rPr>
        <w:t>
      4) Атырау — Кеңқияқ - Құмкөл — Атасу - Алашанькоу бағыты бойынша магистральдық мұнай құбырлары жүйесін жобалауға, салуға және пайдалануға беруге байланысты консультациялық, оның ішінде заң және қаржы қызметтері.</w:t>
      </w:r>
      <w:r>
        <w:br/>
      </w:r>
      <w:r>
        <w:rPr>
          <w:rFonts w:ascii="Times New Roman"/>
          <w:b w:val="false"/>
          <w:i w:val="false"/>
          <w:color w:val="000000"/>
          <w:sz w:val="28"/>
        </w:rPr>
        <w:t>
</w:t>
      </w:r>
      <w:r>
        <w:rPr>
          <w:rFonts w:ascii="Times New Roman"/>
          <w:b w:val="false"/>
          <w:i w:val="false"/>
          <w:color w:val="000000"/>
          <w:sz w:val="28"/>
        </w:rPr>
        <w:t>
      4. Қызметінің мәні «Қорғас» шекара маңы ынтымақтастығы халықаралық орталығының қазақстандық бөлігінің инфрақұрылымын құру, дамыту және жұмыс істеуін қамтамасыз ету болып табылатын «Қорғас» шекара маңы ынтымақтастығы халықаралық орталығы» акционерлік қоғамы 2005 жылғы 4 шілдеде жасалған Қазақстан Республикасының Үкіметі мен Қытай Халық Республикасының Үкіметі арасындағы «Қорғас» шекара маңы ынтымақтастығы халықаралық орталығының қызметін реттеу туралы </w:t>
      </w:r>
      <w:r>
        <w:rPr>
          <w:rFonts w:ascii="Times New Roman"/>
          <w:b w:val="false"/>
          <w:i w:val="false"/>
          <w:color w:val="000000"/>
          <w:sz w:val="28"/>
        </w:rPr>
        <w:t>келісімге</w:t>
      </w:r>
      <w:r>
        <w:rPr>
          <w:rFonts w:ascii="Times New Roman"/>
          <w:b w:val="false"/>
          <w:i w:val="false"/>
          <w:color w:val="000000"/>
          <w:sz w:val="28"/>
        </w:rPr>
        <w:t xml:space="preserve"> сәйкес сатып алатын жұмыстар мен қызметтер:</w:t>
      </w:r>
      <w:r>
        <w:br/>
      </w:r>
      <w:r>
        <w:rPr>
          <w:rFonts w:ascii="Times New Roman"/>
          <w:b w:val="false"/>
          <w:i w:val="false"/>
          <w:color w:val="000000"/>
          <w:sz w:val="28"/>
        </w:rPr>
        <w:t>
</w:t>
      </w:r>
      <w:r>
        <w:rPr>
          <w:rFonts w:ascii="Times New Roman"/>
          <w:b w:val="false"/>
          <w:i w:val="false"/>
          <w:color w:val="000000"/>
          <w:sz w:val="28"/>
        </w:rPr>
        <w:t>
      «Қорғас» шекара маңы ынтымақтастығы халықаралық орталығында мемлекеттік шекара арқылы өтетін арнайы өткелдің қазақстандық бөлігін жобалау мен салуға қажетті жұмыстар мен қызметтер.</w:t>
      </w:r>
      <w:r>
        <w:br/>
      </w:r>
      <w:r>
        <w:rPr>
          <w:rFonts w:ascii="Times New Roman"/>
          <w:b w:val="false"/>
          <w:i w:val="false"/>
          <w:color w:val="000000"/>
          <w:sz w:val="28"/>
        </w:rPr>
        <w:t>
      </w:t>
      </w:r>
      <w:r>
        <w:rPr>
          <w:rFonts w:ascii="Times New Roman"/>
          <w:b w:val="false"/>
          <w:i w:val="false"/>
          <w:color w:val="ff0000"/>
          <w:sz w:val="28"/>
        </w:rPr>
        <w:t xml:space="preserve">Ескерту. Тізбе 4-тармақпен толықтырылды - ҚР Үкіметінің 23.09.2011 </w:t>
      </w:r>
      <w:r>
        <w:rPr>
          <w:rFonts w:ascii="Times New Roman"/>
          <w:b w:val="false"/>
          <w:i w:val="false"/>
          <w:color w:val="000000"/>
          <w:sz w:val="28"/>
        </w:rPr>
        <w:t>№ 1092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Қызметінің мәні топографиялық-геодезиялық және картографиялық жұмыстарды жүргізу болып табылатын Қазақстан Республикасы Өңірлік даму министрлігі Жер ресурстарын басқару комитетінің «Қазгеодезия» республикалық мемлекеттік қазыналық кәсіпорны 2001 жылғы 5 шілдедегі Қазақстан Республикасы мен Түркіменстан арасындағы Қазақстан-Түркіменстан мемлекеттік шекарасын делимитациялау және оны демаркациялау процесі туралы </w:t>
      </w:r>
      <w:r>
        <w:rPr>
          <w:rFonts w:ascii="Times New Roman"/>
          <w:b w:val="false"/>
          <w:i w:val="false"/>
          <w:color w:val="000000"/>
          <w:sz w:val="28"/>
        </w:rPr>
        <w:t>шартты</w:t>
      </w:r>
      <w:r>
        <w:rPr>
          <w:rFonts w:ascii="Times New Roman"/>
          <w:b w:val="false"/>
          <w:i w:val="false"/>
          <w:color w:val="000000"/>
          <w:sz w:val="28"/>
        </w:rPr>
        <w:t>, 2001 жылғы 16 қарашадағы Қазақстан Республикасы мен Өзбекстан Республикасы арасындағы Қазақстан-өзбек мемлекеттік шекарасы туралы </w:t>
      </w:r>
      <w:r>
        <w:rPr>
          <w:rFonts w:ascii="Times New Roman"/>
          <w:b w:val="false"/>
          <w:i w:val="false"/>
          <w:color w:val="000000"/>
          <w:sz w:val="28"/>
        </w:rPr>
        <w:t>шартты</w:t>
      </w:r>
      <w:r>
        <w:rPr>
          <w:rFonts w:ascii="Times New Roman"/>
          <w:b w:val="false"/>
          <w:i w:val="false"/>
          <w:color w:val="000000"/>
          <w:sz w:val="28"/>
        </w:rPr>
        <w:t>, 2002 жылғы 9 қыркүйектегі Қазақстан Республикасы мен Өзбекстан Республикасы арасындағы Қазақстан-өзбек мемлекеттік шекарасының жекелеген учаскелері туралы </w:t>
      </w:r>
      <w:r>
        <w:rPr>
          <w:rFonts w:ascii="Times New Roman"/>
          <w:b w:val="false"/>
          <w:i w:val="false"/>
          <w:color w:val="000000"/>
          <w:sz w:val="28"/>
        </w:rPr>
        <w:t>шартты</w:t>
      </w:r>
      <w:r>
        <w:rPr>
          <w:rFonts w:ascii="Times New Roman"/>
          <w:b w:val="false"/>
          <w:i w:val="false"/>
          <w:color w:val="000000"/>
          <w:sz w:val="28"/>
        </w:rPr>
        <w:t>, 2001 жылғы 15 желтоқсандағы Қазақстан Республикасы мен Қырғыз Республикасы арасындағы Қазақстан-қырғыз мемлекеттік шекарасы туралы </w:t>
      </w:r>
      <w:r>
        <w:rPr>
          <w:rFonts w:ascii="Times New Roman"/>
          <w:b w:val="false"/>
          <w:i w:val="false"/>
          <w:color w:val="000000"/>
          <w:sz w:val="28"/>
        </w:rPr>
        <w:t>шартты</w:t>
      </w:r>
      <w:r>
        <w:rPr>
          <w:rFonts w:ascii="Times New Roman"/>
          <w:b w:val="false"/>
          <w:i w:val="false"/>
          <w:color w:val="000000"/>
          <w:sz w:val="28"/>
        </w:rPr>
        <w:t>, 2002 жылғы 10 мамырдағы Қазақстан Республикасының Үкіметі мен Қытай Халық Республикасының Үкіметі арасындағы Қазақстан-қытай мемлекеттік шекара сызығын демаркациялау туралы </w:t>
      </w:r>
      <w:r>
        <w:rPr>
          <w:rFonts w:ascii="Times New Roman"/>
          <w:b w:val="false"/>
          <w:i w:val="false"/>
          <w:color w:val="000000"/>
          <w:sz w:val="28"/>
        </w:rPr>
        <w:t>хаттаманы</w:t>
      </w:r>
      <w:r>
        <w:rPr>
          <w:rFonts w:ascii="Times New Roman"/>
          <w:b w:val="false"/>
          <w:i w:val="false"/>
          <w:color w:val="000000"/>
          <w:sz w:val="28"/>
        </w:rPr>
        <w:t xml:space="preserve"> және 2005 жылғы 18 қаңтардағы Қазақстан Республикасы мен Ресей Федерациясы арасындағы Қазақстан-ресей мемлекеттік шекарасы туралы </w:t>
      </w:r>
      <w:r>
        <w:rPr>
          <w:rFonts w:ascii="Times New Roman"/>
          <w:b w:val="false"/>
          <w:i w:val="false"/>
          <w:color w:val="000000"/>
          <w:sz w:val="28"/>
        </w:rPr>
        <w:t>шартты</w:t>
      </w:r>
      <w:r>
        <w:rPr>
          <w:rFonts w:ascii="Times New Roman"/>
          <w:b w:val="false"/>
          <w:i w:val="false"/>
          <w:color w:val="000000"/>
          <w:sz w:val="28"/>
        </w:rPr>
        <w:t xml:space="preserve"> іске асыру мақсатында сатып алатын жұмыстар мен көрсетілетін қызметтер:</w:t>
      </w:r>
      <w:r>
        <w:br/>
      </w:r>
      <w:r>
        <w:rPr>
          <w:rFonts w:ascii="Times New Roman"/>
          <w:b w:val="false"/>
          <w:i w:val="false"/>
          <w:color w:val="000000"/>
          <w:sz w:val="28"/>
        </w:rPr>
        <w:t>
</w:t>
      </w:r>
      <w:r>
        <w:rPr>
          <w:rFonts w:ascii="Times New Roman"/>
          <w:b w:val="false"/>
          <w:i w:val="false"/>
          <w:color w:val="000000"/>
          <w:sz w:val="28"/>
        </w:rPr>
        <w:t>
      Қазақстан Республикасының шектес мемлекеттермен мемлекеттік шекара сызығын делимитациялау және демаркациялау (редемаркациялау) жүргізу үшін қажетті жұмыстар мен көрсетілетін қызметтер.</w:t>
      </w:r>
      <w:r>
        <w:br/>
      </w:r>
      <w:r>
        <w:rPr>
          <w:rFonts w:ascii="Times New Roman"/>
          <w:b w:val="false"/>
          <w:i w:val="false"/>
          <w:color w:val="000000"/>
          <w:sz w:val="28"/>
        </w:rPr>
        <w:t>
      </w:t>
      </w:r>
      <w:r>
        <w:rPr>
          <w:rFonts w:ascii="Times New Roman"/>
          <w:b w:val="false"/>
          <w:i w:val="false"/>
          <w:color w:val="ff0000"/>
          <w:sz w:val="28"/>
        </w:rPr>
        <w:t xml:space="preserve">Ескерту. Тізбе 5-тармақпен толықтырылды - ҚР Үкіметінің 02.08.2013 </w:t>
      </w:r>
      <w:r>
        <w:rPr>
          <w:rFonts w:ascii="Times New Roman"/>
          <w:b w:val="false"/>
          <w:i w:val="false"/>
          <w:color w:val="000000"/>
          <w:sz w:val="28"/>
        </w:rPr>
        <w:t>№ 772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3"/>
    <w:bookmarkStart w:name="z73"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қаңтардағы</w:t>
      </w:r>
      <w:r>
        <w:br/>
      </w:r>
      <w:r>
        <w:rPr>
          <w:rFonts w:ascii="Times New Roman"/>
          <w:b w:val="false"/>
          <w:i w:val="false"/>
          <w:color w:val="000000"/>
          <w:sz w:val="28"/>
        </w:rPr>
        <w:t xml:space="preserve">
№ 56 қаулысына    </w:t>
      </w:r>
      <w:r>
        <w:br/>
      </w:r>
      <w:r>
        <w:rPr>
          <w:rFonts w:ascii="Times New Roman"/>
          <w:b w:val="false"/>
          <w:i w:val="false"/>
          <w:color w:val="000000"/>
          <w:sz w:val="28"/>
        </w:rPr>
        <w:t xml:space="preserve">
қосымша        </w:t>
      </w:r>
    </w:p>
    <w:bookmarkEnd w:id="4"/>
    <w:bookmarkStart w:name="z77" w:id="5"/>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5"/>
    <w:bookmarkStart w:name="z69" w:id="6"/>
    <w:p>
      <w:pPr>
        <w:spacing w:after="0"/>
        <w:ind w:left="0"/>
        <w:jc w:val="both"/>
      </w:pPr>
      <w:r>
        <w:rPr>
          <w:rFonts w:ascii="Times New Roman"/>
          <w:b w:val="false"/>
          <w:i w:val="false"/>
          <w:color w:val="000000"/>
          <w:sz w:val="28"/>
        </w:rPr>
        <w:t>
      1. «Қазақстан Республикасының халықаралық келісімдеріне сәйкес жүзеге асырылатын қызметтің негізгі мәні бойынша оларды ұйымдардың сатып алуы мемлекеттік сатып алудың мәні болып табылмайтын тауарлардың, жұмыстар мен қызметтердің тізбесін бекіту туралы» Қазақстан Республикасы Үкіметінің 2004 жылғы 9 қыркүйектегі № 948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34, 454-құжат).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2004 жылғы 9 қыркүйектегі № 948 қаулысына толықтыру енгізу туралы» Қазақстан Республикасы Үкіметінің 2006 жылғы 31 наурыздағы № 223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11, 106-құжат).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2004 жылғы 9 қыркүйектегі № 948 қаулысына толықтыру енгізу туралы» Қазақстан Республикасы Үкіметінің 2006 жылғы 29 желтоқсандағы № 1320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50, 549-құжат).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2004 жылғы 9 қыркүйектегі № 948 қаулысына толықтыру енгізу туралы» Қазақстан Республикасы Үкіметінің 2007 жылғы 6 қарашадағы № 1043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42, 491-құжат).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