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3eb6" w14:textId="2e53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30 желтоқсандағы № 1467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қаңтардағы № 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жылға арналған жоспары туралы» 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желтоқсандағы № 1467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