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4a2d" w14:textId="4bb4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ресурстарға 2011 жылғы егіннің астығын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ақпандағы N 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ресурстарға 2011 жылғы егіннің астығын сатып алуды жүзеге асыруға арналған бюджет қаражатының сомасы: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көктемгі-жазғы қаржыландыру арқылы 6375000000 (алты миллиард үш жүз жетпіс бес миллион)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күзгі кезеңде 6375000000 (алты миллиард үш жүз жетпіс бес миллион)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Көктемгі-жазғы қаржыландыруға пайдаланылмаған ақша қаражаты күзгі кезеңде астық сатып алуға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Қазақстан Республикасының Ауыл шаруашылығы министрі А.Қ.Күрішбаевқа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Премьер-Премьер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