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539c30" w14:textId="c539c3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Қоршаған орта және су ресурстары министрлігінің 2011 - 2015 жылдарға арналған стратегиялық жоспары туралы</w:t>
      </w:r>
    </w:p>
    <w:p>
      <w:pPr>
        <w:spacing w:after="0"/>
        <w:ind w:left="0"/>
        <w:jc w:val="both"/>
      </w:pPr>
      <w:r>
        <w:rPr>
          <w:rFonts w:ascii="Times New Roman"/>
          <w:b w:val="false"/>
          <w:i w:val="false"/>
          <w:color w:val="000000"/>
          <w:sz w:val="28"/>
        </w:rPr>
        <w:t>Қазақстан Республикасы Үкіметінің 2011 жылғы 8 ақпандағы № 98 Қаулысы</w:t>
      </w:r>
    </w:p>
    <w:p>
      <w:pPr>
        <w:spacing w:after="0"/>
        <w:ind w:left="0"/>
        <w:jc w:val="both"/>
      </w:pPr>
      <w:bookmarkStart w:name="z1" w:id="0"/>
      <w:r>
        <w:rPr>
          <w:rFonts w:ascii="Times New Roman"/>
          <w:b w:val="false"/>
          <w:i w:val="false"/>
          <w:color w:val="ff0000"/>
          <w:sz w:val="28"/>
        </w:rPr>
        <w:t xml:space="preserve">
      Ескерту. Қаулының тақырыбы жаңа редакцияда - ҚР Үкіметінің 31.12.2013 </w:t>
      </w:r>
      <w:r>
        <w:rPr>
          <w:rFonts w:ascii="Times New Roman"/>
          <w:b w:val="false"/>
          <w:i w:val="false"/>
          <w:color w:val="ff0000"/>
          <w:sz w:val="28"/>
        </w:rPr>
        <w:t>№ 1588</w:t>
      </w:r>
      <w:r>
        <w:rPr>
          <w:rFonts w:ascii="Times New Roman"/>
          <w:b w:val="false"/>
          <w:i w:val="false"/>
          <w:color w:val="ff0000"/>
          <w:sz w:val="28"/>
        </w:rPr>
        <w:t xml:space="preserve"> қаулысымен.</w:t>
      </w:r>
    </w:p>
    <w:bookmarkEnd w:id="0"/>
    <w:bookmarkStart w:name="z2" w:id="1"/>
    <w:p>
      <w:pPr>
        <w:spacing w:after="0"/>
        <w:ind w:left="0"/>
        <w:jc w:val="both"/>
      </w:pPr>
      <w:r>
        <w:rPr>
          <w:rFonts w:ascii="Times New Roman"/>
          <w:b w:val="false"/>
          <w:i w:val="false"/>
          <w:color w:val="000000"/>
          <w:sz w:val="28"/>
        </w:rPr>
        <w:t>      Қазақстан Республикасының 2008 жылғы 4 желтоқсандағы Бюджет кодексінің </w:t>
      </w:r>
      <w:r>
        <w:rPr>
          <w:rFonts w:ascii="Times New Roman"/>
          <w:b w:val="false"/>
          <w:i w:val="false"/>
          <w:color w:val="000000"/>
          <w:sz w:val="28"/>
        </w:rPr>
        <w:t>62-бабына</w:t>
      </w:r>
      <w:r>
        <w:rPr>
          <w:rFonts w:ascii="Times New Roman"/>
          <w:b w:val="false"/>
          <w:i w:val="false"/>
          <w:color w:val="000000"/>
          <w:sz w:val="28"/>
        </w:rPr>
        <w:t xml:space="preserve"> сәйкес Қазақстан Республикасының Үкіметі </w:t>
      </w:r>
      <w:r>
        <w:rPr>
          <w:rFonts w:ascii="Times New Roman"/>
          <w:b/>
          <w:i w:val="false"/>
          <w:color w:val="000000"/>
          <w:sz w:val="28"/>
        </w:rPr>
        <w:t>ҚАУЛЫ ЕТЕДІ:</w:t>
      </w:r>
      <w:r>
        <w:br/>
      </w:r>
      <w:r>
        <w:rPr>
          <w:rFonts w:ascii="Times New Roman"/>
          <w:b w:val="false"/>
          <w:i w:val="false"/>
          <w:color w:val="000000"/>
          <w:sz w:val="28"/>
        </w:rPr>
        <w:t>
</w:t>
      </w:r>
      <w:r>
        <w:rPr>
          <w:rFonts w:ascii="Times New Roman"/>
          <w:b w:val="false"/>
          <w:i w:val="false"/>
          <w:color w:val="000000"/>
          <w:sz w:val="28"/>
        </w:rPr>
        <w:t>
      1. Қоса беріліп отырған Қазақстан Республикасы Қоршаған ортаны қорғау министрлігінің 2011 – 2015 жылдарға арналған </w:t>
      </w:r>
      <w:r>
        <w:rPr>
          <w:rFonts w:ascii="Times New Roman"/>
          <w:b w:val="false"/>
          <w:i w:val="false"/>
          <w:color w:val="000000"/>
          <w:sz w:val="28"/>
        </w:rPr>
        <w:t>стратегиялық жоспары</w:t>
      </w:r>
      <w:r>
        <w:rPr>
          <w:rFonts w:ascii="Times New Roman"/>
          <w:b w:val="false"/>
          <w:i w:val="false"/>
          <w:color w:val="000000"/>
          <w:sz w:val="28"/>
        </w:rPr>
        <w:t xml:space="preserve"> бекітілсін.</w:t>
      </w:r>
      <w:r>
        <w:br/>
      </w:r>
      <w:r>
        <w:rPr>
          <w:rFonts w:ascii="Times New Roman"/>
          <w:b w:val="false"/>
          <w:i w:val="false"/>
          <w:color w:val="000000"/>
          <w:sz w:val="28"/>
        </w:rPr>
        <w:t>
</w:t>
      </w:r>
      <w:r>
        <w:rPr>
          <w:rFonts w:ascii="Times New Roman"/>
          <w:b w:val="false"/>
          <w:i w:val="false"/>
          <w:color w:val="000000"/>
          <w:sz w:val="28"/>
        </w:rPr>
        <w:t>
      2. Осы қаулы 2011 жылғы 1 қаңтардан бастап қолданысқа енгізіледі және ресми жариялануға тиіс.</w:t>
      </w:r>
    </w:p>
    <w:bookmarkEnd w:id="1"/>
    <w:p>
      <w:pPr>
        <w:spacing w:after="0"/>
        <w:ind w:left="0"/>
        <w:jc w:val="both"/>
      </w:pPr>
      <w:r>
        <w:rPr>
          <w:rFonts w:ascii="Times New Roman"/>
          <w:b w:val="false"/>
          <w:i/>
          <w:color w:val="000000"/>
          <w:sz w:val="28"/>
        </w:rPr>
        <w:t>      Қазақстан Республикасының</w:t>
      </w:r>
      <w:r>
        <w:br/>
      </w:r>
      <w:r>
        <w:rPr>
          <w:rFonts w:ascii="Times New Roman"/>
          <w:b w:val="false"/>
          <w:i w:val="false"/>
          <w:color w:val="000000"/>
          <w:sz w:val="28"/>
        </w:rPr>
        <w:t>
</w:t>
      </w:r>
      <w:r>
        <w:rPr>
          <w:rFonts w:ascii="Times New Roman"/>
          <w:b w:val="false"/>
          <w:i/>
          <w:color w:val="000000"/>
          <w:sz w:val="28"/>
        </w:rPr>
        <w:t>      Премьер-Министрі                           К. Мәсімов</w:t>
      </w:r>
    </w:p>
    <w:bookmarkStart w:name="z4" w:id="2"/>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Үкіметінің          </w:t>
      </w:r>
      <w:r>
        <w:br/>
      </w:r>
      <w:r>
        <w:rPr>
          <w:rFonts w:ascii="Times New Roman"/>
          <w:b w:val="false"/>
          <w:i w:val="false"/>
          <w:color w:val="000000"/>
          <w:sz w:val="28"/>
        </w:rPr>
        <w:t xml:space="preserve">
2011 жылғы 8 ақпандағы  </w:t>
      </w:r>
      <w:r>
        <w:br/>
      </w:r>
      <w:r>
        <w:rPr>
          <w:rFonts w:ascii="Times New Roman"/>
          <w:b w:val="false"/>
          <w:i w:val="false"/>
          <w:color w:val="000000"/>
          <w:sz w:val="28"/>
        </w:rPr>
        <w:t xml:space="preserve">
№ 98 қаулысымен     </w:t>
      </w:r>
      <w:r>
        <w:br/>
      </w:r>
      <w:r>
        <w:rPr>
          <w:rFonts w:ascii="Times New Roman"/>
          <w:b w:val="false"/>
          <w:i w:val="false"/>
          <w:color w:val="000000"/>
          <w:sz w:val="28"/>
        </w:rPr>
        <w:t xml:space="preserve">
бекітілген       </w:t>
      </w:r>
    </w:p>
    <w:bookmarkEnd w:id="2"/>
    <w:bookmarkStart w:name="z5" w:id="3"/>
    <w:p>
      <w:pPr>
        <w:spacing w:after="0"/>
        <w:ind w:left="0"/>
        <w:jc w:val="left"/>
      </w:pPr>
      <w:r>
        <w:rPr>
          <w:rFonts w:ascii="Times New Roman"/>
          <w:b/>
          <w:i w:val="false"/>
          <w:color w:val="000000"/>
        </w:rPr>
        <w:t xml:space="preserve"> 
Қазақстан Республикасы Қоршаған ортаны қорғау министрлігінің</w:t>
      </w:r>
      <w:r>
        <w:br/>
      </w:r>
      <w:r>
        <w:rPr>
          <w:rFonts w:ascii="Times New Roman"/>
          <w:b/>
          <w:i w:val="false"/>
          <w:color w:val="000000"/>
        </w:rPr>
        <w:t>
2011 - 2015 жылдарға арналған стратегиялық жоспары</w:t>
      </w:r>
    </w:p>
    <w:bookmarkEnd w:id="3"/>
    <w:p>
      <w:pPr>
        <w:spacing w:after="0"/>
        <w:ind w:left="0"/>
        <w:jc w:val="both"/>
      </w:pPr>
      <w:r>
        <w:rPr>
          <w:rFonts w:ascii="Times New Roman"/>
          <w:b w:val="false"/>
          <w:i w:val="false"/>
          <w:color w:val="ff0000"/>
          <w:sz w:val="28"/>
        </w:rPr>
        <w:t xml:space="preserve">      Ескерту. Стратегиялық жоспар жаңа редакцияда - ҚР Үкіметінің 2011.12.31 </w:t>
      </w:r>
      <w:r>
        <w:rPr>
          <w:rFonts w:ascii="Times New Roman"/>
          <w:b w:val="false"/>
          <w:i w:val="false"/>
          <w:color w:val="ff0000"/>
          <w:sz w:val="28"/>
        </w:rPr>
        <w:t>№ 1741</w:t>
      </w:r>
      <w:r>
        <w:rPr>
          <w:rFonts w:ascii="Times New Roman"/>
          <w:b w:val="false"/>
          <w:i w:val="false"/>
          <w:color w:val="ff0000"/>
          <w:sz w:val="28"/>
        </w:rPr>
        <w:t xml:space="preserve"> (2012.01.01 бастап қолданысқа енгізіледі) Қаулысымен.</w:t>
      </w:r>
    </w:p>
    <w:bookmarkStart w:name="z6" w:id="4"/>
    <w:p>
      <w:pPr>
        <w:spacing w:after="0"/>
        <w:ind w:left="0"/>
        <w:jc w:val="left"/>
      </w:pPr>
      <w:r>
        <w:rPr>
          <w:rFonts w:ascii="Times New Roman"/>
          <w:b/>
          <w:i w:val="false"/>
          <w:color w:val="000000"/>
        </w:rPr>
        <w:t xml:space="preserve"> 
Мазмұны</w:t>
      </w:r>
    </w:p>
    <w:bookmarkEnd w:id="4"/>
    <w:bookmarkStart w:name="z7" w:id="5"/>
    <w:p>
      <w:pPr>
        <w:spacing w:after="0"/>
        <w:ind w:left="0"/>
        <w:jc w:val="both"/>
      </w:pPr>
      <w:r>
        <w:rPr>
          <w:rFonts w:ascii="Times New Roman"/>
          <w:b w:val="false"/>
          <w:i w:val="false"/>
          <w:color w:val="000000"/>
          <w:sz w:val="28"/>
        </w:rPr>
        <w:t>      
1. Миссия және пайымдау</w:t>
      </w:r>
      <w:r>
        <w:br/>
      </w:r>
      <w:r>
        <w:rPr>
          <w:rFonts w:ascii="Times New Roman"/>
          <w:b w:val="false"/>
          <w:i w:val="false"/>
          <w:color w:val="000000"/>
          <w:sz w:val="28"/>
        </w:rPr>
        <w:t>
</w:t>
      </w:r>
      <w:r>
        <w:rPr>
          <w:rFonts w:ascii="Times New Roman"/>
          <w:b w:val="false"/>
          <w:i w:val="false"/>
          <w:color w:val="000000"/>
          <w:sz w:val="28"/>
        </w:rPr>
        <w:t>
      2. Ағымдағы ахуалды және қызметтің тиісті салаларының (аяларының) даму үрдісін талдау</w:t>
      </w:r>
      <w:r>
        <w:br/>
      </w:r>
      <w:r>
        <w:rPr>
          <w:rFonts w:ascii="Times New Roman"/>
          <w:b w:val="false"/>
          <w:i w:val="false"/>
          <w:color w:val="000000"/>
          <w:sz w:val="28"/>
        </w:rPr>
        <w:t>
</w:t>
      </w:r>
      <w:r>
        <w:rPr>
          <w:rFonts w:ascii="Times New Roman"/>
          <w:b w:val="false"/>
          <w:i w:val="false"/>
          <w:color w:val="000000"/>
          <w:sz w:val="28"/>
        </w:rPr>
        <w:t>
      3. Стратегиялық бағыттар, мақсаттар, міндеттер, нысаналы индикаторлар, іс-шаралар және нәтижелер көрсеткіштері</w:t>
      </w:r>
      <w:r>
        <w:br/>
      </w:r>
      <w:r>
        <w:rPr>
          <w:rFonts w:ascii="Times New Roman"/>
          <w:b w:val="false"/>
          <w:i w:val="false"/>
          <w:color w:val="000000"/>
          <w:sz w:val="28"/>
        </w:rPr>
        <w:t>
</w:t>
      </w:r>
      <w:r>
        <w:rPr>
          <w:rFonts w:ascii="Times New Roman"/>
          <w:b w:val="false"/>
          <w:i w:val="false"/>
          <w:color w:val="000000"/>
          <w:sz w:val="28"/>
        </w:rPr>
        <w:t>
      4. Функционалдық мүмкіндіктерді дамыту</w:t>
      </w:r>
      <w:r>
        <w:br/>
      </w:r>
      <w:r>
        <w:rPr>
          <w:rFonts w:ascii="Times New Roman"/>
          <w:b w:val="false"/>
          <w:i w:val="false"/>
          <w:color w:val="000000"/>
          <w:sz w:val="28"/>
        </w:rPr>
        <w:t>
</w:t>
      </w:r>
      <w:r>
        <w:rPr>
          <w:rFonts w:ascii="Times New Roman"/>
          <w:b w:val="false"/>
          <w:i w:val="false"/>
          <w:color w:val="000000"/>
          <w:sz w:val="28"/>
        </w:rPr>
        <w:t>
      5. Ведомствоаралық өзара іс-қимыл</w:t>
      </w:r>
      <w:r>
        <w:br/>
      </w:r>
      <w:r>
        <w:rPr>
          <w:rFonts w:ascii="Times New Roman"/>
          <w:b w:val="false"/>
          <w:i w:val="false"/>
          <w:color w:val="000000"/>
          <w:sz w:val="28"/>
        </w:rPr>
        <w:t>
</w:t>
      </w:r>
      <w:r>
        <w:rPr>
          <w:rFonts w:ascii="Times New Roman"/>
          <w:b w:val="false"/>
          <w:i w:val="false"/>
          <w:color w:val="000000"/>
          <w:sz w:val="28"/>
        </w:rPr>
        <w:t>
      6. Тәуекелдерді басқару</w:t>
      </w:r>
      <w:r>
        <w:br/>
      </w:r>
      <w:r>
        <w:rPr>
          <w:rFonts w:ascii="Times New Roman"/>
          <w:b w:val="false"/>
          <w:i w:val="false"/>
          <w:color w:val="000000"/>
          <w:sz w:val="28"/>
        </w:rPr>
        <w:t>
</w:t>
      </w:r>
      <w:r>
        <w:rPr>
          <w:rFonts w:ascii="Times New Roman"/>
          <w:b w:val="false"/>
          <w:i w:val="false"/>
          <w:color w:val="000000"/>
          <w:sz w:val="28"/>
        </w:rPr>
        <w:t>
      7. Бюджеттік бағдарламалар</w:t>
      </w:r>
    </w:p>
    <w:bookmarkEnd w:id="5"/>
    <w:bookmarkStart w:name="z14" w:id="6"/>
    <w:p>
      <w:pPr>
        <w:spacing w:after="0"/>
        <w:ind w:left="0"/>
        <w:jc w:val="left"/>
      </w:pPr>
      <w:r>
        <w:rPr>
          <w:rFonts w:ascii="Times New Roman"/>
          <w:b/>
          <w:i w:val="false"/>
          <w:color w:val="000000"/>
        </w:rPr>
        <w:t xml:space="preserve"> 
1-бөлім. Миссия және пайымдау</w:t>
      </w:r>
    </w:p>
    <w:bookmarkEnd w:id="6"/>
    <w:p>
      <w:pPr>
        <w:spacing w:after="0"/>
        <w:ind w:left="0"/>
        <w:jc w:val="both"/>
      </w:pPr>
      <w:r>
        <w:rPr>
          <w:rFonts w:ascii="Times New Roman"/>
          <w:b w:val="false"/>
          <w:i w:val="false"/>
          <w:color w:val="ff0000"/>
          <w:sz w:val="28"/>
        </w:rPr>
        <w:t xml:space="preserve">      Ескерту. 1-бөлім жаңа редакцияда - ҚР Үкіметінің 30.04.2013 </w:t>
      </w:r>
      <w:r>
        <w:rPr>
          <w:rFonts w:ascii="Times New Roman"/>
          <w:b w:val="false"/>
          <w:i w:val="false"/>
          <w:color w:val="ff0000"/>
          <w:sz w:val="28"/>
        </w:rPr>
        <w:t>№ 443</w:t>
      </w:r>
      <w:r>
        <w:rPr>
          <w:rFonts w:ascii="Times New Roman"/>
          <w:b w:val="false"/>
          <w:i w:val="false"/>
          <w:color w:val="ff0000"/>
          <w:sz w:val="28"/>
        </w:rPr>
        <w:t xml:space="preserve"> қаулысымен.</w:t>
      </w:r>
    </w:p>
    <w:bookmarkStart w:name="z15" w:id="7"/>
    <w:p>
      <w:pPr>
        <w:spacing w:after="0"/>
        <w:ind w:left="0"/>
        <w:jc w:val="both"/>
      </w:pPr>
      <w:r>
        <w:rPr>
          <w:rFonts w:ascii="Times New Roman"/>
          <w:b w:val="false"/>
          <w:i w:val="false"/>
          <w:color w:val="000000"/>
          <w:sz w:val="28"/>
        </w:rPr>
        <w:t>
      Миссия: қазіргі және болашақ ұрпақтың қажеттіліктерін қанағаттандыру үшін қоршаған ортаны сақтау, қалпына келтіру және сапасын жақсарту, биологиялық әртүрлілікті сақтау, экономика салаларын және қоршаған ортаны сумен қамтамасыз ету, Қазақстан Республикасының төмен көміртекті дамуға және «жасыл экономикаға» көшуін қамтамасыз ету жөнінде жағдай жасау.</w:t>
      </w:r>
      <w:r>
        <w:br/>
      </w:r>
      <w:r>
        <w:rPr>
          <w:rFonts w:ascii="Times New Roman"/>
          <w:b w:val="false"/>
          <w:i w:val="false"/>
          <w:color w:val="000000"/>
          <w:sz w:val="28"/>
        </w:rPr>
        <w:t>
</w:t>
      </w:r>
      <w:r>
        <w:rPr>
          <w:rFonts w:ascii="Times New Roman"/>
          <w:b w:val="false"/>
          <w:i w:val="false"/>
          <w:color w:val="000000"/>
          <w:sz w:val="28"/>
        </w:rPr>
        <w:t>
      Пайымдауы: қолайлы қоршаған орта, табиғи ресурстарды ұтымды пайдалану және адам өмірі мен денсаулығы, экономика, бизнес үшін экологиялық қауіпсіздікті қамтамасыз ету, «жасыл экономика» қағидаттарын енгізу.</w:t>
      </w:r>
    </w:p>
    <w:bookmarkEnd w:id="7"/>
    <w:bookmarkStart w:name="z17" w:id="8"/>
    <w:p>
      <w:pPr>
        <w:spacing w:after="0"/>
        <w:ind w:left="0"/>
        <w:jc w:val="left"/>
      </w:pPr>
      <w:r>
        <w:rPr>
          <w:rFonts w:ascii="Times New Roman"/>
          <w:b/>
          <w:i w:val="false"/>
          <w:color w:val="000000"/>
        </w:rPr>
        <w:t xml:space="preserve"> 
2-бөлім. Ағымдағы ахуалды және қызметтің тиісті</w:t>
      </w:r>
      <w:r>
        <w:br/>
      </w:r>
      <w:r>
        <w:rPr>
          <w:rFonts w:ascii="Times New Roman"/>
          <w:b/>
          <w:i w:val="false"/>
          <w:color w:val="000000"/>
        </w:rPr>
        <w:t>
салаларының даму үрдісін талдау</w:t>
      </w:r>
    </w:p>
    <w:bookmarkEnd w:id="8"/>
    <w:bookmarkStart w:name="z18" w:id="9"/>
    <w:p>
      <w:pPr>
        <w:spacing w:after="0"/>
        <w:ind w:left="0"/>
        <w:jc w:val="both"/>
      </w:pPr>
      <w:r>
        <w:rPr>
          <w:rFonts w:ascii="Times New Roman"/>
          <w:b w:val="false"/>
          <w:i w:val="false"/>
          <w:color w:val="000000"/>
          <w:sz w:val="28"/>
        </w:rPr>
        <w:t>
      </w:t>
      </w:r>
      <w:r>
        <w:rPr>
          <w:rFonts w:ascii="Times New Roman"/>
          <w:b/>
          <w:i w:val="false"/>
          <w:color w:val="000000"/>
          <w:sz w:val="28"/>
        </w:rPr>
        <w:t>1-стратегиялық бағыт. Қоршаған ортаның сапасын тұрақтандыру және жақсарту</w:t>
      </w:r>
      <w:r>
        <w:br/>
      </w:r>
      <w:r>
        <w:rPr>
          <w:rFonts w:ascii="Times New Roman"/>
          <w:b w:val="false"/>
          <w:i w:val="false"/>
          <w:color w:val="000000"/>
          <w:sz w:val="28"/>
        </w:rPr>
        <w:t>
</w:t>
      </w:r>
      <w:r>
        <w:rPr>
          <w:rFonts w:ascii="Times New Roman"/>
          <w:b w:val="false"/>
          <w:i w:val="false"/>
          <w:color w:val="ff0000"/>
          <w:sz w:val="28"/>
        </w:rPr>
        <w:t xml:space="preserve">      Ескерту. 1-стратегиялық бағытқа өзгерістер енгізілді - ҚР Үкіметінің 2012.12.29 </w:t>
      </w:r>
      <w:r>
        <w:rPr>
          <w:rFonts w:ascii="Times New Roman"/>
          <w:b w:val="false"/>
          <w:i w:val="false"/>
          <w:color w:val="000000"/>
          <w:sz w:val="28"/>
        </w:rPr>
        <w:t>№ 1756</w:t>
      </w:r>
      <w:r>
        <w:rPr>
          <w:rFonts w:ascii="Times New Roman"/>
          <w:b w:val="false"/>
          <w:i w:val="false"/>
          <w:color w:val="ff0000"/>
          <w:sz w:val="28"/>
        </w:rPr>
        <w:t xml:space="preserve"> (2013.01.01 бастап қолданысқа енгізіледі); 30.04.2013 </w:t>
      </w:r>
      <w:r>
        <w:rPr>
          <w:rFonts w:ascii="Times New Roman"/>
          <w:b w:val="false"/>
          <w:i w:val="false"/>
          <w:color w:val="000000"/>
          <w:sz w:val="28"/>
        </w:rPr>
        <w:t>№ 443</w:t>
      </w:r>
      <w:r>
        <w:rPr>
          <w:rFonts w:ascii="Times New Roman"/>
          <w:b w:val="false"/>
          <w:i w:val="false"/>
          <w:color w:val="ff0000"/>
          <w:sz w:val="28"/>
        </w:rPr>
        <w:t xml:space="preserve">; 07.08.2013 </w:t>
      </w:r>
      <w:r>
        <w:rPr>
          <w:rFonts w:ascii="Times New Roman"/>
          <w:b w:val="false"/>
          <w:i w:val="false"/>
          <w:color w:val="000000"/>
          <w:sz w:val="28"/>
        </w:rPr>
        <w:t>N 807</w:t>
      </w:r>
      <w:r>
        <w:rPr>
          <w:rFonts w:ascii="Times New Roman"/>
          <w:b w:val="false"/>
          <w:i w:val="false"/>
          <w:color w:val="ff0000"/>
          <w:sz w:val="28"/>
        </w:rPr>
        <w:t xml:space="preserve">; 31.12.2013 </w:t>
      </w:r>
      <w:r>
        <w:rPr>
          <w:rFonts w:ascii="Times New Roman"/>
          <w:b w:val="false"/>
          <w:i w:val="false"/>
          <w:color w:val="000000"/>
          <w:sz w:val="28"/>
        </w:rPr>
        <w:t>N 1588</w:t>
      </w:r>
      <w:r>
        <w:rPr>
          <w:rFonts w:ascii="Times New Roman"/>
          <w:b w:val="false"/>
          <w:i w:val="false"/>
          <w:color w:val="ff0000"/>
          <w:sz w:val="28"/>
        </w:rPr>
        <w:t xml:space="preserve"> қаулыларымен.</w:t>
      </w:r>
      <w:r>
        <w:br/>
      </w: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Қоршаған ортаны қорғау саласын дамытудың негізгі параметрлері</w:t>
      </w:r>
      <w:r>
        <w:br/>
      </w:r>
      <w:r>
        <w:rPr>
          <w:rFonts w:ascii="Times New Roman"/>
          <w:b w:val="false"/>
          <w:i w:val="false"/>
          <w:color w:val="000000"/>
          <w:sz w:val="28"/>
        </w:rPr>
        <w:t>
</w:t>
      </w:r>
      <w:r>
        <w:rPr>
          <w:rFonts w:ascii="Times New Roman"/>
          <w:b w:val="false"/>
          <w:i w:val="false"/>
          <w:color w:val="000000"/>
          <w:sz w:val="28"/>
        </w:rPr>
        <w:t>
      Табиғи ресурстарды ұтымсыз пайдалану, қоршаған табиғи ортаның ластануы және орта сапасы мен адам денсаулығының нашарлауы еліміздің жеделдетілген индустриялық-инновацялық дамуымен тығыз байланысты, қазіргі кезеңде олар қоршаған ортаға түсетін антропогендік салмақты төмендету бойынша тиімді тұтқыштарын қолдануды талап етеді.</w:t>
      </w:r>
      <w:r>
        <w:br/>
      </w:r>
      <w:r>
        <w:rPr>
          <w:rFonts w:ascii="Times New Roman"/>
          <w:b w:val="false"/>
          <w:i w:val="false"/>
          <w:color w:val="000000"/>
          <w:sz w:val="28"/>
        </w:rPr>
        <w:t>
</w:t>
      </w:r>
      <w:r>
        <w:rPr>
          <w:rFonts w:ascii="Times New Roman"/>
          <w:b w:val="false"/>
          <w:i w:val="false"/>
          <w:color w:val="000000"/>
          <w:sz w:val="28"/>
        </w:rPr>
        <w:t>
      Атмосфералық ауаның ластануы халық денсаулығына кері әсер ететін қоршаған ортаға әсер етудің негізгі факторларының бірі болып қала береді. Атмосфералық ауаға ең көп кері әсерді жылу-энергетика және мұнай-газ секторының, кен өндіру және кенді қайта өңдеу саласының, қара және түсті металлургия кәсіпорындары тигізеді.</w:t>
      </w:r>
      <w:r>
        <w:br/>
      </w:r>
      <w:r>
        <w:rPr>
          <w:rFonts w:ascii="Times New Roman"/>
          <w:b w:val="false"/>
          <w:i w:val="false"/>
          <w:color w:val="000000"/>
          <w:sz w:val="28"/>
        </w:rPr>
        <w:t>
</w:t>
      </w:r>
      <w:r>
        <w:rPr>
          <w:rFonts w:ascii="Times New Roman"/>
          <w:b w:val="false"/>
          <w:i w:val="false"/>
          <w:color w:val="000000"/>
          <w:sz w:val="28"/>
        </w:rPr>
        <w:t>
      Қазақстанның өнеркәсіптік кәсіпорындарының атмосфераға ластаушы заттардың шығарындылары жылына 3 миллион (бұдан әрі – млн.) тоннадан астам болды, олардың – 85 %-ы І санатты объектілері бар және қоршаған ортаны қорғау саласындағы уәкілетті органнан қоршаған ортаға эмиссияға рұқсат алатын ең ірі табиғат пайдаланушыларға тиесілі. 2009 жылы атмосфераға ластаушы заттар шығарындыларының көлемі 3,4 млн. тоннаны құрады. 2010 – 2011 жылдары азаю 2009 жылға қарағанда 1,5 % құрады.</w:t>
      </w:r>
      <w:r>
        <w:br/>
      </w:r>
      <w:r>
        <w:rPr>
          <w:rFonts w:ascii="Times New Roman"/>
          <w:b w:val="false"/>
          <w:i w:val="false"/>
          <w:color w:val="000000"/>
          <w:sz w:val="28"/>
        </w:rPr>
        <w:t>
</w:t>
      </w:r>
      <w:r>
        <w:rPr>
          <w:rFonts w:ascii="Times New Roman"/>
          <w:b w:val="false"/>
          <w:i w:val="false"/>
          <w:color w:val="000000"/>
          <w:sz w:val="28"/>
        </w:rPr>
        <w:t>
      Ластаушы заттардың жыл сайынғы шығарындылары шамамен 2,8 млн. тоннаны құрайды. Осылайша, 2009 жылы бұл көлем 2,85 млн. тоннаны құрады және 2010 – 2011 жылдары азаю 1,7 % болды.</w:t>
      </w:r>
      <w:r>
        <w:br/>
      </w:r>
      <w:r>
        <w:rPr>
          <w:rFonts w:ascii="Times New Roman"/>
          <w:b w:val="false"/>
          <w:i w:val="false"/>
          <w:color w:val="000000"/>
          <w:sz w:val="28"/>
        </w:rPr>
        <w:t>
</w:t>
      </w:r>
      <w:r>
        <w:rPr>
          <w:rFonts w:ascii="Times New Roman"/>
          <w:b w:val="false"/>
          <w:i w:val="false"/>
          <w:color w:val="000000"/>
          <w:sz w:val="28"/>
        </w:rPr>
        <w:t>
      Эмиссияның жоғарыда аталған көлемдері нормативтік-белгіленген болып табылады. Экологиялық нормалау экологиялық қауіпсіздікті кепілдендіретін, шаруашылық қызметті орнықты дамыту жағдайында табиғи ресурстардың ұтымды пайдаланылуын және қалпына келтірілуін қамтамасыз ететін рұқсат етілетін шекті әсер ету нормаларын белгілеу мақсатында жүргізіледі.</w:t>
      </w:r>
      <w:r>
        <w:br/>
      </w:r>
      <w:r>
        <w:rPr>
          <w:rFonts w:ascii="Times New Roman"/>
          <w:b w:val="false"/>
          <w:i w:val="false"/>
          <w:color w:val="000000"/>
          <w:sz w:val="28"/>
        </w:rPr>
        <w:t>
</w:t>
      </w:r>
      <w:r>
        <w:rPr>
          <w:rFonts w:ascii="Times New Roman"/>
          <w:b w:val="false"/>
          <w:i w:val="false"/>
          <w:color w:val="000000"/>
          <w:sz w:val="28"/>
        </w:rPr>
        <w:t>
      2012 жылдың басынан бері экономика салаларының оң даму динамикасына байланысты табиғат пайдаланушылар мәлімдеген ластаушы заттардың қоршаған ортаға шығарындыларының арту үрдісі байқалды. 2010 жылы нақты ЖІӨ 2009 жылға қарағанда 7,3 % өсті. 2010 жылы өнеркәсіптік өнімді өндіру 10,0 % өсті, оның ішінде тау-кен өндірісінің және кеніштерді жетілдірудің есебінен 5,3 %, өңдеуші өнеркәсіптер есебінен - 18,4 % өсті.</w:t>
      </w:r>
      <w:r>
        <w:br/>
      </w:r>
      <w:r>
        <w:rPr>
          <w:rFonts w:ascii="Times New Roman"/>
          <w:b w:val="false"/>
          <w:i w:val="false"/>
          <w:color w:val="000000"/>
          <w:sz w:val="28"/>
        </w:rPr>
        <w:t>
</w:t>
      </w:r>
      <w:r>
        <w:rPr>
          <w:rFonts w:ascii="Times New Roman"/>
          <w:b w:val="false"/>
          <w:i w:val="false"/>
          <w:color w:val="000000"/>
          <w:sz w:val="28"/>
        </w:rPr>
        <w:t>
      Қалыптасқан жағдай 2009 жылмен салыстырғанда нормаланған эмиссияларға қарағанда эмиссияларды төмендетуді қамтамасыз етуге мүмкіндік бермейді.</w:t>
      </w:r>
      <w:r>
        <w:br/>
      </w:r>
      <w:r>
        <w:rPr>
          <w:rFonts w:ascii="Times New Roman"/>
          <w:b w:val="false"/>
          <w:i w:val="false"/>
          <w:color w:val="000000"/>
          <w:sz w:val="28"/>
        </w:rPr>
        <w:t>
</w:t>
      </w:r>
      <w:r>
        <w:rPr>
          <w:rFonts w:ascii="Times New Roman"/>
          <w:b w:val="false"/>
          <w:i w:val="false"/>
          <w:color w:val="000000"/>
          <w:sz w:val="28"/>
        </w:rPr>
        <w:t>
      Қоршаған орта ластануының нақты деңгейін көрсететін эмиссияның нақты көлемі реттеуге, құралдық бақылауға және қоршаған ортаға эмиссиялар үшін төлем өндіруге жатады.</w:t>
      </w:r>
      <w:r>
        <w:br/>
      </w:r>
      <w:r>
        <w:rPr>
          <w:rFonts w:ascii="Times New Roman"/>
          <w:b w:val="false"/>
          <w:i w:val="false"/>
          <w:color w:val="000000"/>
          <w:sz w:val="28"/>
        </w:rPr>
        <w:t>
</w:t>
      </w:r>
      <w:r>
        <w:rPr>
          <w:rFonts w:ascii="Times New Roman"/>
          <w:b w:val="false"/>
          <w:i w:val="false"/>
          <w:color w:val="000000"/>
          <w:sz w:val="28"/>
        </w:rPr>
        <w:t>
      Ластаушы заттардың шығарындылары және төгінділері бойынша нақты көлемдер көрсеткіштеріне көшу республика бойынша шынайы экологиялық ахуалдың көрініс табуына және адам өмірі мен денсаулығы үшін қолайлы қоршаған ортаны қамтамасыз ету және жақсарту бойынша тиісті іс-шараларды қабылдауға мүмкіндік береді.</w:t>
      </w:r>
      <w:r>
        <w:br/>
      </w:r>
      <w:r>
        <w:rPr>
          <w:rFonts w:ascii="Times New Roman"/>
          <w:b w:val="false"/>
          <w:i w:val="false"/>
          <w:color w:val="000000"/>
          <w:sz w:val="28"/>
        </w:rPr>
        <w:t>
</w:t>
      </w:r>
      <w:r>
        <w:rPr>
          <w:rFonts w:ascii="Times New Roman"/>
          <w:b w:val="false"/>
          <w:i w:val="false"/>
          <w:color w:val="000000"/>
          <w:sz w:val="28"/>
        </w:rPr>
        <w:t>
      Басым экологиялық бағыттардың бірі өндіріс және тұтыну қалдықтарын қайта өңдеу болып қала береді. Елімізде 100 млн. тоннадан астам тұрмыстық қатты қалдықтар (бұдан әрі – ТҚҚ), 22,3 млрд. тоннадан астам өнеркәсіптік қалдықтар жинақталған, оның ішінде 12 млрд. тоннадан астамы техногендік минералдық түзілімдер.</w:t>
      </w:r>
      <w:r>
        <w:br/>
      </w:r>
      <w:r>
        <w:rPr>
          <w:rFonts w:ascii="Times New Roman"/>
          <w:b w:val="false"/>
          <w:i w:val="false"/>
          <w:color w:val="000000"/>
          <w:sz w:val="28"/>
        </w:rPr>
        <w:t>
</w:t>
      </w:r>
      <w:r>
        <w:rPr>
          <w:rFonts w:ascii="Times New Roman"/>
          <w:b w:val="false"/>
          <w:i w:val="false"/>
          <w:color w:val="000000"/>
          <w:sz w:val="28"/>
        </w:rPr>
        <w:t>
      Тарихи ластануларға» өнеркәсіптік кәсіпорындардың банкрот болуы нәтижесінде иесіз қалған, олардың қызметі нәтижесінде түзілген қалдықтар да жатады. Соттың 9 шешімінің негізінде Қарағанды, Қостанай және Ақтөбе облыстарының аумағында орналасқан 4,7 млн. тонна қауіпті қалдық мемлекеттік меншікке берілді.</w:t>
      </w:r>
      <w:r>
        <w:br/>
      </w:r>
      <w:r>
        <w:rPr>
          <w:rFonts w:ascii="Times New Roman"/>
          <w:b w:val="false"/>
          <w:i w:val="false"/>
          <w:color w:val="000000"/>
          <w:sz w:val="28"/>
        </w:rPr>
        <w:t>
</w:t>
      </w:r>
      <w:r>
        <w:rPr>
          <w:rFonts w:ascii="Times New Roman"/>
          <w:b w:val="false"/>
          <w:i w:val="false"/>
          <w:color w:val="000000"/>
          <w:sz w:val="28"/>
        </w:rPr>
        <w:t>
      Соттың шешімімен республикалық меншікке берілген иесіз қауіпті қалдықтарды басқару рәсімі зертханалық зерттеу жолымен қалдықтардың қауіпті құрамын зерделеуді, қауіпті қалдықтар паспортын құру үшін, сондай-ақ оларды одан әрі басқару бойынша шешім қабылдау үшін олардың қауіптілік деңгейін анықтауды талап етеді.</w:t>
      </w:r>
      <w:r>
        <w:br/>
      </w:r>
      <w:r>
        <w:rPr>
          <w:rFonts w:ascii="Times New Roman"/>
          <w:b w:val="false"/>
          <w:i w:val="false"/>
          <w:color w:val="000000"/>
          <w:sz w:val="28"/>
        </w:rPr>
        <w:t>
</w:t>
      </w:r>
      <w:r>
        <w:rPr>
          <w:rFonts w:ascii="Times New Roman"/>
          <w:b w:val="false"/>
          <w:i w:val="false"/>
          <w:color w:val="000000"/>
          <w:sz w:val="28"/>
        </w:rPr>
        <w:t>
      2009 жылы елімізде 669,3 млн. тонна қалдықтар түзілген, оның ішінде, 665,6 млн. тонна өнеркәсіптік қалдықтар, 3,7 млн. тонна тұрмыстық қалдықтар. Еліміздің бір тұрғынының үлесіне орта есеппен алғанда жинақталған өнеркәсіптік және тұрмыстық қалдықтардың 1,4 мың тоннасы келеді.</w:t>
      </w:r>
      <w:r>
        <w:br/>
      </w:r>
      <w:r>
        <w:rPr>
          <w:rFonts w:ascii="Times New Roman"/>
          <w:b w:val="false"/>
          <w:i w:val="false"/>
          <w:color w:val="000000"/>
          <w:sz w:val="28"/>
        </w:rPr>
        <w:t>
</w:t>
      </w:r>
      <w:r>
        <w:rPr>
          <w:rFonts w:ascii="Times New Roman"/>
          <w:b w:val="false"/>
          <w:i w:val="false"/>
          <w:color w:val="000000"/>
          <w:sz w:val="28"/>
        </w:rPr>
        <w:t xml:space="preserve">
      Қалдықтарды басқару саласында «тарихи ластанулар» аса маңызды проблема болып табылады. Қазір олар тек қана адам денсаулығына, қоршаған ортаға емес, сондай-ақ жалпы еліміздің тұрақты дамуына кері әсер етеді. Тұрақты органикалық ластағыштар (бұдан әрі – ТОЛ) «тарихи ластанулардың» бір түрі болып табылады. </w:t>
      </w:r>
      <w:r>
        <w:br/>
      </w:r>
      <w:r>
        <w:rPr>
          <w:rFonts w:ascii="Times New Roman"/>
          <w:b w:val="false"/>
          <w:i w:val="false"/>
          <w:color w:val="000000"/>
          <w:sz w:val="28"/>
        </w:rPr>
        <w:t>
</w:t>
      </w:r>
      <w:r>
        <w:rPr>
          <w:rFonts w:ascii="Times New Roman"/>
          <w:b w:val="false"/>
          <w:i w:val="false"/>
          <w:color w:val="000000"/>
          <w:sz w:val="28"/>
        </w:rPr>
        <w:t>
      ТОЛ қоры бойынша Қазақстан Республикасы Батыс және Орталық Еуропа елдері ішінде Ресей Федерациясынан кейін екінші орынды алады. Қалдықтардың жалпы көлемі қазірге құрамында ТОЛ бар шамамен 250 мың тоннаны құрайды. Олар 1500 тоннадан астам ескірген пестицидтер, құрамында полихлордифенилдер (бұдан әрі – ПХД) бар 50 мың данадан астам жабдықтар және 8 ластанған аумақтар.</w:t>
      </w:r>
      <w:r>
        <w:br/>
      </w:r>
      <w:r>
        <w:rPr>
          <w:rFonts w:ascii="Times New Roman"/>
          <w:b w:val="false"/>
          <w:i w:val="false"/>
          <w:color w:val="000000"/>
          <w:sz w:val="28"/>
        </w:rPr>
        <w:t>
</w:t>
      </w:r>
      <w:r>
        <w:rPr>
          <w:rFonts w:ascii="Times New Roman"/>
          <w:b w:val="false"/>
          <w:i w:val="false"/>
          <w:color w:val="000000"/>
          <w:sz w:val="28"/>
        </w:rPr>
        <w:t>
      Қазіргі уақытта республика аумағында құрамында ПХД бар 116 трансформатор және 50 мыңнан астам конденсатор көлемінде құралдар анықталған, олардың жартысынан азы қолданыста.</w:t>
      </w:r>
      <w:r>
        <w:br/>
      </w:r>
      <w:r>
        <w:rPr>
          <w:rFonts w:ascii="Times New Roman"/>
          <w:b w:val="false"/>
          <w:i w:val="false"/>
          <w:color w:val="000000"/>
          <w:sz w:val="28"/>
        </w:rPr>
        <w:t>
</w:t>
      </w:r>
      <w:r>
        <w:rPr>
          <w:rFonts w:ascii="Times New Roman"/>
          <w:b w:val="false"/>
          <w:i w:val="false"/>
          <w:color w:val="000000"/>
          <w:sz w:val="28"/>
        </w:rPr>
        <w:t>
      Экологиялық тепе-теңдікті тұрақтандыру мәселелерінде қоршаған ортаны қорғау қызметінің негізгі құралы мемлекеттік экологиялық сараптама, бақылау және лицензиялау, қоршаған ортаға эмиссияға рұқсаттар беру рәсімдерін орындау арқылы экологиялық реттеу болып табылады. Халықаралық тәжірибеге сәйкес мемлекеттік табиғат қорғауды бақылау жүйесінің жұмысы Қазақстан Республикасының экологиялық заңнамасын қатаң сақтау қамтылған түпкілікті нәтижелілікке, оны бұзғаны үшін табиғат пайдаланушылардың жауапкершілігін күшейту, қоршаған ортаға кері әсерді төмендету бойынша іс-шараларды іске асыруға, қолданылатын санкцияларды орындауға бағытталатын болады.</w:t>
      </w:r>
      <w:r>
        <w:br/>
      </w:r>
      <w:r>
        <w:rPr>
          <w:rFonts w:ascii="Times New Roman"/>
          <w:b w:val="false"/>
          <w:i w:val="false"/>
          <w:color w:val="000000"/>
          <w:sz w:val="28"/>
        </w:rPr>
        <w:t>
</w:t>
      </w:r>
      <w:r>
        <w:rPr>
          <w:rFonts w:ascii="Times New Roman"/>
          <w:b w:val="false"/>
          <w:i w:val="false"/>
          <w:color w:val="000000"/>
          <w:sz w:val="28"/>
        </w:rPr>
        <w:t>
      Қоршаған ортаға эмиссияларды азайту индустриалдық объектілерді технологиялық жарақтандыруды әртараптандыру, ең озық қолжетімді технологияларды ендіру жолымен қамтамасыз етілетін болады.</w:t>
      </w:r>
      <w:r>
        <w:br/>
      </w:r>
      <w:r>
        <w:rPr>
          <w:rFonts w:ascii="Times New Roman"/>
          <w:b w:val="false"/>
          <w:i w:val="false"/>
          <w:color w:val="000000"/>
          <w:sz w:val="28"/>
        </w:rPr>
        <w:t>
</w:t>
      </w:r>
      <w:r>
        <w:rPr>
          <w:rFonts w:ascii="Times New Roman"/>
          <w:b w:val="false"/>
          <w:i w:val="false"/>
          <w:color w:val="000000"/>
          <w:sz w:val="28"/>
        </w:rPr>
        <w:t>
      Қоршаған ортаға эмиссиялар параметрлерін ғана емес, энергия-, су және ресурстарды сақтауға, ең озық қолжетімді технологияларды және олардың негізінде нормалау жүйесін ендіруге міндетті талаптарды да қамтитын кешенді экологиялық рұқсат алуға, барлық ірі табиғат пайдаланушылардың кезең-кезеңімен көшу арқылы рұқсат жүйесінің тиімді жұмыс жасауы қамтамасыз етілетін болады.</w:t>
      </w:r>
      <w:r>
        <w:br/>
      </w:r>
      <w:r>
        <w:rPr>
          <w:rFonts w:ascii="Times New Roman"/>
          <w:b w:val="false"/>
          <w:i w:val="false"/>
          <w:color w:val="000000"/>
          <w:sz w:val="28"/>
        </w:rPr>
        <w:t>
</w:t>
      </w:r>
      <w:r>
        <w:rPr>
          <w:rFonts w:ascii="Times New Roman"/>
          <w:b w:val="false"/>
          <w:i w:val="false"/>
          <w:color w:val="000000"/>
          <w:sz w:val="28"/>
        </w:rPr>
        <w:t>
      Жаңа технологиялар туралы ақпарат таратуда ең жаңа ақпараттық технологияларды (бұдан әрі – АТ) қолдану айрықша өзектілікке ие. Сонымен қатар, АТ қолдану халыққа және бизнеске электронды нысанда мемлекеттік қызметтер көрсетуге, елдің осы саладағы бәсекеге қабілеттілігін арттыруға бағытталуы тиіс.</w:t>
      </w:r>
      <w:r>
        <w:br/>
      </w:r>
      <w:r>
        <w:rPr>
          <w:rFonts w:ascii="Times New Roman"/>
          <w:b w:val="false"/>
          <w:i w:val="false"/>
          <w:color w:val="000000"/>
          <w:sz w:val="28"/>
        </w:rPr>
        <w:t>
</w:t>
      </w:r>
      <w:r>
        <w:rPr>
          <w:rFonts w:ascii="Times New Roman"/>
          <w:b w:val="false"/>
          <w:i w:val="false"/>
          <w:color w:val="000000"/>
          <w:sz w:val="28"/>
        </w:rPr>
        <w:t>
      «Мемлекеттік көрсетілетін қызметтер туралы» 2013 жылғы 15 сәуірдегі Қазақстан Республикасының </w:t>
      </w:r>
      <w:r>
        <w:rPr>
          <w:rFonts w:ascii="Times New Roman"/>
          <w:b w:val="false"/>
          <w:i w:val="false"/>
          <w:color w:val="000000"/>
          <w:sz w:val="28"/>
        </w:rPr>
        <w:t>Заңын</w:t>
      </w:r>
      <w:r>
        <w:rPr>
          <w:rFonts w:ascii="Times New Roman"/>
          <w:b w:val="false"/>
          <w:i w:val="false"/>
          <w:color w:val="000000"/>
          <w:sz w:val="28"/>
        </w:rPr>
        <w:t xml:space="preserve"> іске асыру үшін Министрліктің алдында Мемлекеттік көрсетілетін қызметтер тізіліміне енгізілген қоршаған ортаны, жануарлар әлемін және табиғи ресурстарды қорғау саласындағы 41 мемлекеттік көрсетілетін қызмет стандартын әзірлеу және оларды бекіту міндеті тұр. Аталған жұмысты 2013 жылдың соңына дейін аяқтау, кейіннен 2014 жылы қызмет көрсетудің регламенттерін бекіту жоспарлануда.</w:t>
      </w:r>
      <w:r>
        <w:br/>
      </w:r>
      <w:r>
        <w:rPr>
          <w:rFonts w:ascii="Times New Roman"/>
          <w:b w:val="false"/>
          <w:i w:val="false"/>
          <w:color w:val="000000"/>
          <w:sz w:val="28"/>
        </w:rPr>
        <w:t>
</w:t>
      </w:r>
      <w:r>
        <w:rPr>
          <w:rFonts w:ascii="Times New Roman"/>
          <w:b w:val="false"/>
          <w:i w:val="false"/>
          <w:color w:val="000000"/>
          <w:sz w:val="28"/>
        </w:rPr>
        <w:t>
      Мемлекеттік көрсетілетін қызметтерді оңтайландыру және автоматтандыру бойынша жұмыс жалғастырылады. 2012 жылы электрондық нысанға ауыстырылған Министрліктің 8 мемлекеттік көрсетілетін қызметінің 4-уі халыққа қызмет көрсету орталықтары арқылы көрсетіледі. 2013 жылы тағы 10 мемлекеттік көрсетілетін қызмет автоматтандырылуға жатады.</w:t>
      </w:r>
      <w:r>
        <w:br/>
      </w:r>
      <w:r>
        <w:rPr>
          <w:rFonts w:ascii="Times New Roman"/>
          <w:b w:val="false"/>
          <w:i w:val="false"/>
          <w:color w:val="000000"/>
          <w:sz w:val="28"/>
        </w:rPr>
        <w:t>
</w:t>
      </w:r>
      <w:r>
        <w:rPr>
          <w:rFonts w:ascii="Times New Roman"/>
          <w:b w:val="false"/>
          <w:i w:val="false"/>
          <w:color w:val="000000"/>
          <w:sz w:val="28"/>
        </w:rPr>
        <w:t>
      Ғылыми зерттеулер негізгі экологиялық проблемалар бойынша жүргізіліп жатыр, оның ішінде: судың ластануы, ірі қалалардағы атмосфералық ауаның ластануының жоғары деңгейі, өнеркәсіптік және тұрмыстық қалдықтардың жинақталуы, радиациялық және химиялық ластану, жерлердің тозуы, экологиялық апат аудандарының, Каспий маңы және Балқаш аймақтарының проблемалары, әскери-ғарыш полигондары аумақтарын оңалту, климаттың өзгеруі, озон қабатының жұтаңдауы, биоәртүрліліктің қысқаруы, ғылыми-негізделген қоршаған орта сапасын тұрақтандыру және орнықты даму бойынша салалық нысаналы көрсеткіштерін әзірлеу.</w:t>
      </w:r>
      <w:r>
        <w:br/>
      </w:r>
      <w:r>
        <w:rPr>
          <w:rFonts w:ascii="Times New Roman"/>
          <w:b w:val="false"/>
          <w:i w:val="false"/>
          <w:color w:val="000000"/>
          <w:sz w:val="28"/>
        </w:rPr>
        <w:t>
</w:t>
      </w:r>
      <w:r>
        <w:rPr>
          <w:rFonts w:ascii="Times New Roman"/>
          <w:b w:val="false"/>
          <w:i w:val="false"/>
          <w:color w:val="000000"/>
          <w:sz w:val="28"/>
        </w:rPr>
        <w:t>
      Ақпаратқа кіру, шешімдер қабылдау процесіне жұртшылықтың қатысуы және қоршаған ортаға қатысты мәселелер бойынша сот әділдігіне қол жеткізу туралы конвенциясын (бұдан әрі – Орхусс конвенциясы) іске асыру бойынша Қазақстанның міндеттемелерін орындау мақсатында институционалдық құрылым – Орхусс орталығы құрылды, оның негізгі қызметі қоршаған ортаны қорғау саласындағы ақпараттық мәліметтер базасын қалыптастыру және қолдау, жеке және заңды тұлғалардың сұраулары бойынша экологиялық ақпаратты ұсыну болып табылады.</w:t>
      </w:r>
      <w:r>
        <w:br/>
      </w:r>
      <w:r>
        <w:rPr>
          <w:rFonts w:ascii="Times New Roman"/>
          <w:b w:val="false"/>
          <w:i w:val="false"/>
          <w:color w:val="000000"/>
          <w:sz w:val="28"/>
        </w:rPr>
        <w:t>
</w:t>
      </w:r>
      <w:r>
        <w:rPr>
          <w:rFonts w:ascii="Times New Roman"/>
          <w:b w:val="false"/>
          <w:i w:val="false"/>
          <w:color w:val="000000"/>
          <w:sz w:val="28"/>
        </w:rPr>
        <w:t>
      Қоршаған ортаны қорғау саласындағы заңнаманы жетілдіру мақсатында 2007 жылы Қазақстан Республикасының </w:t>
      </w:r>
      <w:r>
        <w:rPr>
          <w:rFonts w:ascii="Times New Roman"/>
          <w:b w:val="false"/>
          <w:i w:val="false"/>
          <w:color w:val="000000"/>
          <w:sz w:val="28"/>
        </w:rPr>
        <w:t>Экологиялық кодексі</w:t>
      </w:r>
      <w:r>
        <w:rPr>
          <w:rFonts w:ascii="Times New Roman"/>
          <w:b w:val="false"/>
          <w:i w:val="false"/>
          <w:color w:val="000000"/>
          <w:sz w:val="28"/>
        </w:rPr>
        <w:t xml:space="preserve"> қабылданды.</w:t>
      </w:r>
      <w:r>
        <w:br/>
      </w:r>
      <w:r>
        <w:rPr>
          <w:rFonts w:ascii="Times New Roman"/>
          <w:b w:val="false"/>
          <w:i w:val="false"/>
          <w:color w:val="000000"/>
          <w:sz w:val="28"/>
        </w:rPr>
        <w:t>
</w:t>
      </w:r>
      <w:r>
        <w:rPr>
          <w:rFonts w:ascii="Times New Roman"/>
          <w:b w:val="false"/>
          <w:i w:val="false"/>
          <w:color w:val="000000"/>
          <w:sz w:val="28"/>
        </w:rPr>
        <w:t>
      Кодекс заңнамалық деңгейде қоршаған ортаны қорғау мәселелерін жалпылап жүйелендірді, экологиялық талаптар мен нормативтердің мәртебесін тікелей әсер ететін заңнамалық актісінің деңгейіне дейін көтерді, қоршаған ортаны қорғау тәжірибесіне халықаралық стандарттарды ендірді.</w:t>
      </w:r>
      <w:r>
        <w:br/>
      </w:r>
      <w:r>
        <w:rPr>
          <w:rFonts w:ascii="Times New Roman"/>
          <w:b w:val="false"/>
          <w:i w:val="false"/>
          <w:color w:val="000000"/>
          <w:sz w:val="28"/>
        </w:rPr>
        <w:t>
</w:t>
      </w:r>
      <w:r>
        <w:rPr>
          <w:rFonts w:ascii="Times New Roman"/>
          <w:b w:val="false"/>
          <w:i w:val="false"/>
          <w:color w:val="000000"/>
          <w:sz w:val="28"/>
        </w:rPr>
        <w:t>
      Біріккен Ұлттар Ұйымы Еуропалық Экономикалық комиссиясының (бұдан әрі – БҰҰ ЕЭК) Экологиялық саясат жөніндегі комитетінің сарапшылары ауыспалы экономикасы бар елдер үшін экологиялық саясаттың нәтижелігі бойынша шолу жасады. Шолу шеңберінде Қазақстанға экологиялық заңнаманы жетілдіру ұсынылып, Еуропа Одағының сәйкес Директиваларымен үйлесімділігін жалғастыру ұсынылды.</w:t>
      </w:r>
      <w:r>
        <w:br/>
      </w:r>
      <w:r>
        <w:rPr>
          <w:rFonts w:ascii="Times New Roman"/>
          <w:b w:val="false"/>
          <w:i w:val="false"/>
          <w:color w:val="000000"/>
          <w:sz w:val="28"/>
        </w:rPr>
        <w:t>
</w:t>
      </w:r>
      <w:r>
        <w:rPr>
          <w:rFonts w:ascii="Times New Roman"/>
          <w:b w:val="false"/>
          <w:i w:val="false"/>
          <w:color w:val="000000"/>
          <w:sz w:val="28"/>
        </w:rPr>
        <w:t>
      «Тарихи» ластануларды жою бөлігінде ел Президентінің Ақтөбе қаласындағы Елек өзеніндегі алты валентті хроммен тарихи ластануларды жою жөніндегі тапсырмаларын орындау бойынша жұмыстар жалғастырылады.  Алаңы 0,8 км</w:t>
      </w:r>
      <w:r>
        <w:rPr>
          <w:rFonts w:ascii="Times New Roman"/>
          <w:b w:val="false"/>
          <w:i w:val="false"/>
          <w:color w:val="000000"/>
          <w:vertAlign w:val="superscript"/>
        </w:rPr>
        <w:t>2</w:t>
      </w:r>
      <w:r>
        <w:rPr>
          <w:rFonts w:ascii="Times New Roman"/>
          <w:b w:val="false"/>
          <w:i w:val="false"/>
          <w:color w:val="000000"/>
          <w:sz w:val="28"/>
        </w:rPr>
        <w:t xml:space="preserve"> құрайтын № 3 тәжірибелік-өндірістік учаскедегі жер асты суларын алты валентті хроммен ластанудан тазарту бойынша жұмыстар өткізу жоспарлануда және осы учаскедегі жұмыстар нәтижелерінің негізінде ғана № 2 және 1 учаскелердегі жобаның іске асырылуы жалғастырылады. Елек өзеніндегі алты валентті хроммен тарихи ластанулардың жалпы ауданы 5,8 км</w:t>
      </w:r>
      <w:r>
        <w:rPr>
          <w:rFonts w:ascii="Times New Roman"/>
          <w:b w:val="false"/>
          <w:i w:val="false"/>
          <w:color w:val="000000"/>
          <w:vertAlign w:val="superscript"/>
        </w:rPr>
        <w:t xml:space="preserve">2 </w:t>
      </w:r>
      <w:r>
        <w:rPr>
          <w:rFonts w:ascii="Times New Roman"/>
          <w:b w:val="false"/>
          <w:i w:val="false"/>
          <w:color w:val="000000"/>
          <w:sz w:val="28"/>
        </w:rPr>
        <w:t>құрайды.</w:t>
      </w:r>
      <w:r>
        <w:br/>
      </w:r>
      <w:r>
        <w:rPr>
          <w:rFonts w:ascii="Times New Roman"/>
          <w:b w:val="false"/>
          <w:i w:val="false"/>
          <w:color w:val="000000"/>
          <w:sz w:val="28"/>
        </w:rPr>
        <w:t>
</w:t>
      </w:r>
      <w:r>
        <w:rPr>
          <w:rFonts w:ascii="Times New Roman"/>
          <w:b w:val="false"/>
          <w:i w:val="false"/>
          <w:color w:val="000000"/>
          <w:sz w:val="28"/>
        </w:rPr>
        <w:t>
      Қазақстан Арал, Семей ядролық полигонының проблемалары бойынша халықаралық-танылған экологиялық бастамалардың арқасында кеңінен танымал және халықаралық қауымдастықтың қолдауын табуда. Халықаралық қауымдастық үшін, сондай-ақ Қазақстанның геосаяси орналасуының да маңызы бар, ол трансшекаралық және аумақтық бағдарламалар арқылы Еуропа және Азия аумақтарының саясаты мен көзқарастарын үйлестіруге, сондай-ақ халықаралық сауда, энергетика, көлік, туризм және тағы басқа мәселелерде барлық артушы рөлді ойнайтын экологиялық және өзге де стандарттарды үйлестіруге мүмкіндік ашады.</w:t>
      </w:r>
      <w:r>
        <w:br/>
      </w:r>
      <w:r>
        <w:rPr>
          <w:rFonts w:ascii="Times New Roman"/>
          <w:b w:val="false"/>
          <w:i w:val="false"/>
          <w:color w:val="000000"/>
          <w:sz w:val="28"/>
        </w:rPr>
        <w:t>
</w:t>
      </w:r>
      <w:r>
        <w:rPr>
          <w:rFonts w:ascii="Times New Roman"/>
          <w:b w:val="false"/>
          <w:i w:val="false"/>
          <w:color w:val="000000"/>
          <w:sz w:val="28"/>
        </w:rPr>
        <w:t>
      Жоғарыда көрсетілген мүмкіндіктерді іске асыру үшін Мемлекет басшысы Н. Назарбаев халықаралық қауымдастықтар тарапының қолдауымен аяқталған бірқатар халықаралық бастамалар ұсынды. Астана қаласында 2010 жылы Азия-Тынық мұхиты өңірінің 62 елінің Қоршаған ортаны қорғау және орнықты даму жөніндегі алтыншы конференциясы өткізілді. Аталған конференцияда «Жасыл көпір» Астана бастамашылығын іске асыру жөніндегі серіктестік бағдарламасы арқылы қағидаттарын ендіру көзделген «Жасыл өсуді» іске асыру жөніндегі Еуропа, Азия және Тынық мұхиты елдерінің серіктестігі» атты Астана бастамашылығы қолдау тапты.</w:t>
      </w:r>
      <w:r>
        <w:br/>
      </w:r>
      <w:r>
        <w:rPr>
          <w:rFonts w:ascii="Times New Roman"/>
          <w:b w:val="false"/>
          <w:i w:val="false"/>
          <w:color w:val="000000"/>
          <w:sz w:val="28"/>
        </w:rPr>
        <w:t>
</w:t>
      </w:r>
      <w:r>
        <w:rPr>
          <w:rFonts w:ascii="Times New Roman"/>
          <w:b w:val="false"/>
          <w:i w:val="false"/>
          <w:color w:val="000000"/>
          <w:sz w:val="28"/>
        </w:rPr>
        <w:t>
      2011 жылы Солтүстік Америка, Еуропа, Кавказ және Орталық Азия елдерін қоса алғанда Еуропа аймағының 56 елінің «Еуропа үшін қоршаған орта» жетінші конференциясын өткізу туралы бастамасы халықаралық қолдау тапты.</w:t>
      </w:r>
      <w:r>
        <w:br/>
      </w:r>
      <w:r>
        <w:rPr>
          <w:rFonts w:ascii="Times New Roman"/>
          <w:b w:val="false"/>
          <w:i w:val="false"/>
          <w:color w:val="000000"/>
          <w:sz w:val="28"/>
        </w:rPr>
        <w:t>
</w:t>
      </w:r>
      <w:r>
        <w:rPr>
          <w:rFonts w:ascii="Times New Roman"/>
          <w:b w:val="false"/>
          <w:i w:val="false"/>
          <w:color w:val="000000"/>
          <w:sz w:val="28"/>
        </w:rPr>
        <w:t>
      Қазақстан Республикасы 2012 жылғы 20-23 маусым аралығында Рио-де-Жанейро (Бразилия) қаласында өткен БҰҰ «Рио+20» орнықты даму жөніндегі конференциясында «Жасыл көпір» серіктестік бағдарламасы деген қазақстандық бастамашылықты ұсынды. Аталған Конференцияда «Жасыл көпір» серіктестік бағдарламасы көрініс тапқан «Біз қалайтын болашақ» атты қорытынды құжат қабылданды.</w:t>
      </w:r>
      <w:r>
        <w:br/>
      </w:r>
      <w:r>
        <w:rPr>
          <w:rFonts w:ascii="Times New Roman"/>
          <w:b w:val="false"/>
          <w:i w:val="false"/>
          <w:color w:val="000000"/>
          <w:sz w:val="28"/>
        </w:rPr>
        <w:t>
</w:t>
      </w:r>
      <w:r>
        <w:rPr>
          <w:rFonts w:ascii="Times New Roman"/>
          <w:b w:val="false"/>
          <w:i w:val="false"/>
          <w:color w:val="000000"/>
          <w:sz w:val="28"/>
        </w:rPr>
        <w:t>
      «Жасыл көпір» серіктестік бағдарламасын одан әрі іске асыру мақсатында, сондай-ақ Мемлекет басшысы Н. Назарбаевтың 2012 жылғы 14 желтоқсандағы «Қазақстан – 2050» стратегиясы: қалыптасқан мемлекеттің жаңа саяси бағыты» атты Қазақстан халқына </w:t>
      </w:r>
      <w:r>
        <w:rPr>
          <w:rFonts w:ascii="Times New Roman"/>
          <w:b w:val="false"/>
          <w:i w:val="false"/>
          <w:color w:val="000000"/>
          <w:sz w:val="28"/>
        </w:rPr>
        <w:t>жолдауын</w:t>
      </w:r>
      <w:r>
        <w:rPr>
          <w:rFonts w:ascii="Times New Roman"/>
          <w:b w:val="false"/>
          <w:i w:val="false"/>
          <w:color w:val="000000"/>
          <w:sz w:val="28"/>
        </w:rPr>
        <w:t xml:space="preserve"> орындауда Қазақстан «жасыл» технология трансферті үшін институционалдық негіздерін құру қажет.</w:t>
      </w:r>
      <w:r>
        <w:br/>
      </w:r>
      <w:r>
        <w:rPr>
          <w:rFonts w:ascii="Times New Roman"/>
          <w:b w:val="false"/>
          <w:i w:val="false"/>
          <w:color w:val="000000"/>
          <w:sz w:val="28"/>
        </w:rPr>
        <w:t>
</w:t>
      </w:r>
      <w:r>
        <w:rPr>
          <w:rFonts w:ascii="Times New Roman"/>
          <w:b w:val="false"/>
          <w:i w:val="false"/>
          <w:color w:val="000000"/>
          <w:sz w:val="28"/>
        </w:rPr>
        <w:t>
      «Жасыл көпір» серіктестік бағдарламасын іске асыру үшін бірінші кезеңде (2013 - 2014 жылдары) ұйымдастыру іс-шараларын өткізу жоспарлануда.</w:t>
      </w:r>
      <w:r>
        <w:br/>
      </w:r>
      <w:r>
        <w:rPr>
          <w:rFonts w:ascii="Times New Roman"/>
          <w:b w:val="false"/>
          <w:i w:val="false"/>
          <w:color w:val="000000"/>
          <w:sz w:val="28"/>
        </w:rPr>
        <w:t>
</w:t>
      </w:r>
      <w:r>
        <w:rPr>
          <w:rFonts w:ascii="Times New Roman"/>
          <w:b w:val="false"/>
          <w:i w:val="false"/>
          <w:color w:val="000000"/>
          <w:sz w:val="28"/>
        </w:rPr>
        <w:t>
      Қоршаған ортаны қорғау саласында Қазақстан Республикасының оң сипатты имиджін қалыптастыру және ілгерілету мақсатында Қазақстан Республикасының халықаралық экологиялық конвенциялар бойынша міндеттемелерін іске асыру шеңберінде халықаралық және аймақтық ынтымақтастықты нығайту үшін Министрлік Біріккен Ұлттар Ұйымының Даму Бағдарламасымен (бұдан әрі – БҰҰДБ) бірлесіп іске асырылып және жоспарланып жатқан жобаларының мониторингін жүзеге асырады. Жоспарланған кезеңде БҰҰДБ бірлескен жобалары бойынша басым бағыттар мыналар: энергия тиімді инфрақұрылым құру, Қазақстан Республикасының стратегиялық жоспарлауына «Жасыл өсу» тетіктерін ендіру және Қазақстандағы ТОЛ жою.</w:t>
      </w:r>
      <w:r>
        <w:br/>
      </w:r>
      <w:r>
        <w:rPr>
          <w:rFonts w:ascii="Times New Roman"/>
          <w:b w:val="false"/>
          <w:i w:val="false"/>
          <w:color w:val="000000"/>
          <w:sz w:val="28"/>
        </w:rPr>
        <w:t>
</w:t>
      </w:r>
      <w:r>
        <w:rPr>
          <w:rFonts w:ascii="Times New Roman"/>
          <w:b w:val="false"/>
          <w:i w:val="false"/>
          <w:color w:val="000000"/>
          <w:sz w:val="28"/>
        </w:rPr>
        <w:t>
      Қазіргі уақытта Қазақстан Ластаушыларды тасымалдау шығарындылары тізілімінің хаттамасына (бұдан әрі – ЛТШТ) қосылу мүмкіндігін қарау үстінде. Хаттама қоршаған ортаның шаруашылық жүргізуші объектілерімен ластануы туралы ақпаратты реттейді және осы салада қоғамдастық тарапынан бақылауды күшейтуге бағытталған. Хаттамаға сәйкес ұлттық ЛТШТ құру экологиялық есептің барлық нысандарын дайындау үшін қажет мәліметтерді жинауды айтарлықтай жеңілдетеді.</w:t>
      </w:r>
      <w:r>
        <w:br/>
      </w:r>
      <w:r>
        <w:rPr>
          <w:rFonts w:ascii="Times New Roman"/>
          <w:b w:val="false"/>
          <w:i w:val="false"/>
          <w:color w:val="000000"/>
          <w:sz w:val="28"/>
        </w:rPr>
        <w:t>
</w:t>
      </w:r>
      <w:r>
        <w:rPr>
          <w:rFonts w:ascii="Times New Roman"/>
          <w:b w:val="false"/>
          <w:i w:val="false"/>
          <w:color w:val="000000"/>
          <w:sz w:val="28"/>
        </w:rPr>
        <w:t>
      Тегеран конвенциясына мынадай хаттамалардың жобаларын дайындау бойынша жұмыстар жалғастырылатын болады:</w:t>
      </w:r>
      <w:r>
        <w:br/>
      </w:r>
      <w:r>
        <w:rPr>
          <w:rFonts w:ascii="Times New Roman"/>
          <w:b w:val="false"/>
          <w:i w:val="false"/>
          <w:color w:val="000000"/>
          <w:sz w:val="28"/>
        </w:rPr>
        <w:t>
</w:t>
      </w:r>
      <w:r>
        <w:rPr>
          <w:rFonts w:ascii="Times New Roman"/>
          <w:b w:val="false"/>
          <w:i w:val="false"/>
          <w:color w:val="000000"/>
          <w:sz w:val="28"/>
        </w:rPr>
        <w:t>
      Мұнаймен ластануға әкелетін тосын оқиғалар жағдайындағы өңірлік әзірлік, ден қою және ынтымақтастық туралы хаттама;</w:t>
      </w:r>
      <w:r>
        <w:br/>
      </w:r>
      <w:r>
        <w:rPr>
          <w:rFonts w:ascii="Times New Roman"/>
          <w:b w:val="false"/>
          <w:i w:val="false"/>
          <w:color w:val="000000"/>
          <w:sz w:val="28"/>
        </w:rPr>
        <w:t>
</w:t>
      </w:r>
      <w:r>
        <w:rPr>
          <w:rFonts w:ascii="Times New Roman"/>
          <w:b w:val="false"/>
          <w:i w:val="false"/>
          <w:color w:val="000000"/>
          <w:sz w:val="28"/>
        </w:rPr>
        <w:t>
      Қоршаған ортаға трансшекаралық контексте әсер етуді бағалау жөніндегі хаттама;</w:t>
      </w:r>
      <w:r>
        <w:br/>
      </w:r>
      <w:r>
        <w:rPr>
          <w:rFonts w:ascii="Times New Roman"/>
          <w:b w:val="false"/>
          <w:i w:val="false"/>
          <w:color w:val="000000"/>
          <w:sz w:val="28"/>
        </w:rPr>
        <w:t>
</w:t>
      </w:r>
      <w:r>
        <w:rPr>
          <w:rFonts w:ascii="Times New Roman"/>
          <w:b w:val="false"/>
          <w:i w:val="false"/>
          <w:color w:val="000000"/>
          <w:sz w:val="28"/>
        </w:rPr>
        <w:t>
      Каспий теңізін жерүсті көздерінен ластанудан қорғау жөніндегі хаттама;</w:t>
      </w:r>
      <w:r>
        <w:br/>
      </w:r>
      <w:r>
        <w:rPr>
          <w:rFonts w:ascii="Times New Roman"/>
          <w:b w:val="false"/>
          <w:i w:val="false"/>
          <w:color w:val="000000"/>
          <w:sz w:val="28"/>
        </w:rPr>
        <w:t>
</w:t>
      </w:r>
      <w:r>
        <w:rPr>
          <w:rFonts w:ascii="Times New Roman"/>
          <w:b w:val="false"/>
          <w:i w:val="false"/>
          <w:color w:val="000000"/>
          <w:sz w:val="28"/>
        </w:rPr>
        <w:t>
      Биоәртүрлілікті сақтау туралы хаттама.</w:t>
      </w:r>
      <w:r>
        <w:br/>
      </w:r>
      <w:r>
        <w:rPr>
          <w:rFonts w:ascii="Times New Roman"/>
          <w:b w:val="false"/>
          <w:i w:val="false"/>
          <w:color w:val="000000"/>
          <w:sz w:val="28"/>
        </w:rPr>
        <w:t>
</w:t>
      </w:r>
      <w:r>
        <w:rPr>
          <w:rFonts w:ascii="Times New Roman"/>
          <w:b w:val="false"/>
          <w:i w:val="false"/>
          <w:color w:val="000000"/>
          <w:sz w:val="28"/>
        </w:rPr>
        <w:t>
      Ұлттық гидрометеорологиялық қызметтің бақылау желісін дамыту Қазақстан Республикасының әлеуметтік-экономикалық және кеңістіктік даму сценарийлерімен, стратегиялық басымдылықпен үйлестіре жасалған бірыңғай ұзақ мерзімді жоспар негізінде жүзеге асырылуы тиіс.</w:t>
      </w:r>
      <w:r>
        <w:br/>
      </w:r>
      <w:r>
        <w:rPr>
          <w:rFonts w:ascii="Times New Roman"/>
          <w:b w:val="false"/>
          <w:i w:val="false"/>
          <w:color w:val="000000"/>
          <w:sz w:val="28"/>
        </w:rPr>
        <w:t>
</w:t>
      </w:r>
      <w:r>
        <w:rPr>
          <w:rFonts w:ascii="Times New Roman"/>
          <w:b w:val="false"/>
          <w:i w:val="false"/>
          <w:color w:val="000000"/>
          <w:sz w:val="28"/>
        </w:rPr>
        <w:t>
      Ең алдымен бұл - суперкомпьютерлік технологияларды белсенді қолдану арқылы болжамдау және мәліметтерді өңдеу жүйесін қамтамасыз ететін есептеу және телекоммуникациялық құралдарды дамытуға қатысты. Тек осы негізде ғана ауа райын болжаудың, сонымен қатар алдын ала әртүрлі қоршаған ортаны ластаушы заттардың таралуын болжаудың, сондай-ақ гидрометеорологиялық мәліметтердің жасалу және таралу жүйесінің заманауи үлгілері мен технологияларын енгізу мүмкіндігі бар.</w:t>
      </w:r>
      <w:r>
        <w:br/>
      </w:r>
      <w:r>
        <w:rPr>
          <w:rFonts w:ascii="Times New Roman"/>
          <w:b w:val="false"/>
          <w:i w:val="false"/>
          <w:color w:val="000000"/>
          <w:sz w:val="28"/>
        </w:rPr>
        <w:t>
</w:t>
      </w:r>
      <w:r>
        <w:rPr>
          <w:rFonts w:ascii="Times New Roman"/>
          <w:b w:val="false"/>
          <w:i w:val="false"/>
          <w:color w:val="000000"/>
          <w:sz w:val="28"/>
        </w:rPr>
        <w:t>
      Бұл үшін өзара үйлескен жүйенің барлық элементтерін қазіргі заманғы әлемдік деңгейге шығару және қайтадан техникалық жарақтандыру, жаңарту қажет: қоршаған ортаның жай-күйі туралы ақпараттарды алу, жинау, беру, талдау және мәліметтерді өңдеу, оларды жинақтау және мұрағаттау, ақпараттық өнімдерді құрастырып, тұтынушыларға ақпараттарды жеткізу.</w:t>
      </w:r>
      <w:r>
        <w:br/>
      </w:r>
      <w:r>
        <w:rPr>
          <w:rFonts w:ascii="Times New Roman"/>
          <w:b w:val="false"/>
          <w:i w:val="false"/>
          <w:color w:val="000000"/>
          <w:sz w:val="28"/>
        </w:rPr>
        <w:t>
</w:t>
      </w:r>
      <w:r>
        <w:rPr>
          <w:rFonts w:ascii="Times New Roman"/>
          <w:b w:val="false"/>
          <w:i w:val="false"/>
          <w:color w:val="000000"/>
          <w:sz w:val="28"/>
        </w:rPr>
        <w:t>
      Осыған орай, Министрлік өз алдында «Гидрометеорологиялық және экологиялық мониторингті жетілдіру» мақсатын қояды, оның шеңберінде мемлекет пен тұрғындарды гидрометеорологиялық және экологиялық ақпараттармен қамтамасыз етудің сапасын жақсарту бойынша міндеттер орындалуы қарастырылады.</w:t>
      </w:r>
      <w:r>
        <w:br/>
      </w:r>
      <w:r>
        <w:rPr>
          <w:rFonts w:ascii="Times New Roman"/>
          <w:b w:val="false"/>
          <w:i w:val="false"/>
          <w:color w:val="000000"/>
          <w:sz w:val="28"/>
        </w:rPr>
        <w:t>
</w:t>
      </w:r>
      <w:r>
        <w:rPr>
          <w:rFonts w:ascii="Times New Roman"/>
          <w:b w:val="false"/>
          <w:i w:val="false"/>
          <w:color w:val="000000"/>
          <w:sz w:val="28"/>
        </w:rPr>
        <w:t>
      Гидрометеорологиялық мониторинг – бұл гидросфераның, атмосфераның, төсеніштік және топырақтық жамылғының жай-күйіне тұрақты және ұзақ бақылау жүргізу, объективті талдау мен бақылау деректерінің, әртүрлі индекс пен болжамдарының есептерін қоса алғандағы өңдеу жүйесі.</w:t>
      </w:r>
      <w:r>
        <w:br/>
      </w:r>
      <w:r>
        <w:rPr>
          <w:rFonts w:ascii="Times New Roman"/>
          <w:b w:val="false"/>
          <w:i w:val="false"/>
          <w:color w:val="000000"/>
          <w:sz w:val="28"/>
        </w:rPr>
        <w:t>
</w:t>
      </w:r>
      <w:r>
        <w:rPr>
          <w:rFonts w:ascii="Times New Roman"/>
          <w:b w:val="false"/>
          <w:i w:val="false"/>
          <w:color w:val="000000"/>
          <w:sz w:val="28"/>
        </w:rPr>
        <w:t>
      Қазіргі уақытта болжамдық, режимдік-анықтамалық гидрологиялық, метеорологиялық, агрометеорологиялық, аэрологиялық ақпараттарды дайындау үшін гидрометеорологиялық мониторинг 260 метеорологиялық станцияларда, 12 метеобекеттерде, 291 гидрологиялық бекеттерде, 186 агрометеорологиялық бақылау пункттерінде, 8 аэрологиялық станцияларда, 2 қар көшкіні станцияларында және 20 қар өлшеу бағыттарында жүргізіледі.</w:t>
      </w:r>
      <w:r>
        <w:br/>
      </w:r>
      <w:r>
        <w:rPr>
          <w:rFonts w:ascii="Times New Roman"/>
          <w:b w:val="false"/>
          <w:i w:val="false"/>
          <w:color w:val="000000"/>
          <w:sz w:val="28"/>
        </w:rPr>
        <w:t>
</w:t>
      </w:r>
      <w:r>
        <w:rPr>
          <w:rFonts w:ascii="Times New Roman"/>
          <w:b w:val="false"/>
          <w:i w:val="false"/>
          <w:color w:val="000000"/>
          <w:sz w:val="28"/>
        </w:rPr>
        <w:t>
      Агрометеорологиялық мониторинг – бұл топырақтың ылғалдылығы мен температуралық режимі, ауыл шаруашылық дақылдарының фенологиялық жай-күйі туралы, олардың қолайсыз ауа-райы құбылыстарынан: үсік, қатты суық, аз қарлы қыс, құрғақшылықтан, сондай-ақ зиянкестер мен ауа-райы жағдайына байланысты таралатын аурулардан зақымдану мүмкіндігі туралы бақылау жүргізу.</w:t>
      </w:r>
      <w:r>
        <w:br/>
      </w:r>
      <w:r>
        <w:rPr>
          <w:rFonts w:ascii="Times New Roman"/>
          <w:b w:val="false"/>
          <w:i w:val="false"/>
          <w:color w:val="000000"/>
          <w:sz w:val="28"/>
        </w:rPr>
        <w:t>
</w:t>
      </w:r>
      <w:r>
        <w:rPr>
          <w:rFonts w:ascii="Times New Roman"/>
          <w:b w:val="false"/>
          <w:i w:val="false"/>
          <w:color w:val="000000"/>
          <w:sz w:val="28"/>
        </w:rPr>
        <w:t>
      1992 жылғы 18 желтоқсанда Қазақстан Республикасы Бүкіләлемдік метеорологиялық ұйымының (бұдан әрі – БМҰ) конвенциясына қосылды және Бүкіләлемдік метеорологиялық ұйымының құрамына кірді, аталған ұйымдар шеңберінде даму стратегиясы, болжам әдістері және кадрлардың біліктілігін арттыру бағдарламалары жасалуда.</w:t>
      </w:r>
      <w:r>
        <w:br/>
      </w:r>
      <w:r>
        <w:rPr>
          <w:rFonts w:ascii="Times New Roman"/>
          <w:b w:val="false"/>
          <w:i w:val="false"/>
          <w:color w:val="000000"/>
          <w:sz w:val="28"/>
        </w:rPr>
        <w:t>
</w:t>
      </w:r>
      <w:r>
        <w:rPr>
          <w:rFonts w:ascii="Times New Roman"/>
          <w:b w:val="false"/>
          <w:i w:val="false"/>
          <w:color w:val="000000"/>
          <w:sz w:val="28"/>
        </w:rPr>
        <w:t>
      БМҰ-ның стандарттарына сәйкес жергілікті жердің нақты тығыздығы мен жер бедерін, сонымен бірге аумақтың экономикалық игерілуін және елді мекендердің санын есепке алғанда, бақылау жүйесі мынадай ең төмен санда: 421 метеорологиялық станциялар, 507 гидрологиялық бекеттер, 280 агрометеорологиялық бақылау жүргізетін пункттер, 15 аэрологиялық станциялар болуы қажет.</w:t>
      </w:r>
      <w:r>
        <w:br/>
      </w:r>
      <w:r>
        <w:rPr>
          <w:rFonts w:ascii="Times New Roman"/>
          <w:b w:val="false"/>
          <w:i w:val="false"/>
          <w:color w:val="000000"/>
          <w:sz w:val="28"/>
        </w:rPr>
        <w:t>
</w:t>
      </w:r>
      <w:r>
        <w:rPr>
          <w:rFonts w:ascii="Times New Roman"/>
          <w:b w:val="false"/>
          <w:i w:val="false"/>
          <w:color w:val="000000"/>
          <w:sz w:val="28"/>
        </w:rPr>
        <w:t>
      Метеорологиялық желіні ұтымды орналастыру негізіне станциялар мен бекеттер республика аумағына біркелкі таралуы, кез келген нүктеде интерполяция жолымен көрші станцияның ақпараттары бойынша әрбір метеорологиялық элементтердің көрсеткіштерін белгілі бір дәлдікпен алу мүмкіндігі сияқты талаптар енгізілген.</w:t>
      </w:r>
      <w:r>
        <w:br/>
      </w:r>
      <w:r>
        <w:rPr>
          <w:rFonts w:ascii="Times New Roman"/>
          <w:b w:val="false"/>
          <w:i w:val="false"/>
          <w:color w:val="000000"/>
          <w:sz w:val="28"/>
        </w:rPr>
        <w:t>
</w:t>
      </w:r>
      <w:r>
        <w:rPr>
          <w:rFonts w:ascii="Times New Roman"/>
          <w:b w:val="false"/>
          <w:i w:val="false"/>
          <w:color w:val="000000"/>
          <w:sz w:val="28"/>
        </w:rPr>
        <w:t>
      Экологиялық мониторинг – бұл атмосфералық ауаның, жер беті және жер асты суларының, топырақтың ластануына, радиациялық жай-күйге жүргізілетін бақылау жүйесі. Атмосфералық ауаның жай-күйін бақылау 78 стационарлық бекеттерде жүргізіліп, ластаушы заттардың 16 көрсеткіші бойынша бақыланды. Жер үсті суларының жай-күйі мен сапасын гидрохимиялық көрсеткіштері бойынша қадағалау 215 гидрохимиялық орында жүргізіледі, олар 86 объектіде, соның ішінде 58 өзенде, 12 көлде, 1 теңізде, 12 су қоймасында және 3 каналда орналасқан (ластаушы заттардың 40 астам көрсеткіштеріне дейін анықталады), 5 ластаушы заттар бойынша (қорғасын, мырыш, кадмий, мыс, хром) 23 елді мекеннің топырақ жамылғысының жай-күйіне мониторинг жүргізіледі.</w:t>
      </w:r>
      <w:r>
        <w:br/>
      </w:r>
      <w:r>
        <w:rPr>
          <w:rFonts w:ascii="Times New Roman"/>
          <w:b w:val="false"/>
          <w:i w:val="false"/>
          <w:color w:val="000000"/>
          <w:sz w:val="28"/>
        </w:rPr>
        <w:t>
</w:t>
      </w:r>
      <w:r>
        <w:rPr>
          <w:rFonts w:ascii="Times New Roman"/>
          <w:b w:val="false"/>
          <w:i w:val="false"/>
          <w:color w:val="000000"/>
          <w:sz w:val="28"/>
        </w:rPr>
        <w:t>
      Стационарлық желілерде жүзеге асырылатын атмосфералық ауаның сапасын бақылау, аймақтық (экспедициялық) зерттеулермен, бағыттық және жылжымалы бекеттердегі қарқынды бақылаулармен толықтырылады.</w:t>
      </w:r>
      <w:r>
        <w:br/>
      </w:r>
      <w:r>
        <w:rPr>
          <w:rFonts w:ascii="Times New Roman"/>
          <w:b w:val="false"/>
          <w:i w:val="false"/>
          <w:color w:val="000000"/>
          <w:sz w:val="28"/>
        </w:rPr>
        <w:t>
</w:t>
      </w:r>
      <w:r>
        <w:rPr>
          <w:rFonts w:ascii="Times New Roman"/>
          <w:b w:val="false"/>
          <w:i w:val="false"/>
          <w:color w:val="000000"/>
          <w:sz w:val="28"/>
        </w:rPr>
        <w:t>
      Топырақ және атмосфералық ауа сапасының жай-күйіне мониторинг барлық елді мекендерде жүргізілуі тиіс. Атмосфералық ауаның ластануына бақылау жүргізуші стационарлық бекеттердің саны «Атмосфераның ластануын бақылау жөніндегі нұсқаулық» нұсқаулық құжатына (бұдан әрі – НҚ) сәйкес тұрғындардың санына байланысты саналуы қажет және аз санды тұрғындары бар аудандарда қосымша экспедициялық зерттеулер жүргізуді қоса алғанда 50 мың тұрғынға - 1 бекет; 50-100 мың тұрғынға - 2 бекет; 100-200 мың тұрғынға - 2-3 бекет; 200-500 мың тұрғынға -3-5 бекет; 500 мыңнан аса тұрғынға 5-10 бекет; 1 миллионнан аса тұрғынға - 10-20 бекетті (стационарлық және бағыттық) құрайды. Бекеттердің саны жергілікті жердің күрделі жер бедеріне, ластаушы көздерінің көп болуы, берілген аумақтағы ауаның тазалығы ерекше маңызды болып табылатын объектілер (ұлттық саябақтар, тарихи ғимараттар т.б.) жағдайында көбейтілуі мүмкін.</w:t>
      </w:r>
      <w:r>
        <w:br/>
      </w:r>
      <w:r>
        <w:rPr>
          <w:rFonts w:ascii="Times New Roman"/>
          <w:b w:val="false"/>
          <w:i w:val="false"/>
          <w:color w:val="000000"/>
          <w:sz w:val="28"/>
        </w:rPr>
        <w:t>
</w:t>
      </w:r>
      <w:r>
        <w:rPr>
          <w:rFonts w:ascii="Times New Roman"/>
          <w:b w:val="false"/>
          <w:i w:val="false"/>
          <w:color w:val="000000"/>
          <w:sz w:val="28"/>
        </w:rPr>
        <w:t>
      Республика аумағы бойынша НҚ сәйкес атмосфералық ауаның жай-күйіне бақылау жасау жөніндегі бекеттердің ең аз саны 250 болуы қажет.</w:t>
      </w:r>
      <w:r>
        <w:br/>
      </w:r>
      <w:r>
        <w:rPr>
          <w:rFonts w:ascii="Times New Roman"/>
          <w:b w:val="false"/>
          <w:i w:val="false"/>
          <w:color w:val="000000"/>
          <w:sz w:val="28"/>
        </w:rPr>
        <w:t>
</w:t>
      </w:r>
      <w:r>
        <w:rPr>
          <w:rFonts w:ascii="Times New Roman"/>
          <w:b w:val="false"/>
          <w:i w:val="false"/>
          <w:color w:val="000000"/>
          <w:sz w:val="28"/>
        </w:rPr>
        <w:t>
      Даму үрдістері мен перспективалары. Қазақстанның гидрометеорологиялық қызметінің даму барысы өткен ғасырдың 80-ші жылдары ең жоғары шарықтау шегіне жетті. Бірақ кейін жағдай күрт өзгерді. 1983-99 жылдары Қазгидромет метеорологиялық станциялардың 35%, гидрологиялық бекеттердің 65%, агрометеорологиялық бақылау пункттердің 55%, аэрологиялық станциялардың 47% жабуға мәжбүр болды.</w:t>
      </w:r>
      <w:r>
        <w:br/>
      </w:r>
      <w:r>
        <w:rPr>
          <w:rFonts w:ascii="Times New Roman"/>
          <w:b w:val="false"/>
          <w:i w:val="false"/>
          <w:color w:val="000000"/>
          <w:sz w:val="28"/>
        </w:rPr>
        <w:t>
</w:t>
      </w:r>
      <w:r>
        <w:rPr>
          <w:rFonts w:ascii="Times New Roman"/>
          <w:b w:val="false"/>
          <w:i w:val="false"/>
          <w:color w:val="000000"/>
          <w:sz w:val="28"/>
        </w:rPr>
        <w:t>
      2000 жылдан бастап бұрынғы жабылған бақылау бекеттері қалпына келтіріліп, жаңа бақылау желілері мен талдау зертханалары ашылды. Болашақта жаңа бақылау пункттерін ашу, бар пункттерді жаңғырту, автоматты метеорологиялық станцияларды орнату, ақпараттарды жинақтау, өндеу және таратудың базалық технологиясын, қоршаған ортаның жай-күйін болжау әдістерін дамыту, сонымен қатар ақпараттарды өңдеу мен тарату жүйесін жетілдіру ұйғарылып отыр. Трансшекаралық өзендердің мониторингіне ерекше назар аударылатын болады.</w:t>
      </w:r>
      <w:r>
        <w:br/>
      </w:r>
      <w:r>
        <w:rPr>
          <w:rFonts w:ascii="Times New Roman"/>
          <w:b w:val="false"/>
          <w:i w:val="false"/>
          <w:color w:val="000000"/>
          <w:sz w:val="28"/>
        </w:rPr>
        <w:t>
</w:t>
      </w:r>
      <w:r>
        <w:rPr>
          <w:rFonts w:ascii="Times New Roman"/>
          <w:b w:val="false"/>
          <w:i w:val="false"/>
          <w:color w:val="000000"/>
          <w:sz w:val="28"/>
        </w:rPr>
        <w:t>
      Гидрометеорологиялық және қоршаған ортаның жай-күйі мониторингін дамыту нәтижесінде қауіпті және апатты гидрометеорологиялық құбылыстарды алдын ала ескерту ұлғайып, гидрометеорологиялық болжамдардың өзін-өзі ақтауына, қоршаған ортаның жай-күйі жөнінде ақпараттардың дәлдігін көбейтуге мүмкіндік береді.</w:t>
      </w:r>
      <w:r>
        <w:br/>
      </w:r>
      <w:r>
        <w:rPr>
          <w:rFonts w:ascii="Times New Roman"/>
          <w:b w:val="false"/>
          <w:i w:val="false"/>
          <w:color w:val="000000"/>
          <w:sz w:val="28"/>
        </w:rPr>
        <w:t>
</w:t>
      </w:r>
      <w:r>
        <w:rPr>
          <w:rFonts w:ascii="Times New Roman"/>
          <w:b w:val="false"/>
          <w:i w:val="false"/>
          <w:color w:val="000000"/>
          <w:sz w:val="28"/>
        </w:rPr>
        <w:t>
      Ескі болжау әдістерін жетілдіру және жаңаларын енгізу әкімшілік аудандар бойынша метеорологиялық болжауларды жан-жақты талдауға мүмкіндік береді. Қазақстанның таулы өзендерінде айлық гидрологиялық болжамдар жылдың жылы мезгілінде жасалады, сонымен қатар өсімдік және мал шаруашылығына қатысты агрометеорологиялық жаңа болжамдардың түрлері енгізілетін болады.</w:t>
      </w:r>
      <w:r>
        <w:br/>
      </w:r>
      <w:r>
        <w:rPr>
          <w:rFonts w:ascii="Times New Roman"/>
          <w:b w:val="false"/>
          <w:i w:val="false"/>
          <w:color w:val="000000"/>
          <w:sz w:val="28"/>
        </w:rPr>
        <w:t>
</w:t>
      </w:r>
      <w:r>
        <w:rPr>
          <w:rFonts w:ascii="Times New Roman"/>
          <w:b w:val="false"/>
          <w:i w:val="false"/>
          <w:color w:val="000000"/>
          <w:sz w:val="28"/>
        </w:rPr>
        <w:t>
      2008 - 2010 жылдары «Экологиялық паспорттарды құру мақсатымен ауылдық аймақтарды экологиялық-демографиялық зерттеу» жобасы бойынша 1603 ауылдық елді мекен (бұдан әрі – АЕМ) зерттеліп, Оңтүстік Қазақстан, Жамбыл, Қызылорда, Алматы, Шығыс Қазақстан және Қарағанды облыстары округтерінің 473 экологиялық паспорттары құрылды. 313 ауылдық округтегі экологиялық жағдай қанағаттанарлық, ал 160 елді мекенде алаңдаушылық туғызарлық деген бағаға ие болды. Бұл ретте, ауылдық тұрғындарды сумен қамсыздандыруды қанағаттарлық деп санауға болмайды. Әзірленген АЕМ экологиялық паспорттарында экологиялық жағдайды жақсарту бойынша іс-шаралар ұсынылған.</w:t>
      </w:r>
      <w:r>
        <w:br/>
      </w:r>
      <w:r>
        <w:rPr>
          <w:rFonts w:ascii="Times New Roman"/>
          <w:b w:val="false"/>
          <w:i w:val="false"/>
          <w:color w:val="000000"/>
          <w:sz w:val="28"/>
        </w:rPr>
        <w:t>
</w:t>
      </w:r>
      <w:r>
        <w:rPr>
          <w:rFonts w:ascii="Times New Roman"/>
          <w:b w:val="false"/>
          <w:i w:val="false"/>
          <w:color w:val="000000"/>
          <w:sz w:val="28"/>
        </w:rPr>
        <w:t>
      2008 - 2009 жылдарда Оңтүстік Қазақстан, Қызылорда, Алматы, Жамбыл, Шығыс Қазақстан және Қарағанды облыстарының 572 ауылдарында радиациялық мониторинг жүргізілді. Ауылдардағы радиациялық жағдай жалпы қанағаттанарлықтай, сонда да, 203 ауылда ауыз судағы альфа-активтіліктің шектен асуы анықталды, 123 ауылда тұрғын және қызметтік үй-жайлардың ауасында радонның шоғырлануы шектен асады және 24 ауылда судағы радонның шоғырлануы шектен асады. 2010 жылы 325 ауылда радиациялық мониторинг жүргізілді.</w:t>
      </w:r>
      <w:r>
        <w:br/>
      </w:r>
      <w:r>
        <w:rPr>
          <w:rFonts w:ascii="Times New Roman"/>
          <w:b w:val="false"/>
          <w:i w:val="false"/>
          <w:color w:val="000000"/>
          <w:sz w:val="28"/>
        </w:rPr>
        <w:t>
</w:t>
      </w:r>
      <w:r>
        <w:rPr>
          <w:rFonts w:ascii="Times New Roman"/>
          <w:b w:val="false"/>
          <w:i w:val="false"/>
          <w:color w:val="000000"/>
          <w:sz w:val="28"/>
        </w:rPr>
        <w:t>
      Қазақстан тұрғындарының табиғи радиоактивті көздерден сәулелену тәуекелін төмендету 2012-2017 жылдардағы зерттеу бойынша қамтамасыз етіледі, оның мақсаты Шығыс Қазақстан, Павлодар және Алматы облыстарында 8000 үйдің ауасында (жылына 2000 үйден) радон шоғырлануын анықтау болып табылады.</w:t>
      </w:r>
      <w:r>
        <w:br/>
      </w:r>
      <w:r>
        <w:rPr>
          <w:rFonts w:ascii="Times New Roman"/>
          <w:b w:val="false"/>
          <w:i w:val="false"/>
          <w:color w:val="000000"/>
          <w:sz w:val="28"/>
        </w:rPr>
        <w:t>
</w:t>
      </w:r>
      <w:r>
        <w:rPr>
          <w:rFonts w:ascii="Times New Roman"/>
          <w:b w:val="false"/>
          <w:i w:val="false"/>
          <w:color w:val="000000"/>
          <w:sz w:val="28"/>
        </w:rPr>
        <w:t>
      Азаматтық авиация әуе кемелерінің ұшуларын қауіпсіз, тұрақты және тиімді жүзеге асыру мақсатында нақты метеорологиялық ақпаратпен жедел қамтамасыз ету және ауа райының қауіпті құбылыстарының туындауын алдын ала ескерту қажет.</w:t>
      </w:r>
      <w:r>
        <w:br/>
      </w:r>
      <w:r>
        <w:rPr>
          <w:rFonts w:ascii="Times New Roman"/>
          <w:b w:val="false"/>
          <w:i w:val="false"/>
          <w:color w:val="000000"/>
          <w:sz w:val="28"/>
        </w:rPr>
        <w:t>
</w:t>
      </w:r>
      <w:r>
        <w:rPr>
          <w:rFonts w:ascii="Times New Roman"/>
          <w:b w:val="false"/>
          <w:i w:val="false"/>
          <w:color w:val="000000"/>
          <w:sz w:val="28"/>
        </w:rPr>
        <w:t>
      2007, 2010 жылдары «Қазаэросервис» АҚ жарғылық капиталын толықтыруға республикалық бюджеттен 1,5 млрд. теңге көлемінен астам қаражат бөлінді, бұл 13 әуежайлардағы метеорологиялық жабдықты жаңғыртуды және техникалық қайта жабдықтауды жүзеге асыруға мүмкіндік берді. Алдағы уақытта осыған ұқсас метеорологиялық жабдықпен Орал, Талдықорған, Балқаш, Петропавл және Семей қалаларындағы әуежайларды жабдықтау жоспарлануда.</w:t>
      </w:r>
      <w:r>
        <w:br/>
      </w:r>
      <w:r>
        <w:rPr>
          <w:rFonts w:ascii="Times New Roman"/>
          <w:b w:val="false"/>
          <w:i w:val="false"/>
          <w:color w:val="000000"/>
          <w:sz w:val="28"/>
        </w:rPr>
        <w:t>
</w:t>
      </w:r>
      <w:r>
        <w:rPr>
          <w:rFonts w:ascii="Times New Roman"/>
          <w:b w:val="false"/>
          <w:i w:val="false"/>
          <w:color w:val="000000"/>
          <w:sz w:val="28"/>
        </w:rPr>
        <w:t>
      Ауа райының қауіпті құбылыстарының туындауын ерте ескерту және болжамдардың ақталу деңгейін арттыру бойынша ұшулардың қауіпсіздік деңгейін арттыру үшін еліміздің барлық аумағы бойынша қос поляризациялы доплерлік локаторлар жүйесін құру қажет. Аталған желіні құрудың бірінші кезеңін Қазақстанның батыс өңіріндегі Орал, Ақтау және Ақтөбе қалаларынан бастау болжануда. Бұл атмосфералық процестің физикалық ерекшеліктеріне негізделген: жер шарының солтүстік жартышарындағы ауа батыстан шығысқа қарай бет алады, синоптикалық процестердің қозғалысы Еуропалық аймақ пен Атлантикадан Каспий теңізі және Батыс Орал арқылы Қазақстан аумағына бағытталған.</w:t>
      </w:r>
      <w:r>
        <w:br/>
      </w:r>
      <w:r>
        <w:rPr>
          <w:rFonts w:ascii="Times New Roman"/>
          <w:b w:val="false"/>
          <w:i w:val="false"/>
          <w:color w:val="000000"/>
          <w:sz w:val="28"/>
        </w:rPr>
        <w:t>
</w:t>
      </w:r>
      <w:r>
        <w:rPr>
          <w:rFonts w:ascii="Times New Roman"/>
          <w:b w:val="false"/>
          <w:i w:val="false"/>
          <w:color w:val="000000"/>
          <w:sz w:val="28"/>
        </w:rPr>
        <w:t>
      Халықаралық авиацияны метеорологиялық қамтамасыз етуді ұйымдастыру жүйесін жетілдіру аясында елдің авиаметеорологиялық мәліметтер банкін құру және Қазақстан Республикасының әрбір әуеайлағының климаттық сипаттауын әзірлеу қажет.</w:t>
      </w:r>
      <w:r>
        <w:br/>
      </w:r>
      <w:r>
        <w:rPr>
          <w:rFonts w:ascii="Times New Roman"/>
          <w:b w:val="false"/>
          <w:i w:val="false"/>
          <w:color w:val="000000"/>
          <w:sz w:val="28"/>
        </w:rPr>
        <w:t>
</w:t>
      </w:r>
      <w:r>
        <w:rPr>
          <w:rFonts w:ascii="Times New Roman"/>
          <w:b w:val="false"/>
          <w:i w:val="false"/>
          <w:color w:val="000000"/>
          <w:sz w:val="28"/>
        </w:rPr>
        <w:t>
      Аталған іс-шара Азаматтық авиацияның халықаралық ұйымы стандарттарына сәйкестендіруге, сонымен қатар халықаралық және отандық авианавигациялық пайдаланушыларды метеорологиялық ақпаратпен жедел қамтамасыз ету аясында авианавигациясына қызмет көрсетудің сапалы жаңа әдістеріне көшуге мүмкіндік береді.</w:t>
      </w:r>
    </w:p>
    <w:bookmarkEnd w:id="9"/>
    <w:bookmarkStart w:name="z75" w:id="10"/>
    <w:p>
      <w:pPr>
        <w:spacing w:after="0"/>
        <w:ind w:left="0"/>
        <w:jc w:val="both"/>
      </w:pPr>
      <w:r>
        <w:rPr>
          <w:rFonts w:ascii="Times New Roman"/>
          <w:b w:val="false"/>
          <w:i w:val="false"/>
          <w:color w:val="000000"/>
          <w:sz w:val="28"/>
        </w:rPr>
        <w:t>
      </w:t>
      </w:r>
      <w:r>
        <w:rPr>
          <w:rFonts w:ascii="Times New Roman"/>
          <w:b/>
          <w:i w:val="false"/>
          <w:color w:val="000000"/>
          <w:sz w:val="28"/>
        </w:rPr>
        <w:t>Негізгі проблемаларды талдау</w:t>
      </w:r>
      <w:r>
        <w:br/>
      </w:r>
      <w:r>
        <w:rPr>
          <w:rFonts w:ascii="Times New Roman"/>
          <w:b w:val="false"/>
          <w:i w:val="false"/>
          <w:color w:val="000000"/>
          <w:sz w:val="28"/>
        </w:rPr>
        <w:t>
</w:t>
      </w:r>
      <w:r>
        <w:rPr>
          <w:rFonts w:ascii="Times New Roman"/>
          <w:b w:val="false"/>
          <w:i w:val="false"/>
          <w:color w:val="000000"/>
          <w:sz w:val="28"/>
        </w:rPr>
        <w:t>
      Қазақстан экологиясы саласындағы негізгі проблемалық мәселелерге мыналар жатады:</w:t>
      </w:r>
      <w:r>
        <w:br/>
      </w:r>
      <w:r>
        <w:rPr>
          <w:rFonts w:ascii="Times New Roman"/>
          <w:b w:val="false"/>
          <w:i w:val="false"/>
          <w:color w:val="000000"/>
          <w:sz w:val="28"/>
        </w:rPr>
        <w:t>
</w:t>
      </w:r>
      <w:r>
        <w:rPr>
          <w:rFonts w:ascii="Times New Roman"/>
          <w:b w:val="false"/>
          <w:i w:val="false"/>
          <w:color w:val="000000"/>
          <w:sz w:val="28"/>
        </w:rPr>
        <w:t>
      1) ірі қалалар мен өнеркәсіптік орталықтардың ауа бассейнінің ластануы. Каспий және Балқаш өңірі;</w:t>
      </w:r>
      <w:r>
        <w:br/>
      </w:r>
      <w:r>
        <w:rPr>
          <w:rFonts w:ascii="Times New Roman"/>
          <w:b w:val="false"/>
          <w:i w:val="false"/>
          <w:color w:val="000000"/>
          <w:sz w:val="28"/>
        </w:rPr>
        <w:t>
</w:t>
      </w:r>
      <w:r>
        <w:rPr>
          <w:rFonts w:ascii="Times New Roman"/>
          <w:b w:val="false"/>
          <w:i w:val="false"/>
          <w:color w:val="000000"/>
          <w:sz w:val="28"/>
        </w:rPr>
        <w:t>
      2) жерүсті және жерасты суларының ластануы, трансшекаралық сулар проблемасы;</w:t>
      </w:r>
      <w:r>
        <w:br/>
      </w:r>
      <w:r>
        <w:rPr>
          <w:rFonts w:ascii="Times New Roman"/>
          <w:b w:val="false"/>
          <w:i w:val="false"/>
          <w:color w:val="000000"/>
          <w:sz w:val="28"/>
        </w:rPr>
        <w:t>
</w:t>
      </w:r>
      <w:r>
        <w:rPr>
          <w:rFonts w:ascii="Times New Roman"/>
          <w:b w:val="false"/>
          <w:i w:val="false"/>
          <w:color w:val="000000"/>
          <w:sz w:val="28"/>
        </w:rPr>
        <w:t>
      3) өнеркәсіптік және тұрмыстық қалдықтардың жинақталуы;</w:t>
      </w:r>
      <w:r>
        <w:br/>
      </w:r>
      <w:r>
        <w:rPr>
          <w:rFonts w:ascii="Times New Roman"/>
          <w:b w:val="false"/>
          <w:i w:val="false"/>
          <w:color w:val="000000"/>
          <w:sz w:val="28"/>
        </w:rPr>
        <w:t>
</w:t>
      </w:r>
      <w:r>
        <w:rPr>
          <w:rFonts w:ascii="Times New Roman"/>
          <w:b w:val="false"/>
          <w:i w:val="false"/>
          <w:color w:val="000000"/>
          <w:sz w:val="28"/>
        </w:rPr>
        <w:t>
      4) суды бұру және кәріздік тазарту құрылыстары жүйелерінің қанағаттанарлықсыз жағдайы;</w:t>
      </w:r>
      <w:r>
        <w:br/>
      </w:r>
      <w:r>
        <w:rPr>
          <w:rFonts w:ascii="Times New Roman"/>
          <w:b w:val="false"/>
          <w:i w:val="false"/>
          <w:color w:val="000000"/>
          <w:sz w:val="28"/>
        </w:rPr>
        <w:t>
</w:t>
      </w:r>
      <w:r>
        <w:rPr>
          <w:rFonts w:ascii="Times New Roman"/>
          <w:b w:val="false"/>
          <w:i w:val="false"/>
          <w:color w:val="000000"/>
          <w:sz w:val="28"/>
        </w:rPr>
        <w:t>
      5) жердің шөлейттену және тозу үдерістері;</w:t>
      </w:r>
      <w:r>
        <w:br/>
      </w:r>
      <w:r>
        <w:rPr>
          <w:rFonts w:ascii="Times New Roman"/>
          <w:b w:val="false"/>
          <w:i w:val="false"/>
          <w:color w:val="000000"/>
          <w:sz w:val="28"/>
        </w:rPr>
        <w:t>
</w:t>
      </w:r>
      <w:r>
        <w:rPr>
          <w:rFonts w:ascii="Times New Roman"/>
          <w:b w:val="false"/>
          <w:i w:val="false"/>
          <w:color w:val="000000"/>
          <w:sz w:val="28"/>
        </w:rPr>
        <w:t>
      6) экологиялық апаттың Арал және Семей аймақтары;</w:t>
      </w:r>
      <w:r>
        <w:br/>
      </w:r>
      <w:r>
        <w:rPr>
          <w:rFonts w:ascii="Times New Roman"/>
          <w:b w:val="false"/>
          <w:i w:val="false"/>
          <w:color w:val="000000"/>
          <w:sz w:val="28"/>
        </w:rPr>
        <w:t>
</w:t>
      </w:r>
      <w:r>
        <w:rPr>
          <w:rFonts w:ascii="Times New Roman"/>
          <w:b w:val="false"/>
          <w:i w:val="false"/>
          <w:color w:val="000000"/>
          <w:sz w:val="28"/>
        </w:rPr>
        <w:t>
      7) «тарихи» ластанулар.</w:t>
      </w:r>
      <w:r>
        <w:br/>
      </w:r>
      <w:r>
        <w:rPr>
          <w:rFonts w:ascii="Times New Roman"/>
          <w:b w:val="false"/>
          <w:i w:val="false"/>
          <w:color w:val="000000"/>
          <w:sz w:val="28"/>
        </w:rPr>
        <w:t>
</w:t>
      </w:r>
      <w:r>
        <w:rPr>
          <w:rFonts w:ascii="Times New Roman"/>
          <w:b w:val="false"/>
          <w:i w:val="false"/>
          <w:color w:val="000000"/>
          <w:sz w:val="28"/>
        </w:rPr>
        <w:t>
      Түзілетін қалдықтар көлемінің жыл сайынғы өсуіне қарамастан, оларды қайта өңдеу төмен деңгейде қалуда: түзілген қалдықтардың 20 % жуығы кәдеге жаратылады. Дамыған елдерде бұл көрсеткіш 30 % асады. Өндіріс қалдықтарын, оның ішінде улы қалдықтарды қайталама қайта өңдеу Қазақстанда тәжірибеге алынбаған. Қалдықтар техногенді қарқынды ластанатын ландшафттарды құра отырып, арнайы полигондарда, жинақтағыштарда және үйінді сақтағыштарда қоймаланады. Сонымен, мысалы, республикадағы электростанциялардың күл-шлак қалдықтарын кәдеге жарату және қолдану 1 % аспайды, ал Еуропада бұл көрсеткіш орташа есеппен алғанда 60 % құрайды.</w:t>
      </w:r>
      <w:r>
        <w:br/>
      </w:r>
      <w:r>
        <w:rPr>
          <w:rFonts w:ascii="Times New Roman"/>
          <w:b w:val="false"/>
          <w:i w:val="false"/>
          <w:color w:val="000000"/>
          <w:sz w:val="28"/>
        </w:rPr>
        <w:t>
</w:t>
      </w:r>
      <w:r>
        <w:rPr>
          <w:rFonts w:ascii="Times New Roman"/>
          <w:b w:val="false"/>
          <w:i w:val="false"/>
          <w:color w:val="000000"/>
          <w:sz w:val="28"/>
        </w:rPr>
        <w:t>
      Тазартылған шаруашылық-тұрмыстық сарқынды сулар төгінділері</w:t>
      </w:r>
      <w:r>
        <w:br/>
      </w:r>
      <w:r>
        <w:rPr>
          <w:rFonts w:ascii="Times New Roman"/>
          <w:b w:val="false"/>
          <w:i w:val="false"/>
          <w:color w:val="000000"/>
          <w:sz w:val="28"/>
        </w:rPr>
        <w:t>
үшін жинақтауыш тоғандар құру өзінің қабілетсіздігін көрсетті. Оған Сорбұлақ (Алматы) және Талдыкөл (Астана) сарқынды суларының жинақтауыштары мысал бола алады. Ең жоғары көлемі шамамен 1 млрд. м</w:t>
      </w:r>
      <w:r>
        <w:rPr>
          <w:rFonts w:ascii="Times New Roman"/>
          <w:b w:val="false"/>
          <w:i w:val="false"/>
          <w:color w:val="000000"/>
          <w:vertAlign w:val="superscript"/>
        </w:rPr>
        <w:t>3</w:t>
      </w:r>
      <w:r>
        <w:rPr>
          <w:rFonts w:ascii="Times New Roman"/>
          <w:b w:val="false"/>
          <w:i w:val="false"/>
          <w:color w:val="000000"/>
          <w:sz w:val="28"/>
        </w:rPr>
        <w:t xml:space="preserve"> Сорбұлақ сарқынды сулар жинақтауышы көлі (посткеңестік кеңістіктегі ең үлкен сарқынды суларды жинақтаушы көл) уытты заттар құрамының тұрақты артуынан, оның толып кету және апаттық бұзылу мүмкіндігінен өңір экологиясы мен халқының қауіпсіздігіне күрделі қауіп болып табылады.</w:t>
      </w:r>
      <w:r>
        <w:br/>
      </w:r>
      <w:r>
        <w:rPr>
          <w:rFonts w:ascii="Times New Roman"/>
          <w:b w:val="false"/>
          <w:i w:val="false"/>
          <w:color w:val="000000"/>
          <w:sz w:val="28"/>
        </w:rPr>
        <w:t>
</w:t>
      </w:r>
      <w:r>
        <w:rPr>
          <w:rFonts w:ascii="Times New Roman"/>
          <w:b w:val="false"/>
          <w:i w:val="false"/>
          <w:color w:val="000000"/>
          <w:sz w:val="28"/>
        </w:rPr>
        <w:t>
      Мемлекет басшысының жеке тапсырмасын орындау үшін 2010 - 2012 жылдар кезеңінде Сорбұлақ сарқынды сулар жинақтауышы көлінің бұзылу қауіпін азайту және қалыптасқан қолайсыз экологиялық ахуалды бағалау мақсатында оның қазіргі жай-күйін кешенді зерделеу» тақырыбы бойынша ғылыми зерттеулер жүргізілді. 2013 жылы «Қосалқы құрылыстарды қоса алғанда, Сорбұлақ сарқынды сулар жинақтауышы көлін реконструкциялау» жобасын іске асыру үшін құжаттаманы дайындау жөніндегі жұмыстар басталды.</w:t>
      </w:r>
      <w:r>
        <w:br/>
      </w:r>
      <w:r>
        <w:rPr>
          <w:rFonts w:ascii="Times New Roman"/>
          <w:b w:val="false"/>
          <w:i w:val="false"/>
          <w:color w:val="000000"/>
          <w:sz w:val="28"/>
        </w:rPr>
        <w:t>
</w:t>
      </w:r>
      <w:r>
        <w:rPr>
          <w:rFonts w:ascii="Times New Roman"/>
          <w:b w:val="false"/>
          <w:i w:val="false"/>
          <w:color w:val="000000"/>
          <w:sz w:val="28"/>
        </w:rPr>
        <w:t>
      Осы жобаны орындау халық өмірінің әлеуметтік-тұрмыстық, санитариялық-эпидемиологиялық жағдайларының жақсаруына әкеледі, Сорбұлақ көліндегі су деңгейін төмендету есебінен бөгеттің бұзылу қауіпі жойылады, биологиялық тазартудан өткен сарқынды сулар төгінділерінің есебінен Іле-Балқаш бассейнінің су теңгерімі жақсарады.</w:t>
      </w:r>
      <w:r>
        <w:br/>
      </w:r>
      <w:r>
        <w:rPr>
          <w:rFonts w:ascii="Times New Roman"/>
          <w:b w:val="false"/>
          <w:i w:val="false"/>
          <w:color w:val="000000"/>
          <w:sz w:val="28"/>
        </w:rPr>
        <w:t>
</w:t>
      </w:r>
      <w:r>
        <w:rPr>
          <w:rFonts w:ascii="Times New Roman"/>
          <w:b w:val="false"/>
          <w:i w:val="false"/>
          <w:color w:val="000000"/>
          <w:sz w:val="28"/>
        </w:rPr>
        <w:t>
      Республика үшін ТОЛ, ескірген пестицидтер және онымен ластанған аумақтар мәселесін шешу өзекті проблема болып табылады. Бұл мақсаттар үшін ТОЛ-ды және басқа да қауіпті қалдықтарды экологиялық қауіпсіз жою жөніндегі зауыт салу, сондай-ақ ластанған жерлерді қалпына келтіру қажет.</w:t>
      </w:r>
      <w:r>
        <w:br/>
      </w:r>
      <w:r>
        <w:rPr>
          <w:rFonts w:ascii="Times New Roman"/>
          <w:b w:val="false"/>
          <w:i w:val="false"/>
          <w:color w:val="000000"/>
          <w:sz w:val="28"/>
        </w:rPr>
        <w:t>
</w:t>
      </w:r>
      <w:r>
        <w:rPr>
          <w:rFonts w:ascii="Times New Roman"/>
          <w:b w:val="false"/>
          <w:i w:val="false"/>
          <w:color w:val="000000"/>
          <w:sz w:val="28"/>
        </w:rPr>
        <w:t>
      2010 жылы БҰҰДБ/ ЖЭҚ «Қазақстанда ескірген пестицидтер және полихлордифенилдер қорларын және қалдықтарын жинау және жою бойынша зерттеу және ұсыныстар» жобасы аяқталды. Жобаны іске асыру барысында 14 ластанған аумақтар (10 ПХД бойынша, 4 пестицидтер бойынша) анықталды.</w:t>
      </w:r>
      <w:r>
        <w:br/>
      </w:r>
      <w:r>
        <w:rPr>
          <w:rFonts w:ascii="Times New Roman"/>
          <w:b w:val="false"/>
          <w:i w:val="false"/>
          <w:color w:val="000000"/>
          <w:sz w:val="28"/>
        </w:rPr>
        <w:t>
</w:t>
      </w:r>
      <w:r>
        <w:rPr>
          <w:rFonts w:ascii="Times New Roman"/>
          <w:b w:val="false"/>
          <w:i w:val="false"/>
          <w:color w:val="000000"/>
          <w:sz w:val="28"/>
        </w:rPr>
        <w:t>
      Стокгольм конвенциясы бойынша ұлттық міндеттемелерді орындау мақсатында Министрлік ТОЛ-дармен ластанған аумақтарды оңалту үшін жекелей алғанда Дүниежүзілік банктің жобасын іске асыру арқылы халықаралық инвестицияны тарту жұмыстарын жүргізіп жатыр.</w:t>
      </w:r>
      <w:r>
        <w:br/>
      </w:r>
      <w:r>
        <w:rPr>
          <w:rFonts w:ascii="Times New Roman"/>
          <w:b w:val="false"/>
          <w:i w:val="false"/>
          <w:color w:val="000000"/>
          <w:sz w:val="28"/>
        </w:rPr>
        <w:t>
</w:t>
      </w:r>
      <w:r>
        <w:rPr>
          <w:rFonts w:ascii="Times New Roman"/>
          <w:b w:val="false"/>
          <w:i w:val="false"/>
          <w:color w:val="000000"/>
          <w:sz w:val="28"/>
        </w:rPr>
        <w:t>
      Дүниежүзілік банктің жобасы осындай ұсыныстардың бірі болып табылады. Қазіргі уақытта Жаһандық экологиялық қор Қазақстанда тұрақты органикалық ластағыштарды жою жөніндегі зауыт салудың техникалық экономикалық негіздемесін (бұдан әрі - ТЭН) дайындауға құны 200 мың АҚШ долларын құрайтын грантты растады. Жобаның әкімшісі ретінде Дүниежүзілік банк Қазақстан Республикасының Үкіметі жобаны бірлесіп қаржыландырған жағдайда (50%-ға дейін) зауытты салуды қаржыландыруға қаражат бөлетіндігі туралы ниетін растады. Ұсынылған жоба республикалық бюджеттен, Дүниежүзілік банк займынан және Қазақстан Республикасы үшін сомасы 10,35 миллион АҚШ долларын құрайтын ЖЭҚ грантынан қаржыландырылатын болады.</w:t>
      </w:r>
      <w:r>
        <w:br/>
      </w:r>
      <w:r>
        <w:rPr>
          <w:rFonts w:ascii="Times New Roman"/>
          <w:b w:val="false"/>
          <w:i w:val="false"/>
          <w:color w:val="000000"/>
          <w:sz w:val="28"/>
        </w:rPr>
        <w:t>
</w:t>
      </w:r>
      <w:r>
        <w:rPr>
          <w:rFonts w:ascii="Times New Roman"/>
          <w:b w:val="false"/>
          <w:i w:val="false"/>
          <w:color w:val="000000"/>
          <w:sz w:val="28"/>
        </w:rPr>
        <w:t xml:space="preserve">
      Жобаны іске асыру туралы инвестициялық шешім қабылдау үшін жобаның ТЭН дайындау көзделген. ТЭН зауыт салуға және басымдық берілген ластанған учаскелерді қалпына келтіру бағдарламасына қатысты жобаның оңтайлы техникалық шешімін және техникалық, қаржылық, экономикалық және экологиялық/әлеуметтік жүзеге асырылуын көрсетеді. </w:t>
      </w:r>
      <w:r>
        <w:br/>
      </w:r>
      <w:r>
        <w:rPr>
          <w:rFonts w:ascii="Times New Roman"/>
          <w:b w:val="false"/>
          <w:i w:val="false"/>
          <w:color w:val="000000"/>
          <w:sz w:val="28"/>
        </w:rPr>
        <w:t>
</w:t>
      </w:r>
      <w:r>
        <w:rPr>
          <w:rFonts w:ascii="Times New Roman"/>
          <w:b w:val="false"/>
          <w:i w:val="false"/>
          <w:color w:val="000000"/>
          <w:sz w:val="28"/>
        </w:rPr>
        <w:t>
      Белсенді қорларды анықтау және миллиондаған аршынды жыныстардың үйінділері мен үйінді сақтағыштарын кәдеге жарату мәселесін шешу мақсатында техногендік минералдық түзілімдерді (бұдан әрі – ТМТ) түгендеуді жалғастыру қажет.</w:t>
      </w:r>
      <w:r>
        <w:br/>
      </w:r>
      <w:r>
        <w:rPr>
          <w:rFonts w:ascii="Times New Roman"/>
          <w:b w:val="false"/>
          <w:i w:val="false"/>
          <w:color w:val="000000"/>
          <w:sz w:val="28"/>
        </w:rPr>
        <w:t>
</w:t>
      </w:r>
      <w:r>
        <w:rPr>
          <w:rFonts w:ascii="Times New Roman"/>
          <w:b w:val="false"/>
          <w:i w:val="false"/>
          <w:color w:val="000000"/>
          <w:sz w:val="28"/>
        </w:rPr>
        <w:t>
      Экономикалық өсім, эмиссия көздерінің көбеюі және өнеркәсіптік қызмет көлемдерін кеңейту шамасы бойынша ластану деңгейін төмендету үшін негізгі шарт табиғат қорғау саясатын үздіксіз арттыру болып табылады.</w:t>
      </w:r>
      <w:r>
        <w:br/>
      </w:r>
      <w:r>
        <w:rPr>
          <w:rFonts w:ascii="Times New Roman"/>
          <w:b w:val="false"/>
          <w:i w:val="false"/>
          <w:color w:val="000000"/>
          <w:sz w:val="28"/>
        </w:rPr>
        <w:t>
</w:t>
      </w:r>
      <w:r>
        <w:rPr>
          <w:rFonts w:ascii="Times New Roman"/>
          <w:b w:val="false"/>
          <w:i w:val="false"/>
          <w:color w:val="000000"/>
          <w:sz w:val="28"/>
        </w:rPr>
        <w:t>
      Бұл ретте, жылу энергетика секторының, кен өндіру және кенді қайта өңдеу салаларының кәсіпорындарын ең озық қолжетімді технологияларды ендіру жолымен техникалық қайта жарақтандыру мәселесі маңызды болып қалады.</w:t>
      </w:r>
      <w:r>
        <w:br/>
      </w:r>
      <w:r>
        <w:rPr>
          <w:rFonts w:ascii="Times New Roman"/>
          <w:b w:val="false"/>
          <w:i w:val="false"/>
          <w:color w:val="000000"/>
          <w:sz w:val="28"/>
        </w:rPr>
        <w:t>
</w:t>
      </w:r>
      <w:r>
        <w:rPr>
          <w:rFonts w:ascii="Times New Roman"/>
          <w:b w:val="false"/>
          <w:i w:val="false"/>
          <w:color w:val="000000"/>
          <w:sz w:val="28"/>
        </w:rPr>
        <w:t>
      Табиғи ресурстар және қоршаған орта мониторингінің бірыңғай мемлекеттік ақпараттық жүйесінің болмауы - Қазақстан Республикасы Қоршаған ортаны қорғау министрлігі және басқа мүдделі мемлекеттік ұйымдар арасындағы экологиялық ақпараттың жүйелі алмасуына мүмкіндік бермейді. Көп пайдаланушылар жүйесін көбейту, қоршаған ортаны қорғау және табиғи ресурстарды пайдалану саласында, оның ішінде ғарыштық мониторинг нәтижелері бойынша тиімді басқарушылық шешімдер қабылдауға жағдай жасайды.</w:t>
      </w:r>
      <w:r>
        <w:br/>
      </w:r>
      <w:r>
        <w:rPr>
          <w:rFonts w:ascii="Times New Roman"/>
          <w:b w:val="false"/>
          <w:i w:val="false"/>
          <w:color w:val="000000"/>
          <w:sz w:val="28"/>
        </w:rPr>
        <w:t>
</w:t>
      </w:r>
      <w:r>
        <w:rPr>
          <w:rFonts w:ascii="Times New Roman"/>
          <w:b w:val="false"/>
          <w:i w:val="false"/>
          <w:color w:val="000000"/>
          <w:sz w:val="28"/>
        </w:rPr>
        <w:t>
      Қазіргі уақытта Қазақстан гидрометеорологиялық қызметін дамыту өзекті мәселе болып табылады. Республика аумағының мониторингпен қамтамасыз етілуі, метеорологиялық мониториг - 61%, агрометеорологиялық мониторинг - 66%, гидрологиялық мониторинг - 57%, атмосфералық ауаның жай-күйіне мониториг – 31% құрайды.</w:t>
      </w:r>
      <w:r>
        <w:br/>
      </w:r>
      <w:r>
        <w:rPr>
          <w:rFonts w:ascii="Times New Roman"/>
          <w:b w:val="false"/>
          <w:i w:val="false"/>
          <w:color w:val="000000"/>
          <w:sz w:val="28"/>
        </w:rPr>
        <w:t>
</w:t>
      </w:r>
      <w:r>
        <w:rPr>
          <w:rFonts w:ascii="Times New Roman"/>
          <w:b w:val="false"/>
          <w:i w:val="false"/>
          <w:color w:val="000000"/>
          <w:sz w:val="28"/>
        </w:rPr>
        <w:t>
      Еліміздің барлық аумағындағы инфрақұрылым объектілері (қызметтік ғимараттар) мүшкіл жағдайда, қызметкерлердің жұмыс орындары қанағаттанарлықсыз, еңбекақыларының төмен болуы, кадрлармен қамтамасыз ету қиындығын туғызады. Бақылау пункттерінің көпшілігінде бақылаулар қолмен жүргізіледі.</w:t>
      </w:r>
      <w:r>
        <w:br/>
      </w: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Негізгі сыртқы және ішкі факторларды бағалау</w:t>
      </w:r>
      <w:r>
        <w:br/>
      </w:r>
      <w:r>
        <w:rPr>
          <w:rFonts w:ascii="Times New Roman"/>
          <w:b w:val="false"/>
          <w:i w:val="false"/>
          <w:color w:val="000000"/>
          <w:sz w:val="28"/>
        </w:rPr>
        <w:t>
</w:t>
      </w:r>
      <w:r>
        <w:rPr>
          <w:rFonts w:ascii="Times New Roman"/>
          <w:b w:val="false"/>
          <w:i w:val="false"/>
          <w:color w:val="000000"/>
          <w:sz w:val="28"/>
        </w:rPr>
        <w:t>
      Еліміз үшін реформалауды талап ететін маңызды экономика сегменттерінің бірі коммуналдық қалдықтарды кәдеге жарату және қайта өңдеу секторы болып табылады. Қазақстанда осы бағыттағы жұмыс қалыптасу кезеңінде.</w:t>
      </w:r>
      <w:r>
        <w:br/>
      </w:r>
      <w:r>
        <w:rPr>
          <w:rFonts w:ascii="Times New Roman"/>
          <w:b w:val="false"/>
          <w:i w:val="false"/>
          <w:color w:val="000000"/>
          <w:sz w:val="28"/>
        </w:rPr>
        <w:t>
</w:t>
      </w:r>
      <w:r>
        <w:rPr>
          <w:rFonts w:ascii="Times New Roman"/>
          <w:b w:val="false"/>
          <w:i w:val="false"/>
          <w:color w:val="000000"/>
          <w:sz w:val="28"/>
        </w:rPr>
        <w:t>
      Осы секторға халықаралық қаржы институттарының қызығушылығы 2012 жылы Еуропа Қайта Құру және Даму Банкімен ҚТҚ секторындағы өзара түсіністік пен ынтымақтастық туралы меморандум жасасуға ықпал етті. Осы Меморандум шеңберінде Мемлекет басшысының қайта өңдеу және кәдеге жарату жүйесін дамыту жөніндегі тапсырмасын іске асыру мақсатында ҚТҚ басқару жүйесін жаңғырту жөніндегі инвестициялардың негіздемелерін әрбір қала немесе өңір үшін нақты әзірлеу көзделген.</w:t>
      </w:r>
      <w:r>
        <w:br/>
      </w:r>
      <w:r>
        <w:rPr>
          <w:rFonts w:ascii="Times New Roman"/>
          <w:b w:val="false"/>
          <w:i w:val="false"/>
          <w:color w:val="000000"/>
          <w:sz w:val="28"/>
        </w:rPr>
        <w:t>
</w:t>
      </w:r>
      <w:r>
        <w:rPr>
          <w:rFonts w:ascii="Times New Roman"/>
          <w:b w:val="false"/>
          <w:i w:val="false"/>
          <w:color w:val="000000"/>
          <w:sz w:val="28"/>
        </w:rPr>
        <w:t>
      Бұл ретте ҚТҚ секторын дамытуды қаржыландыру тетіктерінің әртүрлі нұсқалары мен қалдықтарды қайта өңдеу кезіндегі мемлекет пен жеке сектордың өзара іс-қимылын ұйымдастыру схемалары қаралатын болады, бұл осы секторды қаржыландыру проблемаларын шешуі мүмкін.</w:t>
      </w:r>
      <w:r>
        <w:br/>
      </w:r>
      <w:r>
        <w:rPr>
          <w:rFonts w:ascii="Times New Roman"/>
          <w:b w:val="false"/>
          <w:i w:val="false"/>
          <w:color w:val="000000"/>
          <w:sz w:val="28"/>
        </w:rPr>
        <w:t>
</w:t>
      </w:r>
      <w:r>
        <w:rPr>
          <w:rFonts w:ascii="Times New Roman"/>
          <w:b w:val="false"/>
          <w:i w:val="false"/>
          <w:color w:val="000000"/>
          <w:sz w:val="28"/>
        </w:rPr>
        <w:t>
      Еуропа өзіне 2028 жылдың соңына дейін ТОЛ, ескірген пестицидтерді және онымен ластанған жерлерді кәдеге жаратуды аяқтау міндетін алды. Қазақстан Стокгольм конвенциясының тарапы болғандықтан 2028 жылға дейін құрамында ТОЛ бар барлық қалдықтарды экологиялық қауіпсіз жою және олармен ластанған аумақтарды қалпына келтіру бойынша өзіне алған міндеттемелерін орындауы тиіс.</w:t>
      </w:r>
      <w:r>
        <w:br/>
      </w:r>
      <w:r>
        <w:rPr>
          <w:rFonts w:ascii="Times New Roman"/>
          <w:b w:val="false"/>
          <w:i w:val="false"/>
          <w:color w:val="000000"/>
          <w:sz w:val="28"/>
        </w:rPr>
        <w:t>
</w:t>
      </w:r>
      <w:r>
        <w:rPr>
          <w:rFonts w:ascii="Times New Roman"/>
          <w:b w:val="false"/>
          <w:i w:val="false"/>
          <w:color w:val="000000"/>
          <w:sz w:val="28"/>
        </w:rPr>
        <w:t>
      Сонымен бірге, Қазақстан жыл сайын қауіпті химиялық заттар мен қалдықтарды басқару мәселелерін реттейтін Роттердам, Базель және Стокгольм конвенциялары бойынша есеп беруі тиіс. Конвенциялардың негізгі міндеттері: ЖОЛ қорлары мен қалдықтарын басқару бойынша нормативтік-құқықтық актілерді әзірлеу және жетілдіру, Жойылмайтын органикалық ластаушылар туралы Стокгольм конвенциясының ережелеріне сәйкес Қазақстандағы ТОЛ қорлары мен қалдықтарына егжей-тегжейлі түгендеу жүргізу жұмыстарын жалғастыру және оларды экологиялық қауіпсіз жою бойынша, сондай-ақ Орхусс конвенциясына сәйкес жұртшылықтың хабардар болуын арттыру бойынша жұмыстардың орындалуы болып табылады.</w:t>
      </w:r>
      <w:r>
        <w:br/>
      </w:r>
      <w:r>
        <w:rPr>
          <w:rFonts w:ascii="Times New Roman"/>
          <w:b w:val="false"/>
          <w:i w:val="false"/>
          <w:color w:val="000000"/>
          <w:sz w:val="28"/>
        </w:rPr>
        <w:t>
</w:t>
      </w:r>
      <w:r>
        <w:rPr>
          <w:rFonts w:ascii="Times New Roman"/>
          <w:b w:val="false"/>
          <w:i w:val="false"/>
          <w:color w:val="000000"/>
          <w:sz w:val="28"/>
        </w:rPr>
        <w:t>
      Қазақстан Республикасының гидрометеорологиялық қызметінің халықаралық қызметі БМҰ негізгі бағдарламалары: Бүкіләлемдік ауа-райы қызметі, Бүкіләлемдік климаттық бағдарлама, Метеорологияны қолдану, гидрология және су ресурстары, кадрларға білім беру және дайындау, техникалық ынтымақтастық және т.б. бойынша атмосфералық зерттеу және қоршаған орта жөніндегі бағдарламаларға қатысу арқылы жүзеге асырылады.</w:t>
      </w:r>
      <w:r>
        <w:br/>
      </w:r>
      <w:r>
        <w:rPr>
          <w:rFonts w:ascii="Times New Roman"/>
          <w:b w:val="false"/>
          <w:i w:val="false"/>
          <w:color w:val="000000"/>
          <w:sz w:val="28"/>
        </w:rPr>
        <w:t>
</w:t>
      </w:r>
      <w:r>
        <w:rPr>
          <w:rFonts w:ascii="Times New Roman"/>
          <w:b w:val="false"/>
          <w:i w:val="false"/>
          <w:color w:val="000000"/>
          <w:sz w:val="28"/>
        </w:rPr>
        <w:t>
      БМҰ шеңберінде Қазақстанның міндеті, сондай-ақ еліміздің экономикалық салаларын дамыту гидрометеорологиялық және экологиялық ақпараттардың қажеттілігін арттырады. Гидрометеорологиялық қызметтің дамуын тежейтін факторларға: мамандандырылған кадрлардың тапшылығы, сонымен қатар республикалық бюджеттен осы саланы жеткіліксіз қаржыландыру жатады.</w:t>
      </w:r>
      <w:r>
        <w:br/>
      </w:r>
      <w:r>
        <w:rPr>
          <w:rFonts w:ascii="Times New Roman"/>
          <w:b w:val="false"/>
          <w:i w:val="false"/>
          <w:color w:val="000000"/>
          <w:sz w:val="28"/>
        </w:rPr>
        <w:t>
</w:t>
      </w:r>
      <w:r>
        <w:rPr>
          <w:rFonts w:ascii="Times New Roman"/>
          <w:b w:val="false"/>
          <w:i w:val="false"/>
          <w:color w:val="000000"/>
          <w:sz w:val="28"/>
        </w:rPr>
        <w:t>
      Экологиялық заңнаманы одан әрі дамыту, оны жетілдіруге және халықаралық тәжірибемен жақындастыруға бағытталады. Ең бастысы, заңнамаға мынадай мәселелер бойынша өзгерістер мен толықтырулар енгізілетін болады:</w:t>
      </w:r>
      <w:r>
        <w:br/>
      </w:r>
      <w:r>
        <w:rPr>
          <w:rFonts w:ascii="Times New Roman"/>
          <w:b w:val="false"/>
          <w:i w:val="false"/>
          <w:color w:val="000000"/>
          <w:sz w:val="28"/>
        </w:rPr>
        <w:t>
</w:t>
      </w:r>
      <w:r>
        <w:rPr>
          <w:rFonts w:ascii="Times New Roman"/>
          <w:b w:val="false"/>
          <w:i w:val="false"/>
          <w:color w:val="000000"/>
          <w:sz w:val="28"/>
        </w:rPr>
        <w:t>
      1) коммуналдық және өнеркәсіптік қалдықтарды басқару жүйесі;</w:t>
      </w:r>
      <w:r>
        <w:br/>
      </w:r>
      <w:r>
        <w:rPr>
          <w:rFonts w:ascii="Times New Roman"/>
          <w:b w:val="false"/>
          <w:i w:val="false"/>
          <w:color w:val="000000"/>
          <w:sz w:val="28"/>
        </w:rPr>
        <w:t>
</w:t>
      </w:r>
      <w:r>
        <w:rPr>
          <w:rFonts w:ascii="Times New Roman"/>
          <w:b w:val="false"/>
          <w:i w:val="false"/>
          <w:color w:val="000000"/>
          <w:sz w:val="28"/>
        </w:rPr>
        <w:t>
      2) қоршаған ортаның ластануын реттеу және алдын алудың экономикалық құралдары;</w:t>
      </w:r>
      <w:r>
        <w:br/>
      </w:r>
      <w:r>
        <w:rPr>
          <w:rFonts w:ascii="Times New Roman"/>
          <w:b w:val="false"/>
          <w:i w:val="false"/>
          <w:color w:val="000000"/>
          <w:sz w:val="28"/>
        </w:rPr>
        <w:t>
</w:t>
      </w:r>
      <w:r>
        <w:rPr>
          <w:rFonts w:ascii="Times New Roman"/>
          <w:b w:val="false"/>
          <w:i w:val="false"/>
          <w:color w:val="000000"/>
          <w:sz w:val="28"/>
        </w:rPr>
        <w:t>
      3) экологиялық нормалау және жобалау;</w:t>
      </w:r>
      <w:r>
        <w:br/>
      </w:r>
      <w:r>
        <w:rPr>
          <w:rFonts w:ascii="Times New Roman"/>
          <w:b w:val="false"/>
          <w:i w:val="false"/>
          <w:color w:val="000000"/>
          <w:sz w:val="28"/>
        </w:rPr>
        <w:t>
</w:t>
      </w:r>
      <w:r>
        <w:rPr>
          <w:rFonts w:ascii="Times New Roman"/>
          <w:b w:val="false"/>
          <w:i w:val="false"/>
          <w:color w:val="000000"/>
          <w:sz w:val="28"/>
        </w:rPr>
        <w:t>
      4) халықаралық стандарттарға сәйкес шаруашылық қызметті жүзеге асыруға экологиялық талаптар жүйесі;</w:t>
      </w:r>
      <w:r>
        <w:br/>
      </w:r>
      <w:r>
        <w:rPr>
          <w:rFonts w:ascii="Times New Roman"/>
          <w:b w:val="false"/>
          <w:i w:val="false"/>
          <w:color w:val="000000"/>
          <w:sz w:val="28"/>
        </w:rPr>
        <w:t>
</w:t>
      </w:r>
      <w:r>
        <w:rPr>
          <w:rFonts w:ascii="Times New Roman"/>
          <w:b w:val="false"/>
          <w:i w:val="false"/>
          <w:color w:val="000000"/>
          <w:sz w:val="28"/>
        </w:rPr>
        <w:t>
      5) рұқсат беру жүйесін жеңілдету, кешенді экологиялық рұқсат берудің қолданыстағы тетіктеріне көшу;</w:t>
      </w:r>
      <w:r>
        <w:br/>
      </w:r>
      <w:r>
        <w:rPr>
          <w:rFonts w:ascii="Times New Roman"/>
          <w:b w:val="false"/>
          <w:i w:val="false"/>
          <w:color w:val="000000"/>
          <w:sz w:val="28"/>
        </w:rPr>
        <w:t>
</w:t>
      </w:r>
      <w:r>
        <w:rPr>
          <w:rFonts w:ascii="Times New Roman"/>
          <w:b w:val="false"/>
          <w:i w:val="false"/>
          <w:color w:val="000000"/>
          <w:sz w:val="28"/>
        </w:rPr>
        <w:t>
      6) қоршаған ортаға келтірілген залалды бағалауды анықтауды жетілдіру;</w:t>
      </w:r>
      <w:r>
        <w:br/>
      </w:r>
      <w:r>
        <w:rPr>
          <w:rFonts w:ascii="Times New Roman"/>
          <w:b w:val="false"/>
          <w:i w:val="false"/>
          <w:color w:val="000000"/>
          <w:sz w:val="28"/>
        </w:rPr>
        <w:t>
</w:t>
      </w:r>
      <w:r>
        <w:rPr>
          <w:rFonts w:ascii="Times New Roman"/>
          <w:b w:val="false"/>
          <w:i w:val="false"/>
          <w:color w:val="000000"/>
          <w:sz w:val="28"/>
        </w:rPr>
        <w:t>
      7) қоршаған орта мониторингінің жүйесін дамыту.</w:t>
      </w:r>
    </w:p>
    <w:bookmarkEnd w:id="10"/>
    <w:bookmarkStart w:name="z109" w:id="11"/>
    <w:p>
      <w:pPr>
        <w:spacing w:after="0"/>
        <w:ind w:left="0"/>
        <w:jc w:val="both"/>
      </w:pPr>
      <w:r>
        <w:rPr>
          <w:rFonts w:ascii="Times New Roman"/>
          <w:b w:val="false"/>
          <w:i w:val="false"/>
          <w:color w:val="000000"/>
          <w:sz w:val="28"/>
        </w:rPr>
        <w:t>
      </w:t>
      </w:r>
      <w:r>
        <w:rPr>
          <w:rFonts w:ascii="Times New Roman"/>
          <w:b/>
          <w:i w:val="false"/>
          <w:color w:val="000000"/>
          <w:sz w:val="28"/>
        </w:rPr>
        <w:t>2-стратегиялық бағыт. Қазақстан Республикасының төмен көміртекті дамуға және "жасыл экономикаға" көшуі</w:t>
      </w:r>
      <w:r>
        <w:br/>
      </w:r>
      <w:r>
        <w:rPr>
          <w:rFonts w:ascii="Times New Roman"/>
          <w:b w:val="false"/>
          <w:i w:val="false"/>
          <w:color w:val="000000"/>
          <w:sz w:val="28"/>
        </w:rPr>
        <w:t>
      </w:t>
      </w:r>
      <w:r>
        <w:rPr>
          <w:rFonts w:ascii="Times New Roman"/>
          <w:b w:val="false"/>
          <w:i w:val="false"/>
          <w:color w:val="ff0000"/>
          <w:sz w:val="28"/>
        </w:rPr>
        <w:t xml:space="preserve">Ескерту. 2-стратегиялық бағытқа өзгеріс енгізілді - ҚР Үкіметінің 30.04.2013 </w:t>
      </w:r>
      <w:r>
        <w:rPr>
          <w:rFonts w:ascii="Times New Roman"/>
          <w:b w:val="false"/>
          <w:i w:val="false"/>
          <w:color w:val="000000"/>
          <w:sz w:val="28"/>
        </w:rPr>
        <w:t>№ 443</w:t>
      </w:r>
      <w:r>
        <w:rPr>
          <w:rFonts w:ascii="Times New Roman"/>
          <w:b w:val="false"/>
          <w:i w:val="false"/>
          <w:color w:val="ff0000"/>
          <w:sz w:val="28"/>
        </w:rPr>
        <w:t xml:space="preserve"> қаулысымен.</w:t>
      </w:r>
      <w:r>
        <w:br/>
      </w: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Қоршаған ортаны қорғау саласын дамытудың негізгі параметрлері</w:t>
      </w:r>
      <w:r>
        <w:br/>
      </w:r>
      <w:r>
        <w:rPr>
          <w:rFonts w:ascii="Times New Roman"/>
          <w:b w:val="false"/>
          <w:i w:val="false"/>
          <w:color w:val="000000"/>
          <w:sz w:val="28"/>
        </w:rPr>
        <w:t>
</w:t>
      </w:r>
      <w:r>
        <w:rPr>
          <w:rFonts w:ascii="Times New Roman"/>
          <w:b w:val="false"/>
          <w:i w:val="false"/>
          <w:color w:val="000000"/>
          <w:sz w:val="28"/>
        </w:rPr>
        <w:t>
      Қазақстан үшін «жасыл» даму бірінші кезекте индустриялық және энергетикалық секторларда төменкөміртекті дамуды, табиғи ресурстарды ұтымды пайдалануды, су секторлары, ауыл шаруашылығы, өндіріс және тұтыну қалдықтарын қайта өңдеу мәселелерін шешуді білдіреді. Мемлекет неғұрлым қатаң экологиялық стандарттарды басқару, енгізу қағидаттарын қайта қарауы және жаңа «жасыл» технологияларды енгізуді де үйренуі керек.</w:t>
      </w:r>
      <w:r>
        <w:br/>
      </w:r>
      <w:r>
        <w:rPr>
          <w:rFonts w:ascii="Times New Roman"/>
          <w:b w:val="false"/>
          <w:i w:val="false"/>
          <w:color w:val="000000"/>
          <w:sz w:val="28"/>
        </w:rPr>
        <w:t>
</w:t>
      </w:r>
      <w:r>
        <w:rPr>
          <w:rFonts w:ascii="Times New Roman"/>
          <w:b w:val="false"/>
          <w:i w:val="false"/>
          <w:color w:val="000000"/>
          <w:sz w:val="28"/>
        </w:rPr>
        <w:t>
      2012 жылғы есептік деректер бойынша 2010 жылы парниктік газдардың шығарындылары СО2 эквивалентінде 262,7 млн. тонна немесе базалық 1990 жылға 73 % құрады.</w:t>
      </w:r>
      <w:r>
        <w:br/>
      </w:r>
      <w:r>
        <w:rPr>
          <w:rFonts w:ascii="Times New Roman"/>
          <w:b w:val="false"/>
          <w:i w:val="false"/>
          <w:color w:val="000000"/>
          <w:sz w:val="28"/>
        </w:rPr>
        <w:t>
</w:t>
      </w:r>
      <w:r>
        <w:rPr>
          <w:rFonts w:ascii="Times New Roman"/>
          <w:b w:val="false"/>
          <w:i w:val="false"/>
          <w:color w:val="000000"/>
          <w:sz w:val="28"/>
        </w:rPr>
        <w:t>
      Түрлі елдердің шығарындыларының салыстырылатындығын қамтамасыз ету үшін тұрғындардың жан басына шаққандағы негізгі парниктік газдардың жылдық эмиссияларының көрсеткіштерін есептеу қабылданған. 2005 жылы Қазақстан парниктік газдардың жалпы үлес эмиссиялары бойынша орта және жоғары көміртек сыйымдылығы экономикасы бар елдер арасында жан басына шаққанда 19,1 тоннаны құрап, 14 орын алды. 2010 жылы жан басына шаққанда 16 тонна құрап, оның ішінде шамамен 12 тоннасы көміртек диоксидінің эмиссиясына арналған.</w:t>
      </w:r>
      <w:r>
        <w:br/>
      </w:r>
      <w:r>
        <w:rPr>
          <w:rFonts w:ascii="Times New Roman"/>
          <w:b w:val="false"/>
          <w:i w:val="false"/>
          <w:color w:val="000000"/>
          <w:sz w:val="28"/>
        </w:rPr>
        <w:t>
</w:t>
      </w:r>
      <w:r>
        <w:rPr>
          <w:rFonts w:ascii="Times New Roman"/>
          <w:b w:val="false"/>
          <w:i w:val="false"/>
          <w:color w:val="000000"/>
          <w:sz w:val="28"/>
        </w:rPr>
        <w:t>
Көміртек диоксиді шығарындыларының көлеміне ең көп үлесті энергетика, ал энергия тасығыштарынан – көмір қосады, бұл ретте есептер көрсеткендей, шығарындылар генерациясындағы көмірдің үлесі үдемелі қарқынмен өсетін болады. Отынды жағудан түзілетін жалпы шығарындылардың көлемінде ол 2010 жылға қарай 63 %, ал 2020 жылға қарай 66 % құрайды.</w:t>
      </w:r>
      <w:r>
        <w:br/>
      </w:r>
      <w:r>
        <w:rPr>
          <w:rFonts w:ascii="Times New Roman"/>
          <w:b w:val="false"/>
          <w:i w:val="false"/>
          <w:color w:val="000000"/>
          <w:sz w:val="28"/>
        </w:rPr>
        <w:t>
</w:t>
      </w:r>
      <w:r>
        <w:rPr>
          <w:rFonts w:ascii="Times New Roman"/>
          <w:b w:val="false"/>
          <w:i w:val="false"/>
          <w:color w:val="000000"/>
          <w:sz w:val="28"/>
        </w:rPr>
        <w:t>
      2009 жылғы 26 наурызда Қазақстан Біріккен Ұлттар Ұйымының Климаттың өзгеруі туралы негіздемелік конвенциясына Киото хаттамасын (бұдан әрі – БҰҰ КӨНК) ратификациялап, көмірсутекті жанармайды жағудан пайда болатын парниктік газдар көлемінің өсуіне әкеліп соғатын жаһандық жылынудың алдын алу бойынша дүниежүзілік қозғалысқа қосылды. Киото хаттамасын іске асыру шеңберінде парниктік газдар шығарындылары бойынша мониторинг пен есептіліктің ұлттық жүйесін құру, көміртегі бірліктерінің мемлекеттік тізілімін, квоталарды үлестірудің ұлттық жоспарын, сондай-ақ квоталарды саудалау нарығын құру бойынша шаралар қабылданады, техникалық және консультативтік көмек ұсыну үшін халықаралық банктермен және ұйымдармен келіссөздер жалғастырылатын болады.</w:t>
      </w:r>
      <w:r>
        <w:br/>
      </w:r>
      <w:r>
        <w:rPr>
          <w:rFonts w:ascii="Times New Roman"/>
          <w:b w:val="false"/>
          <w:i w:val="false"/>
          <w:color w:val="000000"/>
          <w:sz w:val="28"/>
        </w:rPr>
        <w:t>
</w:t>
      </w:r>
      <w:r>
        <w:rPr>
          <w:rFonts w:ascii="Times New Roman"/>
          <w:b w:val="false"/>
          <w:i w:val="false"/>
          <w:color w:val="000000"/>
          <w:sz w:val="28"/>
        </w:rPr>
        <w:t>
      Парниктік газдар шығарындылары жөніндегі заңнаманы бұзғаны үшін жауапкершілік бекітіледі, атап айтқанда парниктік газдар шығарындыларына белгіленген көлемді асырғаны үшін айыппұлдар енгізіледі. Еуроодақта айыппұл асырған әрбір тонна үшін 100 евро көлемінде белгіленген, биржадағы парниктік газдардың тоннасының құны әр тоннаға 8-11 евро аралығында ауытқиды. Қазақстанда әрбiр тоннаға шамамен 70 евро көлемінде айыппұл болжанады, биржадағы құны сұраныс пен ұсыныспен реттеледі, бірақ тоннасы 4-5 евродан төмен емес. Мұндай шаралар парниктік газдардың шығарындыларын қысқарту бойынша жобаларды iске асыру есебiнен парниктік газдар шығарындыларын төмендетуге мүмкiндiк бередi.</w:t>
      </w:r>
      <w:r>
        <w:br/>
      </w: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Жаңартылатын энергия көздері</w:t>
      </w:r>
      <w:r>
        <w:br/>
      </w:r>
      <w:r>
        <w:rPr>
          <w:rFonts w:ascii="Times New Roman"/>
          <w:b w:val="false"/>
          <w:i w:val="false"/>
          <w:color w:val="000000"/>
          <w:sz w:val="28"/>
        </w:rPr>
        <w:t>
</w:t>
      </w:r>
      <w:r>
        <w:rPr>
          <w:rFonts w:ascii="Times New Roman"/>
          <w:b w:val="false"/>
          <w:i w:val="false"/>
          <w:color w:val="000000"/>
          <w:sz w:val="28"/>
        </w:rPr>
        <w:t>
      Қазақстан 2013 жылғы 1 қаңтардан басталып 8 жылға созылатын және 2020 жылғы 31 желтоқсанда аяқталатын Киото хаттамасының екінші сынақ кезеңі үшін парниктік газдардың шығарындыларын 1990 жылғы базалық деңгейден 5 % қысқарту бойынша сандық міндеттемелерімен Киото хаттамасы Б Қосымшасы мемлекеттерінің тізіміне енді. Сонымен бірге Киото хаттамасының 20 және 21-баптарына сәйкес аталған түзету оны қабылдаған Тараптар үшін депозитарий қабылдау туралы құжатты осы Хаттама Тараптарының кемінде төрттен үшінен алған күнінен бастап тоқсаныншы күні күшіне енеді. Түзету оны ратификациялаған мемлекеттер үшін ғана күшіне енеді.</w:t>
      </w:r>
      <w:r>
        <w:br/>
      </w:r>
      <w:r>
        <w:rPr>
          <w:rFonts w:ascii="Times New Roman"/>
          <w:b w:val="false"/>
          <w:i w:val="false"/>
          <w:color w:val="000000"/>
          <w:sz w:val="28"/>
        </w:rPr>
        <w:t>
</w:t>
      </w:r>
      <w:r>
        <w:rPr>
          <w:rFonts w:ascii="Times New Roman"/>
          <w:b w:val="false"/>
          <w:i w:val="false"/>
          <w:color w:val="000000"/>
          <w:sz w:val="28"/>
        </w:rPr>
        <w:t>
      Бұл мақсатқа экономиканың энергия сыйымдылығын азайту есебінен ғана жету қиын болады. Парниктік газдардың шығарындыларын қысқартуда экологиялық таза жаңартылатын энергия көздері елеулі мәнге ие болып табылады.</w:t>
      </w:r>
      <w:r>
        <w:br/>
      </w:r>
      <w:r>
        <w:rPr>
          <w:rFonts w:ascii="Times New Roman"/>
          <w:b w:val="false"/>
          <w:i w:val="false"/>
          <w:color w:val="000000"/>
          <w:sz w:val="28"/>
        </w:rPr>
        <w:t>
</w:t>
      </w:r>
      <w:r>
        <w:rPr>
          <w:rFonts w:ascii="Times New Roman"/>
          <w:b w:val="false"/>
          <w:i w:val="false"/>
          <w:color w:val="000000"/>
          <w:sz w:val="28"/>
        </w:rPr>
        <w:t>
      Көмірсутегі шикізатының нарығында ірі ойыншы болып қала отырып, біз энергияның баламалы түрлерін өндіруді дамытуға, күн мен желдің энергиясын пайдаланатын технологияларды белсенді енгізуге тиіспіз. Бұл үшін бізде барлық мүмкіндіктер бар. 2050 жылға қарай елде энергияның баламалы және жаңғыртылатын түрлерін қоса алғандағы барлық энергия тұтынудың кем дегенде тең жартысы келуге тиіс. Мемлекет басшысының қойған міндеттерін орындау үшін жаңартылатын энергия көздері (бұдан әрі – ЖЭК) саласында жобаларды орындауға жағдай жасау, инвестициялар тарту бойынша сауатты саясат әзірлеу қажет.</w:t>
      </w:r>
      <w:r>
        <w:br/>
      </w:r>
      <w:r>
        <w:rPr>
          <w:rFonts w:ascii="Times New Roman"/>
          <w:b w:val="false"/>
          <w:i w:val="false"/>
          <w:color w:val="000000"/>
          <w:sz w:val="28"/>
        </w:rPr>
        <w:t>
</w:t>
      </w:r>
      <w:r>
        <w:rPr>
          <w:rFonts w:ascii="Times New Roman"/>
          <w:b w:val="false"/>
          <w:i w:val="false"/>
          <w:color w:val="000000"/>
          <w:sz w:val="28"/>
        </w:rPr>
        <w:t>
      ЖЭК саласындағы жобаларды іске асыру инвесторлардың, оның ішінде отандық инвесторлардың меншікті және қарыз қаражаты есебінен жүзеге асыру көзделіп отыр. Осыған байланысты ЖЭК пайдалануды қолдау шараларын қабылдау қажет етіледі.</w:t>
      </w:r>
      <w:r>
        <w:br/>
      </w: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Green 4 жобасын іске асыру</w:t>
      </w:r>
      <w:r>
        <w:br/>
      </w:r>
      <w:r>
        <w:rPr>
          <w:rFonts w:ascii="Times New Roman"/>
          <w:b w:val="false"/>
          <w:i w:val="false"/>
          <w:color w:val="000000"/>
          <w:sz w:val="28"/>
        </w:rPr>
        <w:t>
</w:t>
      </w:r>
      <w:r>
        <w:rPr>
          <w:rFonts w:ascii="Times New Roman"/>
          <w:b w:val="false"/>
          <w:i w:val="false"/>
          <w:color w:val="000000"/>
          <w:sz w:val="28"/>
        </w:rPr>
        <w:t>
      Қазақстан Республикасының Президенті – Елбасы Н.Ә. Назарбаевтың 2012 жылғы 14 желтоқсандағы «Қазақстан-2050» стратегиясы: қалыптасқан мемлекеттің жаңа саяси бағыты» атты Қазақстан халқына </w:t>
      </w:r>
      <w:r>
        <w:rPr>
          <w:rFonts w:ascii="Times New Roman"/>
          <w:b w:val="false"/>
          <w:i w:val="false"/>
          <w:color w:val="000000"/>
          <w:sz w:val="28"/>
        </w:rPr>
        <w:t>Жолдауында</w:t>
      </w:r>
      <w:r>
        <w:rPr>
          <w:rFonts w:ascii="Times New Roman"/>
          <w:b w:val="false"/>
          <w:i w:val="false"/>
          <w:color w:val="000000"/>
          <w:sz w:val="28"/>
        </w:rPr>
        <w:t xml:space="preserve"> Қазақстан дамуының негізгі басымдықтарының бірі мемлекеттің «жасыл экономикаға» көшуі деп көрсетілген. Пилоттық жоба ретінде Green 4 жобасын іске асыру атап өтілді.</w:t>
      </w:r>
      <w:r>
        <w:br/>
      </w:r>
      <w:r>
        <w:rPr>
          <w:rFonts w:ascii="Times New Roman"/>
          <w:b w:val="false"/>
          <w:i w:val="false"/>
          <w:color w:val="000000"/>
          <w:sz w:val="28"/>
        </w:rPr>
        <w:t>
</w:t>
      </w:r>
      <w:r>
        <w:rPr>
          <w:rFonts w:ascii="Times New Roman"/>
          <w:b w:val="false"/>
          <w:i w:val="false"/>
          <w:color w:val="000000"/>
          <w:sz w:val="28"/>
        </w:rPr>
        <w:t>
      Green 4 жобасы Алматы қаласына іргелес аумақтарда тиімді және экологиялық таза ортасы бар 4 серіктес қала салуға бағытталған. Жалпы ауданы – 8 мың га. Жоспарланған саны – 304 мың адам. Жобаны іске асыру және жобаның инвестициялық тартымдылығын арттыру мақсатында серіктес қалалар базасында арнайы экономикалық аймақ құру, жасыл технологиялар кластерін құру, инженерлік инфрақұрылым объектілерін салу қажет.</w:t>
      </w:r>
      <w:r>
        <w:br/>
      </w:r>
      <w:r>
        <w:rPr>
          <w:rFonts w:ascii="Times New Roman"/>
          <w:b w:val="false"/>
          <w:i w:val="false"/>
          <w:color w:val="000000"/>
          <w:sz w:val="28"/>
        </w:rPr>
        <w:t>
</w:t>
      </w:r>
      <w:r>
        <w:rPr>
          <w:rFonts w:ascii="Times New Roman"/>
          <w:b w:val="false"/>
          <w:i w:val="false"/>
          <w:color w:val="000000"/>
          <w:sz w:val="28"/>
        </w:rPr>
        <w:t>
      Қазақстан Мемлекет басшының тапсырмасы бойынша Қазақстанның «жасыл» экономикаға көшу стратегиясын әзірлеуге кірісті. Стратегия Қазақстан экономикасын қайта құруға, қазіргі экологиялық проблемаларды шешуге және болашақта экологиялық тәуекелдерді төмендетуге мүмкіндік береді.</w:t>
      </w:r>
      <w:r>
        <w:br/>
      </w:r>
      <w:r>
        <w:rPr>
          <w:rFonts w:ascii="Times New Roman"/>
          <w:b w:val="false"/>
          <w:i w:val="false"/>
          <w:color w:val="000000"/>
          <w:sz w:val="28"/>
        </w:rPr>
        <w:t>
</w:t>
      </w:r>
      <w:r>
        <w:rPr>
          <w:rFonts w:ascii="Times New Roman"/>
          <w:b w:val="false"/>
          <w:i w:val="false"/>
          <w:color w:val="000000"/>
          <w:sz w:val="28"/>
        </w:rPr>
        <w:t>
      Астанада ЭКСПО-2017 өткізу бизнестің бірегей «жасыл» бағыттарын, жаңа өндірістер мен жұмыс орындарын құруға, сондай-ақ еліміздің «жасыл» даму жолына көшу процесін жылдамдатуға мүмкіндік береді.</w:t>
      </w:r>
      <w:r>
        <w:br/>
      </w: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Негізгі проблемаларды талдау</w:t>
      </w:r>
      <w:r>
        <w:br/>
      </w:r>
      <w:r>
        <w:rPr>
          <w:rFonts w:ascii="Times New Roman"/>
          <w:b w:val="false"/>
          <w:i w:val="false"/>
          <w:color w:val="000000"/>
          <w:sz w:val="28"/>
        </w:rPr>
        <w:t>
</w:t>
      </w:r>
      <w:r>
        <w:rPr>
          <w:rFonts w:ascii="Times New Roman"/>
          <w:b w:val="false"/>
          <w:i w:val="false"/>
          <w:color w:val="000000"/>
          <w:sz w:val="28"/>
        </w:rPr>
        <w:t>
      Атмосфераға парниктік газдар шығарындыларының көлемі бойынша негізгі ластаушы еліміздің энергетикалық секторы болып табылады. Қазақстан Республикасы Экологиялық </w:t>
      </w:r>
      <w:r>
        <w:rPr>
          <w:rFonts w:ascii="Times New Roman"/>
          <w:b w:val="false"/>
          <w:i w:val="false"/>
          <w:color w:val="000000"/>
          <w:sz w:val="28"/>
        </w:rPr>
        <w:t>кодексіне</w:t>
      </w:r>
      <w:r>
        <w:rPr>
          <w:rFonts w:ascii="Times New Roman"/>
          <w:b w:val="false"/>
          <w:i w:val="false"/>
          <w:color w:val="000000"/>
          <w:sz w:val="28"/>
        </w:rPr>
        <w:t xml:space="preserve"> сәйкес парниктік газдардың шығарындылары мен сіңірулері саласында мемлекеттік реттеу жүйесі, квоталарды сату нарығы енгізілуде. Үкімет Парниктік газдар шығарындыларына 2013 жылға арналған квоталар бөлудің ұлттық жоспарын бекітті. Жоспарда экономиканың негізгі: энергетика, көмір, мұнай және газ өндіру, сондай-ақ өнеркәсіп секторлары қамтылған. Осы кәсіпорындар үшін Еуропалық сауда схемасы үлгісінде парниктік газдар шығарындыларына арналған квоталардың сауда үшін алаң ұйымдастырылады. Парниктік газдардың артық шығарындысы үшін айыппұл төлету көзделген.</w:t>
      </w:r>
      <w:r>
        <w:br/>
      </w:r>
      <w:r>
        <w:rPr>
          <w:rFonts w:ascii="Times New Roman"/>
          <w:b w:val="false"/>
          <w:i w:val="false"/>
          <w:color w:val="000000"/>
          <w:sz w:val="28"/>
        </w:rPr>
        <w:t>
</w:t>
      </w:r>
      <w:r>
        <w:rPr>
          <w:rFonts w:ascii="Times New Roman"/>
          <w:b w:val="false"/>
          <w:i w:val="false"/>
          <w:color w:val="000000"/>
          <w:sz w:val="28"/>
        </w:rPr>
        <w:t>
      Сонымен қатар табиғат пайдаланушылардың пікірінше, парниктік газдардың белгіленген көлемін арттырғаны үшін айыппұл төлету ерте және экономиканың барлық секторлары үшін айтарлықтай қаржылық тәуекелге әкеліп соқтырады.</w:t>
      </w:r>
      <w:r>
        <w:br/>
      </w:r>
      <w:r>
        <w:rPr>
          <w:rFonts w:ascii="Times New Roman"/>
          <w:b w:val="false"/>
          <w:i w:val="false"/>
          <w:color w:val="000000"/>
          <w:sz w:val="28"/>
        </w:rPr>
        <w:t>
</w:t>
      </w:r>
      <w:r>
        <w:rPr>
          <w:rFonts w:ascii="Times New Roman"/>
          <w:b w:val="false"/>
          <w:i w:val="false"/>
          <w:color w:val="000000"/>
          <w:sz w:val="28"/>
        </w:rPr>
        <w:t>
      Осыған орай парниктік газдар шығарындыларын мемлекеттік реттеу және квоталармен сауда жасаудың ішкі жүйесі мәселелері бойынша заңнамалық базаны жетілдіру бойынша жұмыстар жүргізу қажет.</w:t>
      </w:r>
      <w:r>
        <w:br/>
      </w: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Негізгі сыртқы және ішкі факторларды бағалау</w:t>
      </w:r>
      <w:r>
        <w:br/>
      </w:r>
      <w:r>
        <w:rPr>
          <w:rFonts w:ascii="Times New Roman"/>
          <w:b w:val="false"/>
          <w:i w:val="false"/>
          <w:color w:val="000000"/>
          <w:sz w:val="28"/>
        </w:rPr>
        <w:t>
</w:t>
      </w:r>
      <w:r>
        <w:rPr>
          <w:rFonts w:ascii="Times New Roman"/>
          <w:b w:val="false"/>
          <w:i w:val="false"/>
          <w:color w:val="000000"/>
          <w:sz w:val="28"/>
        </w:rPr>
        <w:t>
      Қазақстан Республикасы Президентінің 2010 жылғы 10 ақпандағы № 922 Жарлығымен бекітілген Қазақстан Республикасының 2020 жылға дейінгі Стратегиялық даму жоспарымен инвестицияларды тарту, экологиялық проблемаларды шешу, антропогендік салмақтың жағымсыз әсерін азайту, табиғат пайдаланушылардың қоршаған ортаға эмиссияларды азайту, қалдықтарды кешенді қайта өңдеуге жауапкершілігін күшейту мәселелерінде төмен көміртекті экономиканың «жасыл» саясатын орнықты дамытуды басқару жүйесін оңтайландырудың қажеттілігі анықталады.</w:t>
      </w:r>
      <w:r>
        <w:br/>
      </w:r>
      <w:r>
        <w:rPr>
          <w:rFonts w:ascii="Times New Roman"/>
          <w:b w:val="false"/>
          <w:i w:val="false"/>
          <w:color w:val="000000"/>
          <w:sz w:val="28"/>
        </w:rPr>
        <w:t>
</w:t>
      </w:r>
      <w:r>
        <w:rPr>
          <w:rFonts w:ascii="Times New Roman"/>
          <w:b w:val="false"/>
          <w:i w:val="false"/>
          <w:color w:val="000000"/>
          <w:sz w:val="28"/>
        </w:rPr>
        <w:t>
      Қазақстан отын-энергетика кешені дамыған ел ретінде, өзінің экономикалық және технологиялық даму деңгейін ескере отырып, төмен көміртекті дамуға жол таңдау проблемасына тап болуда. Төмен көміртекті экономикаға көшу мүмкіндігі ең алдымен төмен эмиссиялы энергетиканың даму үрдісімен, экономиканы қайта құрылымдаумен, энергия үнемдеумен және орнықты дамумен байланысты болады.</w:t>
      </w:r>
      <w:r>
        <w:br/>
      </w:r>
      <w:r>
        <w:rPr>
          <w:rFonts w:ascii="Times New Roman"/>
          <w:b w:val="false"/>
          <w:i w:val="false"/>
          <w:color w:val="000000"/>
          <w:sz w:val="28"/>
        </w:rPr>
        <w:t>
</w:t>
      </w:r>
      <w:r>
        <w:rPr>
          <w:rFonts w:ascii="Times New Roman"/>
          <w:b w:val="false"/>
          <w:i w:val="false"/>
          <w:color w:val="000000"/>
          <w:sz w:val="28"/>
        </w:rPr>
        <w:t>
      Төмен көміртекті даму барлық мүдделі тараптарды тартумен экономика секторлары арасындағы ынтымақтастықты, келісімділікті және өзара іс-қимылды талап етеді, қоғамның бүкіл әлеуеті пайдаланылып, оның барлық күштері өндіріс және тұтыну салаларындағы жаңа төмен көміртекті тұрғыға көшуді іске асыруға бағытталуы тиіс. Сондықтан, Министрлік «жасыл» экономика қағидаттарын қалыптастыруға жағдай жасау, ең алдымен, қоғамдық компанияларды өткізу, табиғат пайдаланушылармен қалпына келетін энергия көздерін ендіру және энергия тиімділік бойынша шаралар қолдану, экологиялық таза технологияларды ендіру мәселелері бойынша оқу семинарлары арқылы алдына орта мерзімді мақсат қояды.</w:t>
      </w:r>
      <w:r>
        <w:br/>
      </w:r>
      <w:r>
        <w:rPr>
          <w:rFonts w:ascii="Times New Roman"/>
          <w:b w:val="false"/>
          <w:i w:val="false"/>
          <w:color w:val="000000"/>
          <w:sz w:val="28"/>
        </w:rPr>
        <w:t>
</w:t>
      </w:r>
      <w:r>
        <w:rPr>
          <w:rFonts w:ascii="Times New Roman"/>
          <w:b w:val="false"/>
          <w:i w:val="false"/>
          <w:color w:val="000000"/>
          <w:sz w:val="28"/>
        </w:rPr>
        <w:t>
      Құрамына халықаралық даму банктері кіретін Таза технологиялар қорымен келіссөздер үдерісінде 2010 жылғы наурызда үш бағыт бойынша Қазақстанда таза технологиялар бойынша жобалар/бағдарламаларды қаржыландыру үшiн жеңiлдiктi бiрлесiп қаржыландырудың Инвестициялық жоспары мақұлданған:</w:t>
      </w:r>
      <w:r>
        <w:br/>
      </w:r>
      <w:r>
        <w:rPr>
          <w:rFonts w:ascii="Times New Roman"/>
          <w:b w:val="false"/>
          <w:i w:val="false"/>
          <w:color w:val="000000"/>
          <w:sz w:val="28"/>
        </w:rPr>
        <w:t>
</w:t>
      </w:r>
      <w:r>
        <w:rPr>
          <w:rFonts w:ascii="Times New Roman"/>
          <w:b w:val="false"/>
          <w:i w:val="false"/>
          <w:color w:val="000000"/>
          <w:sz w:val="28"/>
        </w:rPr>
        <w:t>
      1) орталықтандырылған жылумен жабдықтау жүйесін жаңғырту;</w:t>
      </w:r>
      <w:r>
        <w:br/>
      </w:r>
      <w:r>
        <w:rPr>
          <w:rFonts w:ascii="Times New Roman"/>
          <w:b w:val="false"/>
          <w:i w:val="false"/>
          <w:color w:val="000000"/>
          <w:sz w:val="28"/>
        </w:rPr>
        <w:t>
</w:t>
      </w:r>
      <w:r>
        <w:rPr>
          <w:rFonts w:ascii="Times New Roman"/>
          <w:b w:val="false"/>
          <w:i w:val="false"/>
          <w:color w:val="000000"/>
          <w:sz w:val="28"/>
        </w:rPr>
        <w:t>
      2) қаржы институттары арқылы орнықты энергетикаларды қаржыландыру;</w:t>
      </w:r>
      <w:r>
        <w:br/>
      </w:r>
      <w:r>
        <w:rPr>
          <w:rFonts w:ascii="Times New Roman"/>
          <w:b w:val="false"/>
          <w:i w:val="false"/>
          <w:color w:val="000000"/>
          <w:sz w:val="28"/>
        </w:rPr>
        <w:t>
</w:t>
      </w:r>
      <w:r>
        <w:rPr>
          <w:rFonts w:ascii="Times New Roman"/>
          <w:b w:val="false"/>
          <w:i w:val="false"/>
          <w:color w:val="000000"/>
          <w:sz w:val="28"/>
        </w:rPr>
        <w:t>
      3) жаңартылатын энергия көздерін дамыту.</w:t>
      </w:r>
      <w:r>
        <w:br/>
      </w:r>
      <w:r>
        <w:rPr>
          <w:rFonts w:ascii="Times New Roman"/>
          <w:b w:val="false"/>
          <w:i w:val="false"/>
          <w:color w:val="000000"/>
          <w:sz w:val="28"/>
        </w:rPr>
        <w:t>
</w:t>
      </w:r>
      <w:r>
        <w:rPr>
          <w:rFonts w:ascii="Times New Roman"/>
          <w:b w:val="false"/>
          <w:i w:val="false"/>
          <w:color w:val="000000"/>
          <w:sz w:val="28"/>
        </w:rPr>
        <w:t>
      Павлодар, Петропавл, Атырау қалаларында кейбір жасыл жобаларды іске асыру үшiн инвестицияларды тарту үдерісі басталды.</w:t>
      </w:r>
      <w:r>
        <w:br/>
      </w:r>
      <w:r>
        <w:rPr>
          <w:rFonts w:ascii="Times New Roman"/>
          <w:b w:val="false"/>
          <w:i w:val="false"/>
          <w:color w:val="000000"/>
          <w:sz w:val="28"/>
        </w:rPr>
        <w:t>
</w:t>
      </w:r>
      <w:r>
        <w:rPr>
          <w:rFonts w:ascii="Times New Roman"/>
          <w:b w:val="false"/>
          <w:i w:val="false"/>
          <w:color w:val="000000"/>
          <w:sz w:val="28"/>
        </w:rPr>
        <w:t>
      Орнықты төмен көміртекті болашаққа барар жолда жүйелі жылжыту үшін нормативтік-құқықтық базаны жетілдіру және оның климаттың өзгеруі үдерістерінің алдын алу бойынша жұмыстар саласындағы халықаралық талаптарға сәйкес үйлесуі бар және күтілетін климаттық өзгерістерге табиғи және адам жүйелерінің осал жерлерін қысқартуға бағытталған заманға сай бейімдеу іс-шараларын әзірлеу және өткізу қажет.</w:t>
      </w:r>
      <w:r>
        <w:br/>
      </w:r>
      <w:r>
        <w:rPr>
          <w:rFonts w:ascii="Times New Roman"/>
          <w:b w:val="false"/>
          <w:i w:val="false"/>
          <w:color w:val="000000"/>
          <w:sz w:val="28"/>
        </w:rPr>
        <w:t>
</w:t>
      </w:r>
      <w:r>
        <w:rPr>
          <w:rFonts w:ascii="Times New Roman"/>
          <w:b w:val="false"/>
          <w:i w:val="false"/>
          <w:color w:val="000000"/>
          <w:sz w:val="28"/>
        </w:rPr>
        <w:t>
      «Жасыл экономикаға» көшу, сонымен қатар климаттың өзгеруімен шартталған проблемаларды шешуге мүмкіндік туғызатын болады. Бұл ретте, әсер етудің нақты шарасы төмен көміртекті, ресурстық тиімді экономиканы құруды, оның ішінде Киото хаттамасының тетіктері арқылы инвестициялау болады.</w:t>
      </w:r>
      <w:r>
        <w:br/>
      </w:r>
      <w:r>
        <w:rPr>
          <w:rFonts w:ascii="Times New Roman"/>
          <w:b w:val="false"/>
          <w:i w:val="false"/>
          <w:color w:val="000000"/>
          <w:sz w:val="28"/>
        </w:rPr>
        <w:t>
</w:t>
      </w:r>
      <w:r>
        <w:rPr>
          <w:rFonts w:ascii="Times New Roman"/>
          <w:b w:val="false"/>
          <w:i w:val="false"/>
          <w:color w:val="000000"/>
          <w:sz w:val="28"/>
        </w:rPr>
        <w:t>
      Жаңартылатын энергия көздерін ендіру, жаңартылатын ресурстар мен энергия көздерін пайдалану саласындағы бәсекеге қабілетті ғылыми әзірлемелерді және инновациялық технологияларды құру бойынша ғылыми зерттеулерді жүргізу, осы саладағы басым міндеттерге айналады.</w:t>
      </w:r>
      <w:r>
        <w:br/>
      </w: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3-стратегиялық бағыт. Өсімдіктер және жануарлар дүниесін, ерекше қорғалатын табиғи аумақтарды қорғауды, өсімін молайтуды және ұтымды пайдалануды, сондай-ақ су қорын ұтымды пайдалануды қамтамасыз ету</w:t>
      </w:r>
      <w:r>
        <w:br/>
      </w:r>
      <w:r>
        <w:rPr>
          <w:rFonts w:ascii="Times New Roman"/>
          <w:b w:val="false"/>
          <w:i w:val="false"/>
          <w:color w:val="000000"/>
          <w:sz w:val="28"/>
        </w:rPr>
        <w:t>
      </w:t>
      </w:r>
      <w:r>
        <w:rPr>
          <w:rFonts w:ascii="Times New Roman"/>
          <w:b w:val="false"/>
          <w:i w:val="false"/>
          <w:color w:val="ff0000"/>
          <w:sz w:val="28"/>
        </w:rPr>
        <w:t xml:space="preserve">Ескерту. 2-бөлім 3-стратегиялық бағытпен толықтырылды - ҚР Үкіметінің 30.04.2013 </w:t>
      </w:r>
      <w:r>
        <w:rPr>
          <w:rFonts w:ascii="Times New Roman"/>
          <w:b w:val="false"/>
          <w:i w:val="false"/>
          <w:color w:val="000000"/>
          <w:sz w:val="28"/>
        </w:rPr>
        <w:t>№ 443</w:t>
      </w:r>
      <w:r>
        <w:rPr>
          <w:rFonts w:ascii="Times New Roman"/>
          <w:b w:val="false"/>
          <w:i w:val="false"/>
          <w:color w:val="ff0000"/>
          <w:sz w:val="28"/>
        </w:rPr>
        <w:t xml:space="preserve"> қаулысымен.</w:t>
      </w:r>
      <w:r>
        <w:br/>
      </w: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Су, орман, аңшылық және балық шаруашылықтарындағы дамудың негізгі параметрлері</w:t>
      </w:r>
      <w:r>
        <w:br/>
      </w: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Балық шаруашылығын дамыту</w:t>
      </w:r>
      <w:r>
        <w:br/>
      </w:r>
      <w:r>
        <w:rPr>
          <w:rFonts w:ascii="Times New Roman"/>
          <w:b w:val="false"/>
          <w:i w:val="false"/>
          <w:color w:val="000000"/>
          <w:sz w:val="28"/>
        </w:rPr>
        <w:t>
</w:t>
      </w:r>
      <w:r>
        <w:rPr>
          <w:rFonts w:ascii="Times New Roman"/>
          <w:b w:val="false"/>
          <w:i w:val="false"/>
          <w:color w:val="000000"/>
          <w:sz w:val="28"/>
        </w:rPr>
        <w:t>
      2012 жылы республикада жұмыс істейтін республикалық мемлекеттік қазыналық кәсіпорындар болып табылатын 3 балық питомнигі, 1 уылдырық шашу-өсіру шаруашылығы, 2 бекіре балығын өсіру шаруашылығы және Қазақ өндірістік-жерсіндіру станциясы 158,4 млн. дана бағалы балық түрлерінің шабағын (балықтардың бекіре, тұқы, дөңмаңдай, ақ амур, ақсақа балық түрлері) өсірді және табиғи су айдындарына жіберді.</w:t>
      </w:r>
      <w:r>
        <w:br/>
      </w:r>
      <w:r>
        <w:rPr>
          <w:rFonts w:ascii="Times New Roman"/>
          <w:b w:val="false"/>
          <w:i w:val="false"/>
          <w:color w:val="000000"/>
          <w:sz w:val="28"/>
        </w:rPr>
        <w:t>
</w:t>
      </w:r>
      <w:r>
        <w:rPr>
          <w:rFonts w:ascii="Times New Roman"/>
          <w:b w:val="false"/>
          <w:i w:val="false"/>
          <w:color w:val="000000"/>
          <w:sz w:val="28"/>
        </w:rPr>
        <w:t>
      2012 жылы балық аулау 38,6 мың тоннаны құрады. Балық ресурстарын пайдаланудан мемлекеттік бюджетке 508,5 млн. теңге сомасында төлем енгізілді.</w:t>
      </w:r>
      <w:r>
        <w:br/>
      </w:r>
      <w:r>
        <w:rPr>
          <w:rFonts w:ascii="Times New Roman"/>
          <w:b w:val="false"/>
          <w:i w:val="false"/>
          <w:color w:val="000000"/>
          <w:sz w:val="28"/>
        </w:rPr>
        <w:t>
</w:t>
      </w:r>
      <w:r>
        <w:rPr>
          <w:rFonts w:ascii="Times New Roman"/>
          <w:b w:val="false"/>
          <w:i w:val="false"/>
          <w:color w:val="000000"/>
          <w:sz w:val="28"/>
        </w:rPr>
        <w:t>
      Балық ресурстарын қорғау жөніндегі мемлекеттік инспекторлар 6839 балық қорғау заңнамаларын бұзу фактiсiн анықтады және жолын кестi, 41,2 млн. теңге сомасында айыппұл салынды. Құқық бұзушылардан жалпы көлемi 37 тонна балық, оның iшiнде 402 килограмм бекiре тұқымдас балық тәркiлендi.</w:t>
      </w:r>
      <w:r>
        <w:br/>
      </w:r>
      <w:r>
        <w:rPr>
          <w:rFonts w:ascii="Times New Roman"/>
          <w:b w:val="false"/>
          <w:i w:val="false"/>
          <w:color w:val="000000"/>
          <w:sz w:val="28"/>
        </w:rPr>
        <w:t>
</w:t>
      </w:r>
      <w:r>
        <w:rPr>
          <w:rFonts w:ascii="Times New Roman"/>
          <w:b w:val="false"/>
          <w:i w:val="false"/>
          <w:color w:val="000000"/>
          <w:sz w:val="28"/>
        </w:rPr>
        <w:t>
      Балық шаруашылығы су айдындары мен учаскелерiн пайдаланушыларға ұзақ мерзiмге бекiтiп беру бойынша iс-шараларды iске асыру жалғасуда, бұл балық шаруашылығын дамытуға олардың қаражаттары мен инвестицияларын тарту бойынша жоспарлы жұмыстар жүргiзуге мүмкiндiк бередi.</w:t>
      </w:r>
      <w:r>
        <w:br/>
      </w:r>
      <w:r>
        <w:rPr>
          <w:rFonts w:ascii="Times New Roman"/>
          <w:b w:val="false"/>
          <w:i w:val="false"/>
          <w:color w:val="000000"/>
          <w:sz w:val="28"/>
        </w:rPr>
        <w:t>
</w:t>
      </w:r>
      <w:r>
        <w:rPr>
          <w:rFonts w:ascii="Times New Roman"/>
          <w:b w:val="false"/>
          <w:i w:val="false"/>
          <w:color w:val="000000"/>
          <w:sz w:val="28"/>
        </w:rPr>
        <w:t>
      Өткен кезеңде 1106 балық шаруашылығы ұйымына 10 жылға дейiнгi мерзiмге 2034 халықаралық, республикалық және жергiлiктi маңызы бар су айдындары мен учаскелерi бекiтiлiп берiлдi.</w:t>
      </w:r>
      <w:r>
        <w:br/>
      </w: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Орман және аңшылық шаруашылықтарын дамыту</w:t>
      </w:r>
      <w:r>
        <w:br/>
      </w:r>
      <w:r>
        <w:rPr>
          <w:rFonts w:ascii="Times New Roman"/>
          <w:b w:val="false"/>
          <w:i w:val="false"/>
          <w:color w:val="000000"/>
          <w:sz w:val="28"/>
        </w:rPr>
        <w:t>
</w:t>
      </w:r>
      <w:r>
        <w:rPr>
          <w:rFonts w:ascii="Times New Roman"/>
          <w:b w:val="false"/>
          <w:i w:val="false"/>
          <w:color w:val="000000"/>
          <w:sz w:val="28"/>
        </w:rPr>
        <w:t>
      2010 - 2014 жылдарға арналған «Жасыл даму» </w:t>
      </w:r>
      <w:r>
        <w:rPr>
          <w:rFonts w:ascii="Times New Roman"/>
          <w:b w:val="false"/>
          <w:i w:val="false"/>
          <w:color w:val="000000"/>
          <w:sz w:val="28"/>
        </w:rPr>
        <w:t>бағдарламасын</w:t>
      </w:r>
      <w:r>
        <w:rPr>
          <w:rFonts w:ascii="Times New Roman"/>
          <w:b w:val="false"/>
          <w:i w:val="false"/>
          <w:color w:val="000000"/>
          <w:sz w:val="28"/>
        </w:rPr>
        <w:t xml:space="preserve"> іске асыру мақсатында 2012 жылы облыс әкімдіктерінің орман қорғау мекемелері мен Орман және аңшылық шаруашылығы комитетінің табиғат қорғау мекемелері 70,0 мың гектар алаңда, оның ішінде 57,4 мың гектар алаңда ағаш отырғызу және егу әдісімен және 12,6 мың гектар алаңда ормандарды табиғи жаңартуды қолдау әдісімен ағаш отырғызу жұмыстарын жүргізді. Ормандарды молықтыру көлемі 2010 жылмен салыстырғанда 12 %, ал 2005 жылмен салыстырғанда 54 % өсті.</w:t>
      </w:r>
      <w:r>
        <w:br/>
      </w:r>
      <w:r>
        <w:rPr>
          <w:rFonts w:ascii="Times New Roman"/>
          <w:b w:val="false"/>
          <w:i w:val="false"/>
          <w:color w:val="000000"/>
          <w:sz w:val="28"/>
        </w:rPr>
        <w:t>
</w:t>
      </w:r>
      <w:r>
        <w:rPr>
          <w:rFonts w:ascii="Times New Roman"/>
          <w:b w:val="false"/>
          <w:i w:val="false"/>
          <w:color w:val="000000"/>
          <w:sz w:val="28"/>
        </w:rPr>
        <w:t>
      Астана қаласының жасыл аймағын құру жұмыстары жалғасуда. 2012 жылғы көктемде оны 5 мың гектар алаңда құру бойынша жұмыстар жүргізілді. 1997 жылдан бастап барлығы 60 мың гектар екпе ағаштары отырғызылды.</w:t>
      </w:r>
      <w:r>
        <w:br/>
      </w:r>
      <w:r>
        <w:rPr>
          <w:rFonts w:ascii="Times New Roman"/>
          <w:b w:val="false"/>
          <w:i w:val="false"/>
          <w:color w:val="000000"/>
          <w:sz w:val="28"/>
        </w:rPr>
        <w:t>
</w:t>
      </w:r>
      <w:r>
        <w:rPr>
          <w:rFonts w:ascii="Times New Roman"/>
          <w:b w:val="false"/>
          <w:i w:val="false"/>
          <w:color w:val="000000"/>
          <w:sz w:val="28"/>
        </w:rPr>
        <w:t>
      2012 жылы республиканың ерекше қорғалатын табиғи аумақтары мен мемлекеттік орман қорының аумағында 6,6 мың гектар алаңда 665 орман өрті болды, оның ішінде орманды жерлер 4,7 мың гектарды құрады. Орман өртінен келген шығын 165327 мың теңгені құрады.</w:t>
      </w:r>
      <w:r>
        <w:br/>
      </w:r>
      <w:r>
        <w:rPr>
          <w:rFonts w:ascii="Times New Roman"/>
          <w:b w:val="false"/>
          <w:i w:val="false"/>
          <w:color w:val="000000"/>
          <w:sz w:val="28"/>
        </w:rPr>
        <w:t>
</w:t>
      </w:r>
      <w:r>
        <w:rPr>
          <w:rFonts w:ascii="Times New Roman"/>
          <w:b w:val="false"/>
          <w:i w:val="false"/>
          <w:color w:val="000000"/>
          <w:sz w:val="28"/>
        </w:rPr>
        <w:t>
      2012 жылғы орман өрттерін талдау 2011 жылмен салыстырғанда олардың алаңдары 52 % ұлғайғанын көрсетті, бірақ соңғы 5 жылдағы орташа көрсеткішпен салыстырғанда орман өрттерінің алаңы 1,5 % азайды.</w:t>
      </w:r>
      <w:r>
        <w:br/>
      </w:r>
      <w:r>
        <w:rPr>
          <w:rFonts w:ascii="Times New Roman"/>
          <w:b w:val="false"/>
          <w:i w:val="false"/>
          <w:color w:val="000000"/>
          <w:sz w:val="28"/>
        </w:rPr>
        <w:t>
</w:t>
      </w:r>
      <w:r>
        <w:rPr>
          <w:rFonts w:ascii="Times New Roman"/>
          <w:b w:val="false"/>
          <w:i w:val="false"/>
          <w:color w:val="000000"/>
          <w:sz w:val="28"/>
        </w:rPr>
        <w:t>
      Орман қорына қауiп төндiретiн дала өрттерiн уақытында анықтауға және жоюға авиациялық патрульдеу жүргiзумен қол жеткізілді.</w:t>
      </w:r>
      <w:r>
        <w:br/>
      </w:r>
      <w:r>
        <w:rPr>
          <w:rFonts w:ascii="Times New Roman"/>
          <w:b w:val="false"/>
          <w:i w:val="false"/>
          <w:color w:val="000000"/>
          <w:sz w:val="28"/>
        </w:rPr>
        <w:t>
</w:t>
      </w:r>
      <w:r>
        <w:rPr>
          <w:rFonts w:ascii="Times New Roman"/>
          <w:b w:val="false"/>
          <w:i w:val="false"/>
          <w:color w:val="000000"/>
          <w:sz w:val="28"/>
        </w:rPr>
        <w:t>
      2012 жылы «Қазақавиаорманқорғау» республикалық мемлекеттік қазыналық кәсіпорны 8897 сағат көлемінде ормандарды авиациялық патрульдеуді жүзеге асырды, бұл ретте 351 орман өртін анықтады және жойды (орман өртінің жалпы саны 433 жағдайды құрайды), ол қорғалатын аумақтың (8869 мың га) жалпы санының 81 % құрайды (жоспарда 72 %).</w:t>
      </w:r>
      <w:r>
        <w:br/>
      </w:r>
      <w:r>
        <w:rPr>
          <w:rFonts w:ascii="Times New Roman"/>
          <w:b w:val="false"/>
          <w:i w:val="false"/>
          <w:color w:val="000000"/>
          <w:sz w:val="28"/>
        </w:rPr>
        <w:t>
</w:t>
      </w:r>
      <w:r>
        <w:rPr>
          <w:rFonts w:ascii="Times New Roman"/>
          <w:b w:val="false"/>
          <w:i w:val="false"/>
          <w:color w:val="000000"/>
          <w:sz w:val="28"/>
        </w:rPr>
        <w:t>
      Соңғы жылдары орман шаруашылығының нормативтiк құқықтық базасын жетiлдiру бойынша қабылданған шаралар, саланы бюджеттiк қаржыландыруды ұлғайту нәтижесiнде заңсыз ағаш кесу көлемiн айтарлықтай азайтуға қол жеткізілді.</w:t>
      </w:r>
      <w:r>
        <w:br/>
      </w:r>
      <w:r>
        <w:rPr>
          <w:rFonts w:ascii="Times New Roman"/>
          <w:b w:val="false"/>
          <w:i w:val="false"/>
          <w:color w:val="000000"/>
          <w:sz w:val="28"/>
        </w:rPr>
        <w:t>
</w:t>
      </w:r>
      <w:r>
        <w:rPr>
          <w:rFonts w:ascii="Times New Roman"/>
          <w:b w:val="false"/>
          <w:i w:val="false"/>
          <w:color w:val="000000"/>
          <w:sz w:val="28"/>
        </w:rPr>
        <w:t>
      Ағымдағы жылдың басынан бері өсімдіктер мен жануарлар дүниесін, ерекше қорғалатын табиғи аумақтарды қорғау жөніндегі мемлекеттік инспекторлар құқық қорғау органдарымен бірлесіп, 17324 рейд өткізді, бұл ретте көлемі 398 текше метрді құрайтын ағашты заңсыз кесудің 830 фактісі анықталды. 448 орман заңнамасын бұзушыға 4999 мың теңге сомасында айыппұл салынды, оның ішінде 316 бұзушы 3878 мың теңге төледі. 651 бұзушы 12177 мың теңге талапқа ұсынылды, оның ішінде 477 бұзушыдан 8987 мың теңге өтелді.</w:t>
      </w:r>
      <w:r>
        <w:br/>
      </w:r>
      <w:r>
        <w:rPr>
          <w:rFonts w:ascii="Times New Roman"/>
          <w:b w:val="false"/>
          <w:i w:val="false"/>
          <w:color w:val="000000"/>
          <w:sz w:val="28"/>
        </w:rPr>
        <w:t>
</w:t>
      </w:r>
      <w:r>
        <w:rPr>
          <w:rFonts w:ascii="Times New Roman"/>
          <w:b w:val="false"/>
          <w:i w:val="false"/>
          <w:color w:val="000000"/>
          <w:sz w:val="28"/>
        </w:rPr>
        <w:t>
      Бұзушылардан 1046 текше метр заңсыз дайындалған сүрек, сондай-ақ құқық бұзушылардан 30 құрал алынды.</w:t>
      </w:r>
      <w:r>
        <w:br/>
      </w:r>
      <w:r>
        <w:rPr>
          <w:rFonts w:ascii="Times New Roman"/>
          <w:b w:val="false"/>
          <w:i w:val="false"/>
          <w:color w:val="000000"/>
          <w:sz w:val="28"/>
        </w:rPr>
        <w:t>
</w:t>
      </w:r>
      <w:r>
        <w:rPr>
          <w:rFonts w:ascii="Times New Roman"/>
          <w:b w:val="false"/>
          <w:i w:val="false"/>
          <w:color w:val="000000"/>
          <w:sz w:val="28"/>
        </w:rPr>
        <w:t>
      Ағаштарды заңсыз кесу фактісі бойынша 246 іс сотқа және 186 іс құқық қорғау органдарына берілді, бұл ретте сот 219 әкімшілік және 9 қылмыстық іс қарады.</w:t>
      </w:r>
      <w:r>
        <w:br/>
      </w:r>
      <w:r>
        <w:rPr>
          <w:rFonts w:ascii="Times New Roman"/>
          <w:b w:val="false"/>
          <w:i w:val="false"/>
          <w:color w:val="000000"/>
          <w:sz w:val="28"/>
        </w:rPr>
        <w:t>
</w:t>
      </w:r>
      <w:r>
        <w:rPr>
          <w:rFonts w:ascii="Times New Roman"/>
          <w:b w:val="false"/>
          <w:i w:val="false"/>
          <w:color w:val="000000"/>
          <w:sz w:val="28"/>
        </w:rPr>
        <w:t>
      2012 жыл бойы Қазақстан Республикасы Үкіметінің 2010 жылғы 10 қыркүйектегі № 924 қаулысымен бекітілген «2010 - 2014 жылдарға арналған «Жасыл даму» </w:t>
      </w:r>
      <w:r>
        <w:rPr>
          <w:rFonts w:ascii="Times New Roman"/>
          <w:b w:val="false"/>
          <w:i w:val="false"/>
          <w:color w:val="000000"/>
          <w:sz w:val="28"/>
        </w:rPr>
        <w:t>бағдарламасына</w:t>
      </w:r>
      <w:r>
        <w:rPr>
          <w:rFonts w:ascii="Times New Roman"/>
          <w:b w:val="false"/>
          <w:i w:val="false"/>
          <w:color w:val="000000"/>
          <w:sz w:val="28"/>
        </w:rPr>
        <w:t xml:space="preserve"> сәйкес сирек кездесетін және жойылып бара жатқан жабайы тұяқты жануарлар мен киiктердiң санын сақтау және қалпына келтіру бойынша жұмыстар жүргізілді. Аңшылық шаруашылықтарының қорықшылар құрамы мен орман және аңшылық шаруашылығы облыстық аумақтық басқармаларының инспекторлары жануарлардың ауланатын түрлерін қорғауды жүзеге асырды.</w:t>
      </w:r>
      <w:r>
        <w:br/>
      </w:r>
      <w:r>
        <w:rPr>
          <w:rFonts w:ascii="Times New Roman"/>
          <w:b w:val="false"/>
          <w:i w:val="false"/>
          <w:color w:val="000000"/>
          <w:sz w:val="28"/>
        </w:rPr>
        <w:t>
</w:t>
      </w:r>
      <w:r>
        <w:rPr>
          <w:rFonts w:ascii="Times New Roman"/>
          <w:b w:val="false"/>
          <w:i w:val="false"/>
          <w:color w:val="000000"/>
          <w:sz w:val="28"/>
        </w:rPr>
        <w:t>
      2012 жылы өткізген киіктерді есепке алу нәтижелері бойынша киіктердің жалпы саны 137,5 мың дарақты (35,5 мың дарақ немесе 2011 жылға қарағанда 34,8 %-ға көп), оның ішінде: бетпақ далалық киіктер – 110,0 мың, үстірттік киіктер – 6,5 мың және оралдық киіктер – 20,9 мың дарақты құрайды.</w:t>
      </w:r>
      <w:r>
        <w:br/>
      </w:r>
      <w:r>
        <w:rPr>
          <w:rFonts w:ascii="Times New Roman"/>
          <w:b w:val="false"/>
          <w:i w:val="false"/>
          <w:color w:val="000000"/>
          <w:sz w:val="28"/>
        </w:rPr>
        <w:t>
</w:t>
      </w:r>
      <w:r>
        <w:rPr>
          <w:rFonts w:ascii="Times New Roman"/>
          <w:b w:val="false"/>
          <w:i w:val="false"/>
          <w:color w:val="000000"/>
          <w:sz w:val="28"/>
        </w:rPr>
        <w:t>
      Биологиялық әртүрлілікті сақтаудың тиімді шарасы ерекше қорғалатын табиғи аумақтар құру болып табылады.</w:t>
      </w:r>
      <w:r>
        <w:br/>
      </w:r>
      <w:r>
        <w:rPr>
          <w:rFonts w:ascii="Times New Roman"/>
          <w:b w:val="false"/>
          <w:i w:val="false"/>
          <w:color w:val="000000"/>
          <w:sz w:val="28"/>
        </w:rPr>
        <w:t>
</w:t>
      </w:r>
      <w:r>
        <w:rPr>
          <w:rFonts w:ascii="Times New Roman"/>
          <w:b w:val="false"/>
          <w:i w:val="false"/>
          <w:color w:val="000000"/>
          <w:sz w:val="28"/>
        </w:rPr>
        <w:t>
      2012 жылғы қарашада Қазақстан Республикасы Үкіметінің № 1496 </w:t>
      </w:r>
      <w:r>
        <w:rPr>
          <w:rFonts w:ascii="Times New Roman"/>
          <w:b w:val="false"/>
          <w:i w:val="false"/>
          <w:color w:val="000000"/>
          <w:sz w:val="28"/>
        </w:rPr>
        <w:t>қаулысымен</w:t>
      </w:r>
      <w:r>
        <w:rPr>
          <w:rFonts w:ascii="Times New Roman"/>
          <w:b w:val="false"/>
          <w:i w:val="false"/>
          <w:color w:val="000000"/>
          <w:sz w:val="28"/>
        </w:rPr>
        <w:t xml:space="preserve"> киіктер мен далалық экожүйелерді сақтау үшін Қостанай облысында жалпы ауданы 489,7 мың га «Алтын дала» мемлекеттік табиғи резерваты құрылды.</w:t>
      </w:r>
      <w:r>
        <w:br/>
      </w: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Су ресурстарын басқару</w:t>
      </w:r>
      <w:r>
        <w:br/>
      </w:r>
      <w:r>
        <w:rPr>
          <w:rFonts w:ascii="Times New Roman"/>
          <w:b w:val="false"/>
          <w:i w:val="false"/>
          <w:color w:val="000000"/>
          <w:sz w:val="28"/>
        </w:rPr>
        <w:t>
</w:t>
      </w:r>
      <w:r>
        <w:rPr>
          <w:rFonts w:ascii="Times New Roman"/>
          <w:b w:val="false"/>
          <w:i w:val="false"/>
          <w:color w:val="000000"/>
          <w:sz w:val="28"/>
        </w:rPr>
        <w:t>
      2012 жылы республикалық меншіктегі су шаруашылығы объектілері мен құрылыстарының орнықты қызмет етуін қамтамасыз ету мақсатында гидротехникалық құрылыстарды қайта жаңарту және гидромелиоративтік жүйелерді күрделі жөндеу бойынша жұмыстар жүргізілді.</w:t>
      </w:r>
      <w:r>
        <w:br/>
      </w:r>
      <w:r>
        <w:rPr>
          <w:rFonts w:ascii="Times New Roman"/>
          <w:b w:val="false"/>
          <w:i w:val="false"/>
          <w:color w:val="000000"/>
          <w:sz w:val="28"/>
        </w:rPr>
        <w:t>
</w:t>
      </w:r>
      <w:r>
        <w:rPr>
          <w:rFonts w:ascii="Times New Roman"/>
          <w:b w:val="false"/>
          <w:i w:val="false"/>
          <w:color w:val="000000"/>
          <w:sz w:val="28"/>
        </w:rPr>
        <w:t>
      2012 жыл бойына күрделі жөндеу және қалпына келтіру жұмыстары 22 аса апатты су шаруашылығы объектілерінде, қайта жаңарту бойынша іс-шаралар 42 гидротехникалық құрылыста өткізілген.</w:t>
      </w:r>
      <w:r>
        <w:br/>
      </w:r>
      <w:r>
        <w:rPr>
          <w:rFonts w:ascii="Times New Roman"/>
          <w:b w:val="false"/>
          <w:i w:val="false"/>
          <w:color w:val="000000"/>
          <w:sz w:val="28"/>
        </w:rPr>
        <w:t>
</w:t>
      </w:r>
      <w:r>
        <w:rPr>
          <w:rFonts w:ascii="Times New Roman"/>
          <w:b w:val="false"/>
          <w:i w:val="false"/>
          <w:color w:val="000000"/>
          <w:sz w:val="28"/>
        </w:rPr>
        <w:t>
      Су ресурстарын басқарудың негізгі проблемаларының бірі су шаруашылығы инфрақұрылымының қанағаттанарлықсыз жағдайы болып табылады.</w:t>
      </w:r>
      <w:r>
        <w:br/>
      </w:r>
      <w:r>
        <w:rPr>
          <w:rFonts w:ascii="Times New Roman"/>
          <w:b w:val="false"/>
          <w:i w:val="false"/>
          <w:color w:val="000000"/>
          <w:sz w:val="28"/>
        </w:rPr>
        <w:t>
</w:t>
      </w:r>
      <w:r>
        <w:rPr>
          <w:rFonts w:ascii="Times New Roman"/>
          <w:b w:val="false"/>
          <w:i w:val="false"/>
          <w:color w:val="000000"/>
          <w:sz w:val="28"/>
        </w:rPr>
        <w:t>
      Су шаруашылығы жүйелері мен құрылыстарының нақты тозуы 60 %-дан аса құрайды. Стратегиялық маңызды құрылыстардың сенімділігі мен қауіпсіздігі төмендеген. Кіші және орта гидротораптардың бөгеттері аса апатты жағдайда, олардың бұзылуы техногенді сипаттағы төтенше жағдайлардың туындау себебі болып табылады.</w:t>
      </w:r>
      <w:r>
        <w:br/>
      </w:r>
      <w:r>
        <w:rPr>
          <w:rFonts w:ascii="Times New Roman"/>
          <w:b w:val="false"/>
          <w:i w:val="false"/>
          <w:color w:val="000000"/>
          <w:sz w:val="28"/>
        </w:rPr>
        <w:t>
</w:t>
      </w:r>
      <w:r>
        <w:rPr>
          <w:rFonts w:ascii="Times New Roman"/>
          <w:b w:val="false"/>
          <w:i w:val="false"/>
          <w:color w:val="000000"/>
          <w:sz w:val="28"/>
        </w:rPr>
        <w:t>
      Тарату желілерінің пайдалы әсер коэффициентінің төмендігі, судың көп шығындары, жер асты суларының көтерілуі және маңындағы жерлердің тұздануы байқалған.</w:t>
      </w:r>
      <w:r>
        <w:br/>
      </w:r>
      <w:r>
        <w:rPr>
          <w:rFonts w:ascii="Times New Roman"/>
          <w:b w:val="false"/>
          <w:i w:val="false"/>
          <w:color w:val="000000"/>
          <w:sz w:val="28"/>
        </w:rPr>
        <w:t>
</w:t>
      </w:r>
      <w:r>
        <w:rPr>
          <w:rFonts w:ascii="Times New Roman"/>
          <w:b w:val="false"/>
          <w:i w:val="false"/>
          <w:color w:val="000000"/>
          <w:sz w:val="28"/>
        </w:rPr>
        <w:t>
      Қазіргі проблемаларды шешу гидротехникалық құрылыстарды қайта жаңарту, аса апатты гидромелиоративтік жүйелерді қалпына келтіру, суармалы егіншілікте суды үнемдеу технологияларын енгізу бойынша іс-шаралар кешенін уақытылы орындаумен байланысты.</w:t>
      </w:r>
      <w:r>
        <w:br/>
      </w:r>
      <w:r>
        <w:rPr>
          <w:rFonts w:ascii="Times New Roman"/>
          <w:b w:val="false"/>
          <w:i w:val="false"/>
          <w:color w:val="000000"/>
          <w:sz w:val="28"/>
        </w:rPr>
        <w:t>
</w:t>
      </w:r>
      <w:r>
        <w:rPr>
          <w:rFonts w:ascii="Times New Roman"/>
          <w:b w:val="false"/>
          <w:i w:val="false"/>
          <w:color w:val="000000"/>
          <w:sz w:val="28"/>
        </w:rPr>
        <w:t>
      Су ресурстарын басқару бойынша мемлекеттік бағдарлама аясында бірінші кезеңінде 2020 жылға қарай халықты ауыз сумен қамтамасыз ету, екінші, 2040 жылға қарай суармалы егіншілікті сумен қамтамасыз ету мәселелері шешілетін болады.</w:t>
      </w:r>
      <w:r>
        <w:br/>
      </w: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Негізгі проблемаларды талдау</w:t>
      </w:r>
      <w:r>
        <w:br/>
      </w:r>
      <w:r>
        <w:rPr>
          <w:rFonts w:ascii="Times New Roman"/>
          <w:b w:val="false"/>
          <w:i w:val="false"/>
          <w:color w:val="000000"/>
          <w:sz w:val="28"/>
        </w:rPr>
        <w:t>
</w:t>
      </w:r>
      <w:r>
        <w:rPr>
          <w:rFonts w:ascii="Times New Roman"/>
          <w:b w:val="false"/>
          <w:i w:val="false"/>
          <w:color w:val="000000"/>
          <w:sz w:val="28"/>
        </w:rPr>
        <w:t>
      Орман және аңшылық шаруашылығының қазiргi уақыттағы ең маңызды проблемаларына мыналарды жатқызуға болады:</w:t>
      </w:r>
      <w:r>
        <w:br/>
      </w:r>
      <w:r>
        <w:rPr>
          <w:rFonts w:ascii="Times New Roman"/>
          <w:b w:val="false"/>
          <w:i w:val="false"/>
          <w:color w:val="000000"/>
          <w:sz w:val="28"/>
        </w:rPr>
        <w:t>
</w:t>
      </w:r>
      <w:r>
        <w:rPr>
          <w:rFonts w:ascii="Times New Roman"/>
          <w:b w:val="false"/>
          <w:i w:val="false"/>
          <w:color w:val="000000"/>
          <w:sz w:val="28"/>
        </w:rPr>
        <w:t>
      1) орман шаруашылығына үлкен залал келтіретін орман өрттері;</w:t>
      </w:r>
      <w:r>
        <w:br/>
      </w:r>
      <w:r>
        <w:rPr>
          <w:rFonts w:ascii="Times New Roman"/>
          <w:b w:val="false"/>
          <w:i w:val="false"/>
          <w:color w:val="000000"/>
          <w:sz w:val="28"/>
        </w:rPr>
        <w:t>
</w:t>
      </w:r>
      <w:r>
        <w:rPr>
          <w:rFonts w:ascii="Times New Roman"/>
          <w:b w:val="false"/>
          <w:i w:val="false"/>
          <w:color w:val="000000"/>
          <w:sz w:val="28"/>
        </w:rPr>
        <w:t>
      2) орман өрттерінің пайда болуына үлкен әсерін тигізетін дала өрттері. Олар да жануарлар дүниесінің жай-күйіне және жалпы биологиялық әртүрлілікке жоюшылық әсер етеді, ауыл шаруашылығына айтарлықтай залал келтіреді;</w:t>
      </w:r>
      <w:r>
        <w:br/>
      </w:r>
      <w:r>
        <w:rPr>
          <w:rFonts w:ascii="Times New Roman"/>
          <w:b w:val="false"/>
          <w:i w:val="false"/>
          <w:color w:val="000000"/>
          <w:sz w:val="28"/>
        </w:rPr>
        <w:t>
</w:t>
      </w:r>
      <w:r>
        <w:rPr>
          <w:rFonts w:ascii="Times New Roman"/>
          <w:b w:val="false"/>
          <w:i w:val="false"/>
          <w:color w:val="000000"/>
          <w:sz w:val="28"/>
        </w:rPr>
        <w:t>
      3) орман шаруашылығы мемлекеттік мекемелерінің нашар материалдық техникалық қамтамасыз етілуі;</w:t>
      </w:r>
      <w:r>
        <w:br/>
      </w:r>
      <w:r>
        <w:rPr>
          <w:rFonts w:ascii="Times New Roman"/>
          <w:b w:val="false"/>
          <w:i w:val="false"/>
          <w:color w:val="000000"/>
          <w:sz w:val="28"/>
        </w:rPr>
        <w:t>
</w:t>
      </w:r>
      <w:r>
        <w:rPr>
          <w:rFonts w:ascii="Times New Roman"/>
          <w:b w:val="false"/>
          <w:i w:val="false"/>
          <w:color w:val="000000"/>
          <w:sz w:val="28"/>
        </w:rPr>
        <w:t>
      4) орман шаруашылығы мемлекеттік мекемелеріндегі өртке қарсы іс-шараларды жеткіліксіз қаржыландыру;</w:t>
      </w:r>
      <w:r>
        <w:br/>
      </w:r>
      <w:r>
        <w:rPr>
          <w:rFonts w:ascii="Times New Roman"/>
          <w:b w:val="false"/>
          <w:i w:val="false"/>
          <w:color w:val="000000"/>
          <w:sz w:val="28"/>
        </w:rPr>
        <w:t>
</w:t>
      </w:r>
      <w:r>
        <w:rPr>
          <w:rFonts w:ascii="Times New Roman"/>
          <w:b w:val="false"/>
          <w:i w:val="false"/>
          <w:color w:val="000000"/>
          <w:sz w:val="28"/>
        </w:rPr>
        <w:t>
      5) тарихи мекендеу ареалына реинтродукциялау үшін жануарларды қоныс аудару бойынша мақсатты жұмыстар үшін, гендік қорларды сақтау үшін, аңшылық шаруашылығын дамыту үшін арнайы мамандандырылған құрылымдық бөлімшелердің болмауы (жануарларды ұстау, карантин, тасымалдау және т.б.);</w:t>
      </w:r>
      <w:r>
        <w:br/>
      </w:r>
      <w:r>
        <w:rPr>
          <w:rFonts w:ascii="Times New Roman"/>
          <w:b w:val="false"/>
          <w:i w:val="false"/>
          <w:color w:val="000000"/>
          <w:sz w:val="28"/>
        </w:rPr>
        <w:t>
</w:t>
      </w:r>
      <w:r>
        <w:rPr>
          <w:rFonts w:ascii="Times New Roman"/>
          <w:b w:val="false"/>
          <w:i w:val="false"/>
          <w:color w:val="000000"/>
          <w:sz w:val="28"/>
        </w:rPr>
        <w:t>
      6) жануарлар дүниесін пайдаланушыларға жануарлар дүниесінің объектілерін қорғау бойынша міндеттерді жүктей отырып, оларға конкурстық негізде одан әрі бекіту мақсатында перспективті учаскелерді анықтау үшін аңшылық жерлерінің резервтік қоры аумақтарының жеткіліксіз зерттелуі;</w:t>
      </w:r>
      <w:r>
        <w:br/>
      </w:r>
      <w:r>
        <w:rPr>
          <w:rFonts w:ascii="Times New Roman"/>
          <w:b w:val="false"/>
          <w:i w:val="false"/>
          <w:color w:val="000000"/>
          <w:sz w:val="28"/>
        </w:rPr>
        <w:t>
</w:t>
      </w:r>
      <w:r>
        <w:rPr>
          <w:rFonts w:ascii="Times New Roman"/>
          <w:b w:val="false"/>
          <w:i w:val="false"/>
          <w:color w:val="000000"/>
          <w:sz w:val="28"/>
        </w:rPr>
        <w:t>
      7) жануарлар дүниесін қорғау, өсімін молайту және пайдалану бойынша шараларды қолдану мақсатында жануарлар мен жыл құстарының негізгі миграциялық жолдары, аңшылық шаруашылығындағы аң-құстарды өсіру мәселелері зерттелмеген және анықталмаған;</w:t>
      </w:r>
      <w:r>
        <w:br/>
      </w:r>
      <w:r>
        <w:rPr>
          <w:rFonts w:ascii="Times New Roman"/>
          <w:b w:val="false"/>
          <w:i w:val="false"/>
          <w:color w:val="000000"/>
          <w:sz w:val="28"/>
        </w:rPr>
        <w:t>
</w:t>
      </w:r>
      <w:r>
        <w:rPr>
          <w:rFonts w:ascii="Times New Roman"/>
          <w:b w:val="false"/>
          <w:i w:val="false"/>
          <w:color w:val="000000"/>
          <w:sz w:val="28"/>
        </w:rPr>
        <w:t>
      8) жыртқыштардың ауыл шаруашылығы мен жабайы фаунаға келтіретін зияндарының барынша азайту бойынша алдын алу шараларын қабылдау үшін оларды есепке алу және оңтайлы саны бойынша мәселелер зерттелмеген.</w:t>
      </w:r>
      <w:r>
        <w:br/>
      </w:r>
      <w:r>
        <w:rPr>
          <w:rFonts w:ascii="Times New Roman"/>
          <w:b w:val="false"/>
          <w:i w:val="false"/>
          <w:color w:val="000000"/>
          <w:sz w:val="28"/>
        </w:rPr>
        <w:t>
</w:t>
      </w:r>
      <w:r>
        <w:rPr>
          <w:rFonts w:ascii="Times New Roman"/>
          <w:b w:val="false"/>
          <w:i w:val="false"/>
          <w:color w:val="000000"/>
          <w:sz w:val="28"/>
        </w:rPr>
        <w:t>
      Балық және су шаруашылықтарының қазіргі уақыттағы проблемаларына мыналарды жатқызуға болады:</w:t>
      </w:r>
      <w:r>
        <w:br/>
      </w:r>
      <w:r>
        <w:rPr>
          <w:rFonts w:ascii="Times New Roman"/>
          <w:b w:val="false"/>
          <w:i w:val="false"/>
          <w:color w:val="000000"/>
          <w:sz w:val="28"/>
        </w:rPr>
        <w:t>
</w:t>
      </w:r>
      <w:r>
        <w:rPr>
          <w:rFonts w:ascii="Times New Roman"/>
          <w:b w:val="false"/>
          <w:i w:val="false"/>
          <w:color w:val="000000"/>
          <w:sz w:val="28"/>
        </w:rPr>
        <w:t>
      1) тауарлы балық өсірудің әлсіз дамуы. Осы бағытты қарқындату қажеттілігі табиғи су айдындарындағы балық шикізаты запастарының шектеулілігімен және су айдындарының суалуын болдырмау мақсатында оларда кәсіпшілік балық аулауды шектеу бойынша шаралар қабылдаудың қажеттілігімен түсіндіріледі;</w:t>
      </w:r>
      <w:r>
        <w:br/>
      </w:r>
      <w:r>
        <w:rPr>
          <w:rFonts w:ascii="Times New Roman"/>
          <w:b w:val="false"/>
          <w:i w:val="false"/>
          <w:color w:val="000000"/>
          <w:sz w:val="28"/>
        </w:rPr>
        <w:t>
</w:t>
      </w:r>
      <w:r>
        <w:rPr>
          <w:rFonts w:ascii="Times New Roman"/>
          <w:b w:val="false"/>
          <w:i w:val="false"/>
          <w:color w:val="000000"/>
          <w:sz w:val="28"/>
        </w:rPr>
        <w:t>
      2) Қазақстан бойынша орта есеппен 70,8 % ауыл тұрғыны орталықтандырылған су құбырларының суымен, 28,3 %-ы орталықсыздандырылған су көздерінің суымен қамтамасыз етіледі, ал халықтың қалған бөлігі (0,9 %) тасып әкелінетін суды және ашық су айдындарының суын пайдаланады;</w:t>
      </w:r>
      <w:r>
        <w:br/>
      </w:r>
      <w:r>
        <w:rPr>
          <w:rFonts w:ascii="Times New Roman"/>
          <w:b w:val="false"/>
          <w:i w:val="false"/>
          <w:color w:val="000000"/>
          <w:sz w:val="28"/>
        </w:rPr>
        <w:t>
</w:t>
      </w:r>
      <w:r>
        <w:rPr>
          <w:rFonts w:ascii="Times New Roman"/>
          <w:b w:val="false"/>
          <w:i w:val="false"/>
          <w:color w:val="000000"/>
          <w:sz w:val="28"/>
        </w:rPr>
        <w:t>
      3) су бөлу жүйелерінің құрылыстары мен желілерінің көпшілігі 20-30 жылдан астам уақыт бұрын пайдалануға берілген немесе күрделі жөндеуден өткен;</w:t>
      </w:r>
      <w:r>
        <w:br/>
      </w:r>
      <w:r>
        <w:rPr>
          <w:rFonts w:ascii="Times New Roman"/>
          <w:b w:val="false"/>
          <w:i w:val="false"/>
          <w:color w:val="000000"/>
          <w:sz w:val="28"/>
        </w:rPr>
        <w:t>
</w:t>
      </w:r>
      <w:r>
        <w:rPr>
          <w:rFonts w:ascii="Times New Roman"/>
          <w:b w:val="false"/>
          <w:i w:val="false"/>
          <w:color w:val="000000"/>
          <w:sz w:val="28"/>
        </w:rPr>
        <w:t>
      4) жалпы республика бойынша желілердің үштен екі бөлігі күрделі жөндеуді немесе оларды толық алмастыруды қажет етеді; тазартылмаған ағындарды тікелей сүзу алаңдарына түсіруі байқалады;</w:t>
      </w:r>
      <w:r>
        <w:br/>
      </w:r>
      <w:r>
        <w:rPr>
          <w:rFonts w:ascii="Times New Roman"/>
          <w:b w:val="false"/>
          <w:i w:val="false"/>
          <w:color w:val="000000"/>
          <w:sz w:val="28"/>
        </w:rPr>
        <w:t>
</w:t>
      </w:r>
      <w:r>
        <w:rPr>
          <w:rFonts w:ascii="Times New Roman"/>
          <w:b w:val="false"/>
          <w:i w:val="false"/>
          <w:color w:val="000000"/>
          <w:sz w:val="28"/>
        </w:rPr>
        <w:t>
      5) тек 41 қалада ғана толық технологиялық циклмен кәріздік тазалау құрылыстары бар, олардың ішінде, 10 қаладағы тозуы 70 %-ды құрайды;</w:t>
      </w:r>
      <w:r>
        <w:br/>
      </w:r>
      <w:r>
        <w:rPr>
          <w:rFonts w:ascii="Times New Roman"/>
          <w:b w:val="false"/>
          <w:i w:val="false"/>
          <w:color w:val="000000"/>
          <w:sz w:val="28"/>
        </w:rPr>
        <w:t>
</w:t>
      </w:r>
      <w:r>
        <w:rPr>
          <w:rFonts w:ascii="Times New Roman"/>
          <w:b w:val="false"/>
          <w:i w:val="false"/>
          <w:color w:val="000000"/>
          <w:sz w:val="28"/>
        </w:rPr>
        <w:t>
      6) бүгінгі таңда, суармалы жерлерге қызмет көрсететін ішкі шаруашылық гидромелиоративтік желілердің 90 %-ға дейінгі ауыл шаруашылығы тауар өндірушілердің немесе олардың бірлестіктерінің - су пайдаланушылардың ауылдық тұтынушылар кооперативтерінің жеке меншігінде;</w:t>
      </w:r>
      <w:r>
        <w:br/>
      </w:r>
      <w:r>
        <w:rPr>
          <w:rFonts w:ascii="Times New Roman"/>
          <w:b w:val="false"/>
          <w:i w:val="false"/>
          <w:color w:val="000000"/>
          <w:sz w:val="28"/>
        </w:rPr>
        <w:t>
</w:t>
      </w:r>
      <w:r>
        <w:rPr>
          <w:rFonts w:ascii="Times New Roman"/>
          <w:b w:val="false"/>
          <w:i w:val="false"/>
          <w:color w:val="000000"/>
          <w:sz w:val="28"/>
        </w:rPr>
        <w:t>
      7) үлкен шығындылықтың, нашар материалдық базаның салдарынан ауыл шаруашылығы тауарларын өндірушілер жыл сайынғы мелиоративтік іс-шараларын (ішкі шаруашылық суару және коллекторлы-дренажды желілерді тазарту, суару алаңдарын қопсыту және жоспарлау, тұзданған жерлерді шаю) өз күштерімен жүргізе алмайды;</w:t>
      </w:r>
      <w:r>
        <w:br/>
      </w:r>
      <w:r>
        <w:rPr>
          <w:rFonts w:ascii="Times New Roman"/>
          <w:b w:val="false"/>
          <w:i w:val="false"/>
          <w:color w:val="000000"/>
          <w:sz w:val="28"/>
        </w:rPr>
        <w:t>
</w:t>
      </w:r>
      <w:r>
        <w:rPr>
          <w:rFonts w:ascii="Times New Roman"/>
          <w:b w:val="false"/>
          <w:i w:val="false"/>
          <w:color w:val="000000"/>
          <w:sz w:val="28"/>
        </w:rPr>
        <w:t>
      8) суару суына деген өсіп келе жатқан тапшылық, суармалы жерлердің экологиялық жағдайының нашарлауы жағдайында су үнемдеу технологияларын әзірлеу мен енгізу өзекті болып отыр.</w:t>
      </w:r>
      <w:r>
        <w:br/>
      </w: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Негізгі ішкі және сыртқы факторларды бағалау</w:t>
      </w:r>
      <w:r>
        <w:br/>
      </w:r>
      <w:r>
        <w:rPr>
          <w:rFonts w:ascii="Times New Roman"/>
          <w:b w:val="false"/>
          <w:i w:val="false"/>
          <w:color w:val="000000"/>
          <w:sz w:val="28"/>
        </w:rPr>
        <w:t>
</w:t>
      </w:r>
      <w:r>
        <w:rPr>
          <w:rFonts w:ascii="Times New Roman"/>
          <w:b w:val="false"/>
          <w:i w:val="false"/>
          <w:color w:val="000000"/>
          <w:sz w:val="28"/>
        </w:rPr>
        <w:t>
      Орман, балық және су шаруашылықтарын дамытуға әсерін тигізетін негізгі сыртқы және ішкі факторларға:</w:t>
      </w:r>
      <w:r>
        <w:br/>
      </w:r>
      <w:r>
        <w:rPr>
          <w:rFonts w:ascii="Times New Roman"/>
          <w:b w:val="false"/>
          <w:i w:val="false"/>
          <w:color w:val="000000"/>
          <w:sz w:val="28"/>
        </w:rPr>
        <w:t>
</w:t>
      </w:r>
      <w:r>
        <w:rPr>
          <w:rFonts w:ascii="Times New Roman"/>
          <w:b w:val="false"/>
          <w:i w:val="false"/>
          <w:color w:val="000000"/>
          <w:sz w:val="28"/>
        </w:rPr>
        <w:t>
      1) табиғи сипаттағы тәуекелдер (жаһандық жылыну, республикада және шектес мемлекеттерде өсімдіктер мен жануарлардың жаппай ауруы, құрғақшылық, гидрологиялық (судың аз болуы) режим, оттегі режимі, су тасқыны, сел, республикада және шектес мемлекеттерде су жануарларының жаппай ауруы, экожүйелерге бөтентекті түрлердің ену әсері және т.б.);</w:t>
      </w:r>
      <w:r>
        <w:br/>
      </w:r>
      <w:r>
        <w:rPr>
          <w:rFonts w:ascii="Times New Roman"/>
          <w:b w:val="false"/>
          <w:i w:val="false"/>
          <w:color w:val="000000"/>
          <w:sz w:val="28"/>
        </w:rPr>
        <w:t>
</w:t>
      </w:r>
      <w:r>
        <w:rPr>
          <w:rFonts w:ascii="Times New Roman"/>
          <w:b w:val="false"/>
          <w:i w:val="false"/>
          <w:color w:val="000000"/>
          <w:sz w:val="28"/>
        </w:rPr>
        <w:t>
      2) негізгі мелиоративтік қорлардың айтарлықтай тозуы және қанағаттанарлықсыз технологиялық жай-күйі;</w:t>
      </w:r>
      <w:r>
        <w:br/>
      </w:r>
      <w:r>
        <w:rPr>
          <w:rFonts w:ascii="Times New Roman"/>
          <w:b w:val="false"/>
          <w:i w:val="false"/>
          <w:color w:val="000000"/>
          <w:sz w:val="28"/>
        </w:rPr>
        <w:t>
</w:t>
      </w:r>
      <w:r>
        <w:rPr>
          <w:rFonts w:ascii="Times New Roman"/>
          <w:b w:val="false"/>
          <w:i w:val="false"/>
          <w:color w:val="000000"/>
          <w:sz w:val="28"/>
        </w:rPr>
        <w:t>
      3) суару технологиясының және қазіргі заманғы су үнемдеу технологияларын қолданудың төмен деңгейі;</w:t>
      </w:r>
      <w:r>
        <w:br/>
      </w:r>
      <w:r>
        <w:rPr>
          <w:rFonts w:ascii="Times New Roman"/>
          <w:b w:val="false"/>
          <w:i w:val="false"/>
          <w:color w:val="000000"/>
          <w:sz w:val="28"/>
        </w:rPr>
        <w:t>
</w:t>
      </w:r>
      <w:r>
        <w:rPr>
          <w:rFonts w:ascii="Times New Roman"/>
          <w:b w:val="false"/>
          <w:i w:val="false"/>
          <w:color w:val="000000"/>
          <w:sz w:val="28"/>
        </w:rPr>
        <w:t>
      4) жерлердің мелиоративтік жай-күйінің нашарлауы;</w:t>
      </w:r>
      <w:r>
        <w:br/>
      </w:r>
      <w:r>
        <w:rPr>
          <w:rFonts w:ascii="Times New Roman"/>
          <w:b w:val="false"/>
          <w:i w:val="false"/>
          <w:color w:val="000000"/>
          <w:sz w:val="28"/>
        </w:rPr>
        <w:t>
</w:t>
      </w:r>
      <w:r>
        <w:rPr>
          <w:rFonts w:ascii="Times New Roman"/>
          <w:b w:val="false"/>
          <w:i w:val="false"/>
          <w:color w:val="000000"/>
          <w:sz w:val="28"/>
        </w:rPr>
        <w:t>
      5) жабайы жануарлардың шектес мемлекеттерге жылыстауы кезінде ықтимал шығындар;</w:t>
      </w:r>
      <w:r>
        <w:br/>
      </w:r>
      <w:r>
        <w:rPr>
          <w:rFonts w:ascii="Times New Roman"/>
          <w:b w:val="false"/>
          <w:i w:val="false"/>
          <w:color w:val="000000"/>
          <w:sz w:val="28"/>
        </w:rPr>
        <w:t>
</w:t>
      </w:r>
      <w:r>
        <w:rPr>
          <w:rFonts w:ascii="Times New Roman"/>
          <w:b w:val="false"/>
          <w:i w:val="false"/>
          <w:color w:val="000000"/>
          <w:sz w:val="28"/>
        </w:rPr>
        <w:t>
      6) трансшекаралық су ағындарының режимі бойынша қысқа мерзімде уағдаластыққа қол жеткізбеу, сондай-ақ бұрын қол жеткізілгендердің орындалмауы жатады.</w:t>
      </w:r>
    </w:p>
    <w:bookmarkEnd w:id="11"/>
    <w:bookmarkStart w:name="z135" w:id="12"/>
    <w:p>
      <w:pPr>
        <w:spacing w:after="0"/>
        <w:ind w:left="0"/>
        <w:jc w:val="left"/>
      </w:pPr>
      <w:r>
        <w:rPr>
          <w:rFonts w:ascii="Times New Roman"/>
          <w:b/>
          <w:i w:val="false"/>
          <w:color w:val="000000"/>
        </w:rPr>
        <w:t xml:space="preserve"> 
3-бөлім. Стратегиялық бағыттар, мақсаттар, міндеттер, нысаналы индикаторлар, іс-шаралар және нәтижелер көрсеткіштері</w:t>
      </w:r>
    </w:p>
    <w:bookmarkEnd w:id="12"/>
    <w:bookmarkStart w:name="z136" w:id="13"/>
    <w:p>
      <w:pPr>
        <w:spacing w:after="0"/>
        <w:ind w:left="0"/>
        <w:jc w:val="both"/>
      </w:pPr>
      <w:r>
        <w:rPr>
          <w:rFonts w:ascii="Times New Roman"/>
          <w:b w:val="false"/>
          <w:i w:val="false"/>
          <w:color w:val="000000"/>
          <w:sz w:val="28"/>
        </w:rPr>
        <w:t>
      1. Қоршаған ортаның сапасын тұрақтандыру және жақсарту</w:t>
      </w:r>
      <w:r>
        <w:br/>
      </w:r>
      <w:r>
        <w:rPr>
          <w:rFonts w:ascii="Times New Roman"/>
          <w:b w:val="false"/>
          <w:i w:val="false"/>
          <w:color w:val="000000"/>
          <w:sz w:val="28"/>
        </w:rPr>
        <w:t>
</w:t>
      </w:r>
      <w:r>
        <w:rPr>
          <w:rFonts w:ascii="Times New Roman"/>
          <w:b w:val="false"/>
          <w:i w:val="false"/>
          <w:color w:val="000000"/>
          <w:sz w:val="28"/>
        </w:rPr>
        <w:t>
      2. Қазақстан Республикасының төмен көміртекті дамуға және «жасыл экономикаға» көшуі</w:t>
      </w:r>
      <w:r>
        <w:br/>
      </w:r>
      <w:r>
        <w:rPr>
          <w:rFonts w:ascii="Times New Roman"/>
          <w:b w:val="false"/>
          <w:i w:val="false"/>
          <w:color w:val="000000"/>
          <w:sz w:val="28"/>
        </w:rPr>
        <w:t>
      </w:t>
      </w:r>
      <w:r>
        <w:rPr>
          <w:rFonts w:ascii="Times New Roman"/>
          <w:b w:val="false"/>
          <w:i w:val="false"/>
          <w:color w:val="ff0000"/>
          <w:sz w:val="28"/>
        </w:rPr>
        <w:t xml:space="preserve">Ескерту. 2-тармақ жаңа редакцияда - ҚР Үкіметінің 30.04.2013 </w:t>
      </w:r>
      <w:r>
        <w:rPr>
          <w:rFonts w:ascii="Times New Roman"/>
          <w:b w:val="false"/>
          <w:i w:val="false"/>
          <w:color w:val="000000"/>
          <w:sz w:val="28"/>
        </w:rPr>
        <w:t>№ 443</w:t>
      </w:r>
      <w:r>
        <w:rPr>
          <w:rFonts w:ascii="Times New Roman"/>
          <w:b w:val="false"/>
          <w:i w:val="false"/>
          <w:color w:val="ff0000"/>
          <w:sz w:val="28"/>
        </w:rPr>
        <w:t xml:space="preserve"> қаулысымен.</w:t>
      </w:r>
      <w:r>
        <w:br/>
      </w:r>
      <w:r>
        <w:rPr>
          <w:rFonts w:ascii="Times New Roman"/>
          <w:b w:val="false"/>
          <w:i w:val="false"/>
          <w:color w:val="000000"/>
          <w:sz w:val="28"/>
        </w:rPr>
        <w:t>
</w:t>
      </w:r>
      <w:r>
        <w:rPr>
          <w:rFonts w:ascii="Times New Roman"/>
          <w:b w:val="false"/>
          <w:i w:val="false"/>
          <w:color w:val="000000"/>
          <w:sz w:val="28"/>
        </w:rPr>
        <w:t>
      3. Өсімдіктер және жануарлар дүниесін, ерекше қорғалатын табиғи аумақтарды қорғауды, өсімін молайтуды және ұтымды пайдалануды, сондай-ақ су қорын ұтымды пайдалануды қамтамасыз ету</w:t>
      </w:r>
      <w:r>
        <w:br/>
      </w:r>
      <w:r>
        <w:rPr>
          <w:rFonts w:ascii="Times New Roman"/>
          <w:b w:val="false"/>
          <w:i w:val="false"/>
          <w:color w:val="000000"/>
          <w:sz w:val="28"/>
        </w:rPr>
        <w:t>
      </w:t>
      </w:r>
      <w:r>
        <w:rPr>
          <w:rFonts w:ascii="Times New Roman"/>
          <w:b w:val="false"/>
          <w:i w:val="false"/>
          <w:color w:val="ff0000"/>
          <w:sz w:val="28"/>
        </w:rPr>
        <w:t xml:space="preserve">Ескерту. 3-бөлім 3-тармақпен толықтырылды - ҚР Үкіметінің 30.04.2013 </w:t>
      </w:r>
      <w:r>
        <w:rPr>
          <w:rFonts w:ascii="Times New Roman"/>
          <w:b w:val="false"/>
          <w:i w:val="false"/>
          <w:color w:val="000000"/>
          <w:sz w:val="28"/>
        </w:rPr>
        <w:t>№ 443</w:t>
      </w:r>
      <w:r>
        <w:rPr>
          <w:rFonts w:ascii="Times New Roman"/>
          <w:b w:val="false"/>
          <w:i w:val="false"/>
          <w:color w:val="ff0000"/>
          <w:sz w:val="28"/>
        </w:rPr>
        <w:t xml:space="preserve"> қаулысымен.</w:t>
      </w:r>
    </w:p>
    <w:bookmarkEnd w:id="13"/>
    <w:bookmarkStart w:name="z156" w:id="14"/>
    <w:p>
      <w:pPr>
        <w:spacing w:after="0"/>
        <w:ind w:left="0"/>
        <w:jc w:val="left"/>
      </w:pPr>
      <w:r>
        <w:rPr>
          <w:rFonts w:ascii="Times New Roman"/>
          <w:b/>
          <w:i w:val="false"/>
          <w:color w:val="000000"/>
        </w:rPr>
        <w:t xml:space="preserve"> 
3.1. Стратегиялық бағыттар, мақсаттар, міндеттер, нысаналы индикаторлар, іс-шаралар және нәтижелер көрсеткіштері</w:t>
      </w:r>
    </w:p>
    <w:bookmarkEnd w:id="14"/>
    <w:p>
      <w:pPr>
        <w:spacing w:after="0"/>
        <w:ind w:left="0"/>
        <w:jc w:val="both"/>
      </w:pPr>
      <w:r>
        <w:rPr>
          <w:rFonts w:ascii="Times New Roman"/>
          <w:b w:val="false"/>
          <w:i w:val="false"/>
          <w:color w:val="ff0000"/>
          <w:sz w:val="28"/>
        </w:rPr>
        <w:t xml:space="preserve">      Ескерту. 3.1-кіші бөлімге өзгерістер енгізілді - ҚР Үкіметінің 2012.04.26 </w:t>
      </w:r>
      <w:r>
        <w:rPr>
          <w:rFonts w:ascii="Times New Roman"/>
          <w:b w:val="false"/>
          <w:i w:val="false"/>
          <w:color w:val="ff0000"/>
          <w:sz w:val="28"/>
        </w:rPr>
        <w:t>№ 522</w:t>
      </w:r>
      <w:r>
        <w:rPr>
          <w:rFonts w:ascii="Times New Roman"/>
          <w:b w:val="false"/>
          <w:i w:val="false"/>
          <w:color w:val="ff0000"/>
          <w:sz w:val="28"/>
        </w:rPr>
        <w:t xml:space="preserve">; 21.12.2012 </w:t>
      </w:r>
      <w:r>
        <w:rPr>
          <w:rFonts w:ascii="Times New Roman"/>
          <w:b w:val="false"/>
          <w:i w:val="false"/>
          <w:color w:val="ff0000"/>
          <w:sz w:val="28"/>
        </w:rPr>
        <w:t>N 1656</w:t>
      </w:r>
      <w:r>
        <w:rPr>
          <w:rFonts w:ascii="Times New Roman"/>
          <w:b w:val="false"/>
          <w:i w:val="false"/>
          <w:color w:val="ff0000"/>
          <w:sz w:val="28"/>
        </w:rPr>
        <w:t xml:space="preserve">; 2012.12.29 </w:t>
      </w:r>
      <w:r>
        <w:rPr>
          <w:rFonts w:ascii="Times New Roman"/>
          <w:b w:val="false"/>
          <w:i w:val="false"/>
          <w:color w:val="ff0000"/>
          <w:sz w:val="28"/>
        </w:rPr>
        <w:t>№ 1756</w:t>
      </w:r>
      <w:r>
        <w:rPr>
          <w:rFonts w:ascii="Times New Roman"/>
          <w:b w:val="false"/>
          <w:i w:val="false"/>
          <w:color w:val="ff0000"/>
          <w:sz w:val="28"/>
        </w:rPr>
        <w:t xml:space="preserve"> (2013.01.01 бастап қолданысқа енгізіледі); 30.04.2013 </w:t>
      </w:r>
      <w:r>
        <w:rPr>
          <w:rFonts w:ascii="Times New Roman"/>
          <w:b w:val="false"/>
          <w:i w:val="false"/>
          <w:color w:val="ff0000"/>
          <w:sz w:val="28"/>
        </w:rPr>
        <w:t>№ 443</w:t>
      </w:r>
      <w:r>
        <w:rPr>
          <w:rFonts w:ascii="Times New Roman"/>
          <w:b w:val="false"/>
          <w:i w:val="false"/>
          <w:color w:val="ff0000"/>
          <w:sz w:val="28"/>
        </w:rPr>
        <w:t xml:space="preserve">; 07.08.2013 </w:t>
      </w:r>
      <w:r>
        <w:rPr>
          <w:rFonts w:ascii="Times New Roman"/>
          <w:b w:val="false"/>
          <w:i w:val="false"/>
          <w:color w:val="ff0000"/>
          <w:sz w:val="28"/>
        </w:rPr>
        <w:t>N 807</w:t>
      </w:r>
      <w:r>
        <w:rPr>
          <w:rFonts w:ascii="Times New Roman"/>
          <w:b w:val="false"/>
          <w:i w:val="false"/>
          <w:color w:val="ff0000"/>
          <w:sz w:val="28"/>
        </w:rPr>
        <w:t xml:space="preserve">; 31.12.2013 </w:t>
      </w:r>
      <w:r>
        <w:rPr>
          <w:rFonts w:ascii="Times New Roman"/>
          <w:b w:val="false"/>
          <w:i w:val="false"/>
          <w:color w:val="ff0000"/>
          <w:sz w:val="28"/>
        </w:rPr>
        <w:t>N 1588</w:t>
      </w:r>
      <w:r>
        <w:rPr>
          <w:rFonts w:ascii="Times New Roman"/>
          <w:b w:val="false"/>
          <w:i w:val="false"/>
          <w:color w:val="ff0000"/>
          <w:sz w:val="28"/>
        </w:rPr>
        <w:t xml:space="preserve"> қаулыларымен.</w:t>
      </w:r>
    </w:p>
    <w:bookmarkStart w:name="z138" w:id="15"/>
    <w:p>
      <w:pPr>
        <w:spacing w:after="0"/>
        <w:ind w:left="0"/>
        <w:jc w:val="both"/>
      </w:pPr>
      <w:r>
        <w:rPr>
          <w:rFonts w:ascii="Times New Roman"/>
          <w:b w:val="false"/>
          <w:i w:val="false"/>
          <w:color w:val="000000"/>
          <w:sz w:val="28"/>
        </w:rPr>
        <w:t>
      1-стратегиялық бағыт. Қоршаған ортаның сапасын тұрақтандыру және жақсарту</w:t>
      </w:r>
    </w:p>
    <w:bookmarkEnd w:id="15"/>
    <w:bookmarkStart w:name="z139" w:id="16"/>
    <w:p>
      <w:pPr>
        <w:spacing w:after="0"/>
        <w:ind w:left="0"/>
        <w:jc w:val="both"/>
      </w:pPr>
      <w:r>
        <w:rPr>
          <w:rFonts w:ascii="Times New Roman"/>
          <w:b w:val="false"/>
          <w:i w:val="false"/>
          <w:color w:val="000000"/>
          <w:sz w:val="28"/>
        </w:rPr>
        <w:t>
      1.1-мақсат. Экожүйелерді сақтау және қалпына келтіру бойынша жағдай жасау</w:t>
      </w:r>
      <w:r>
        <w:br/>
      </w:r>
      <w:r>
        <w:rPr>
          <w:rFonts w:ascii="Times New Roman"/>
          <w:b w:val="false"/>
          <w:i w:val="false"/>
          <w:color w:val="000000"/>
          <w:sz w:val="28"/>
        </w:rPr>
        <w:t>
</w:t>
      </w:r>
      <w:r>
        <w:rPr>
          <w:rFonts w:ascii="Times New Roman"/>
          <w:b w:val="false"/>
          <w:i w:val="false"/>
          <w:color w:val="000000"/>
          <w:sz w:val="28"/>
        </w:rPr>
        <w:t>
      Осы мақсатқа жетуге бағытталған бюджеттік бағдарламалардың кодтары: 001, 002, 003, 004, 009, 010, 012, 015, 018, 020, 021, 022, 024 Республикасының төмен көміртекті дамуға көшуі</w:t>
      </w:r>
    </w:p>
    <w:bookmarkEnd w:id="1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74"/>
        <w:gridCol w:w="1851"/>
        <w:gridCol w:w="1187"/>
        <w:gridCol w:w="1187"/>
        <w:gridCol w:w="1100"/>
        <w:gridCol w:w="970"/>
        <w:gridCol w:w="992"/>
        <w:gridCol w:w="1101"/>
        <w:gridCol w:w="1166"/>
        <w:gridCol w:w="1166"/>
        <w:gridCol w:w="1146"/>
      </w:tblGrid>
      <w:tr>
        <w:trPr>
          <w:trHeight w:val="1830" w:hRule="atLeast"/>
        </w:trPr>
        <w:tc>
          <w:tcPr>
            <w:tcW w:w="77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85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Нысаналы индикаторлар</w:t>
            </w:r>
          </w:p>
        </w:tc>
        <w:tc>
          <w:tcPr>
            <w:tcW w:w="118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 көзі</w:t>
            </w:r>
          </w:p>
        </w:tc>
        <w:tc>
          <w:tcPr>
            <w:tcW w:w="118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Өлшем бірлігі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 кезең</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Жоспарлы кезең</w:t>
            </w:r>
          </w:p>
        </w:tc>
      </w:tr>
      <w:tr>
        <w:trPr>
          <w:trHeight w:val="18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 жыл</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жыл</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жыл</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жыл</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жыл</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жыл</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 жыл</w:t>
            </w:r>
          </w:p>
        </w:tc>
      </w:tr>
      <w:tr>
        <w:trPr>
          <w:trHeight w:val="270" w:hRule="atLeast"/>
        </w:trPr>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r>
      <w:tr>
        <w:trPr>
          <w:trHeight w:val="285" w:hRule="atLeast"/>
        </w:trPr>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Ластаушы заттардың жалпы шығарындылары нормативтерінің белгіленген мәндерінің көлемдері 5 млн. тоннадан аспайтын болады</w:t>
            </w:r>
            <w:r>
              <w:br/>
            </w:r>
            <w:r>
              <w:rPr>
                <w:rFonts w:ascii="Times New Roman"/>
                <w:b w:val="false"/>
                <w:i w:val="false"/>
                <w:color w:val="000000"/>
                <w:sz w:val="20"/>
              </w:rPr>
              <w:t>
</w:t>
            </w:r>
            <w:r>
              <w:rPr>
                <w:rFonts w:ascii="Times New Roman"/>
                <w:b w:val="false"/>
                <w:i w:val="false"/>
                <w:color w:val="000000"/>
                <w:sz w:val="20"/>
              </w:rPr>
              <w:t>(жыл сайын 2020 жылға дейін)</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ведомстволық деректер</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млн. тонна</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285" w:hRule="atLeast"/>
        </w:trPr>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Алынып тасталды - ҚР Үкіметінің 07.08.2013 </w:t>
            </w:r>
            <w:r>
              <w:rPr>
                <w:rFonts w:ascii="Times New Roman"/>
                <w:b w:val="false"/>
                <w:i w:val="false"/>
                <w:color w:val="ff0000"/>
                <w:sz w:val="20"/>
              </w:rPr>
              <w:t>N 807</w:t>
            </w:r>
            <w:r>
              <w:rPr>
                <w:rFonts w:ascii="Times New Roman"/>
                <w:b w:val="false"/>
                <w:i w:val="false"/>
                <w:color w:val="ff0000"/>
                <w:sz w:val="20"/>
              </w:rPr>
              <w:t xml:space="preserve"> қаулысымен.</w:t>
            </w:r>
          </w:p>
        </w:tc>
      </w:tr>
      <w:tr>
        <w:trPr>
          <w:trHeight w:val="270" w:hRule="atLeast"/>
        </w:trPr>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Ластаушы заттардың төгінділері нормативтерінің белгіленген мәндерінің көлемдері 5 млн. тоннадан аспайтын болады</w:t>
            </w:r>
            <w:r>
              <w:br/>
            </w:r>
            <w:r>
              <w:rPr>
                <w:rFonts w:ascii="Times New Roman"/>
                <w:b w:val="false"/>
                <w:i w:val="false"/>
                <w:color w:val="000000"/>
                <w:sz w:val="20"/>
              </w:rPr>
              <w:t>
</w:t>
            </w:r>
            <w:r>
              <w:rPr>
                <w:rFonts w:ascii="Times New Roman"/>
                <w:b w:val="false"/>
                <w:i w:val="false"/>
                <w:color w:val="000000"/>
                <w:sz w:val="20"/>
              </w:rPr>
              <w:t>(жыл сайын 2020 жылға дейін)</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ведомстволық деректер</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млн. тонна</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270" w:hRule="atLeast"/>
        </w:trPr>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Алынып тасталды - ҚР Үкіметінің 07.08.2013 </w:t>
            </w:r>
            <w:r>
              <w:rPr>
                <w:rFonts w:ascii="Times New Roman"/>
                <w:b w:val="false"/>
                <w:i w:val="false"/>
                <w:color w:val="ff0000"/>
                <w:sz w:val="20"/>
              </w:rPr>
              <w:t>N 807</w:t>
            </w:r>
            <w:r>
              <w:rPr>
                <w:rFonts w:ascii="Times New Roman"/>
                <w:b w:val="false"/>
                <w:i w:val="false"/>
                <w:color w:val="ff0000"/>
                <w:sz w:val="20"/>
              </w:rPr>
              <w:t xml:space="preserve"> қаулысымен.</w:t>
            </w:r>
          </w:p>
        </w:tc>
      </w:tr>
      <w:tr>
        <w:trPr>
          <w:trHeight w:val="270" w:hRule="atLeast"/>
        </w:trPr>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Қалдықтардың түзілуіне оларды қайта өңдеудегі үлесі</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 деректер</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20,7</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20,8</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24,3</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21,9</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22,7</w:t>
            </w:r>
          </w:p>
        </w:tc>
      </w:tr>
      <w:tr>
        <w:trPr>
          <w:trHeight w:val="270" w:hRule="atLeast"/>
        </w:trPr>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Дүниежүзілік экономикалық форумның «Мемлекеттік органдар қабылдайтын шешімдердің айқындылығы» индикаторы бойынша бәсекеге қабілеттіліктің (ДЭФ ЖБИ) жаһандық рейтингіндегі Қазақстан Республикасының позициясын жақсарту</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ДЭФ ЖБИ есебі</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орны</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w:t>
            </w:r>
          </w:p>
        </w:tc>
      </w:tr>
      <w:tr>
        <w:trPr>
          <w:trHeight w:val="270" w:hRule="atLeast"/>
        </w:trPr>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тұрғындарының қоршаған ортаны қорғау саласындағы мемлекеттік қызмет көрсету сапасымен қанағаттану деңгейі</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ведомстволық деректер</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w:t>
            </w:r>
          </w:p>
        </w:tc>
      </w:tr>
      <w:tr>
        <w:trPr>
          <w:trHeight w:val="270" w:hRule="atLeast"/>
        </w:trPr>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Алынып тасталды - ҚР Үкіметінің 30.04.2013 </w:t>
            </w:r>
            <w:r>
              <w:rPr>
                <w:rFonts w:ascii="Times New Roman"/>
                <w:b w:val="false"/>
                <w:i w:val="false"/>
                <w:color w:val="ff0000"/>
                <w:sz w:val="20"/>
              </w:rPr>
              <w:t>№ 443</w:t>
            </w:r>
            <w:r>
              <w:rPr>
                <w:rFonts w:ascii="Times New Roman"/>
                <w:b w:val="false"/>
                <w:i w:val="false"/>
                <w:color w:val="ff0000"/>
                <w:sz w:val="20"/>
              </w:rPr>
              <w:t xml:space="preserve"> қаулысымен.</w:t>
            </w:r>
          </w:p>
        </w:tc>
      </w:tr>
      <w:tr>
        <w:trPr>
          <w:trHeight w:val="270" w:hRule="atLeast"/>
        </w:trPr>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Алынып тасталды - ҚР Үкіметінің 30.04.2013 </w:t>
            </w:r>
            <w:r>
              <w:rPr>
                <w:rFonts w:ascii="Times New Roman"/>
                <w:b w:val="false"/>
                <w:i w:val="false"/>
                <w:color w:val="ff0000"/>
                <w:sz w:val="20"/>
              </w:rPr>
              <w:t>№ 443</w:t>
            </w:r>
            <w:r>
              <w:rPr>
                <w:rFonts w:ascii="Times New Roman"/>
                <w:b w:val="false"/>
                <w:i w:val="false"/>
                <w:color w:val="ff0000"/>
                <w:sz w:val="20"/>
              </w:rPr>
              <w:t xml:space="preserve"> қаулысымен.</w:t>
            </w:r>
          </w:p>
        </w:tc>
      </w:tr>
    </w:tbl>
    <w:bookmarkStart w:name="z164" w:id="1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02"/>
        <w:gridCol w:w="1970"/>
        <w:gridCol w:w="1161"/>
        <w:gridCol w:w="1207"/>
        <w:gridCol w:w="1092"/>
        <w:gridCol w:w="955"/>
        <w:gridCol w:w="978"/>
        <w:gridCol w:w="1115"/>
        <w:gridCol w:w="1116"/>
        <w:gridCol w:w="1184"/>
        <w:gridCol w:w="1140"/>
      </w:tblGrid>
      <w:tr>
        <w:trPr>
          <w:trHeight w:val="30" w:hRule="atLeast"/>
        </w:trPr>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Нысаналы индикаторға жету жолдары, құралдары және әдістері:</w:t>
            </w:r>
            <w:r>
              <w:br/>
            </w:r>
            <w:r>
              <w:rPr>
                <w:rFonts w:ascii="Times New Roman"/>
                <w:b w:val="false"/>
                <w:i w:val="false"/>
                <w:color w:val="000000"/>
                <w:sz w:val="20"/>
              </w:rPr>
              <w:t>
</w:t>
            </w:r>
            <w:r>
              <w:rPr>
                <w:rFonts w:ascii="Times New Roman"/>
                <w:b w:val="false"/>
                <w:i w:val="false"/>
                <w:color w:val="000000"/>
                <w:sz w:val="20"/>
              </w:rPr>
              <w:t>1.1.1-міндет. Қоршаған ортаға эмиссияларды тұрақтандыру, мемлекеттік көрсетілетін қызметтерді ұсыну процестерін жетілдіру</w:t>
            </w:r>
          </w:p>
        </w:tc>
      </w:tr>
      <w:tr>
        <w:trPr>
          <w:trHeight w:val="270" w:hRule="atLeast"/>
        </w:trPr>
        <w:tc>
          <w:tcPr>
            <w:tcW w:w="70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97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Тікелей нәтижелер көрсеткіштері</w:t>
            </w:r>
          </w:p>
        </w:tc>
        <w:tc>
          <w:tcPr>
            <w:tcW w:w="116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 көзі</w:t>
            </w:r>
          </w:p>
        </w:tc>
        <w:tc>
          <w:tcPr>
            <w:tcW w:w="120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Өлшем бірлігі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 кезең</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Жоспарлы кезең</w:t>
            </w:r>
          </w:p>
        </w:tc>
      </w:tr>
      <w:tr>
        <w:trPr>
          <w:trHeight w:val="28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 жыл</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жыл</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жыл</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жыл</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жыл</w:t>
            </w:r>
          </w:p>
        </w:tc>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жыл</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 жыл</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Алынып тасталды - ҚР Үкіметінің 30.04.2013 </w:t>
            </w:r>
            <w:r>
              <w:rPr>
                <w:rFonts w:ascii="Times New Roman"/>
                <w:b w:val="false"/>
                <w:i w:val="false"/>
                <w:color w:val="ff0000"/>
                <w:sz w:val="20"/>
              </w:rPr>
              <w:t>№ 443</w:t>
            </w:r>
            <w:r>
              <w:rPr>
                <w:rFonts w:ascii="Times New Roman"/>
                <w:b w:val="false"/>
                <w:i w:val="false"/>
                <w:color w:val="ff0000"/>
                <w:sz w:val="20"/>
              </w:rPr>
              <w:t xml:space="preserve"> қаулысымен.</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w:t>
            </w:r>
          </w:p>
        </w:tc>
        <w:tc>
          <w:tcPr>
            <w:tcW w:w="1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Стационарлық көздерден атмосфераға шығатын ластаушы заттардың шығарындылары**</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статистикалық деректер</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млн. тонна</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2,32</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2,34</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2,31</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3,35</w:t>
            </w:r>
          </w:p>
        </w:tc>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Алынып тасталды - ҚР Үкіметінің 30.04.2013 </w:t>
            </w:r>
            <w:r>
              <w:rPr>
                <w:rFonts w:ascii="Times New Roman"/>
                <w:b w:val="false"/>
                <w:i w:val="false"/>
                <w:color w:val="ff0000"/>
                <w:sz w:val="20"/>
              </w:rPr>
              <w:t>№ 443</w:t>
            </w:r>
            <w:r>
              <w:rPr>
                <w:rFonts w:ascii="Times New Roman"/>
                <w:b w:val="false"/>
                <w:i w:val="false"/>
                <w:color w:val="ff0000"/>
                <w:sz w:val="20"/>
              </w:rPr>
              <w:t xml:space="preserve"> қаулысымен.</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w:t>
            </w:r>
          </w:p>
        </w:tc>
        <w:tc>
          <w:tcPr>
            <w:tcW w:w="1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Ластаушы заттар төгінділерінің нақты мәндерінің көлемі**</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ведомстволық деректер</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млн. тонна</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1,57</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1,435</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1,75</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1,72</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3,05</w:t>
            </w:r>
          </w:p>
        </w:tc>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1,71</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1,71</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Қоршаған ортаны қорғаудың бірыңғай ақпараттық жүйесімен (ҚОҚ БАЖ) кіріктірілген мемлекеттік органдардың ақпараттық жүйелерін кіріктіру</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ведомстволық деректер</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1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Табиғи ресурстар кадастрының бірыңғай жүйесін жүргізу функциясын автоматтандыру үлесі (Ерекше қорғалатын табиғат аумақтары, жануарлар әлемі, балық шаруашылығы және орман қоры кадастрлары)</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ведомстволық деректер</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w:t>
            </w:r>
          </w:p>
        </w:tc>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Электронды форматта берілетін мемлекеттік қызметтің үлес салмағын арттыру</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ведомстволық деректер</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w:t>
            </w:r>
          </w:p>
        </w:tc>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End w:id="17"/>
    <w:bookmarkStart w:name="z163" w:id="18"/>
    <w:p>
      <w:pPr>
        <w:spacing w:after="0"/>
        <w:ind w:left="0"/>
        <w:jc w:val="both"/>
      </w:pPr>
      <w:r>
        <w:rPr>
          <w:rFonts w:ascii="Times New Roman"/>
          <w:b w:val="false"/>
          <w:i w:val="false"/>
          <w:color w:val="000000"/>
          <w:sz w:val="28"/>
        </w:rPr>
        <w:t>
      «Ескерту ** - жылдың қорытындысы бойынша жедел деректер, соңғысы – есепті жылдан кейінгі жылдың сәуірінде ұсынылады.</w:t>
      </w:r>
    </w:p>
    <w:bookmarkEnd w:id="1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65"/>
        <w:gridCol w:w="3595"/>
        <w:gridCol w:w="1641"/>
        <w:gridCol w:w="1707"/>
        <w:gridCol w:w="1685"/>
        <w:gridCol w:w="1729"/>
        <w:gridCol w:w="1578"/>
      </w:tblGrid>
      <w:tr>
        <w:trPr>
          <w:trHeight w:val="300"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Тікелей нәтижелер көрсеткіштеріне жетуге арналған іс-шаралар</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Жоспарлы кезеңдегі іске асыру мерзімі</w:t>
            </w:r>
          </w:p>
        </w:tc>
      </w:tr>
      <w:tr>
        <w:trPr>
          <w:trHeight w:val="705" w:hRule="atLeast"/>
        </w:trPr>
        <w:tc>
          <w:tcPr>
            <w:tcW w:w="0" w:type="auto"/>
            <w:gridSpan w:val="2"/>
            <w:vMerge/>
            <w:tcBorders>
              <w:top w:val="nil"/>
              <w:left w:val="single" w:color="cfcfcf" w:sz="5"/>
              <w:bottom w:val="single" w:color="cfcfcf" w:sz="5"/>
              <w:right w:val="single" w:color="cfcfcf" w:sz="5"/>
            </w:tcBorders>
          </w:tcPr>
          <w:p/>
        </w:tc>
        <w:tc>
          <w:tcPr>
            <w:tcW w:w="1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жыл</w:t>
            </w:r>
          </w:p>
        </w:tc>
        <w:tc>
          <w:tcPr>
            <w:tcW w:w="1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жыл</w:t>
            </w:r>
          </w:p>
        </w:tc>
        <w:tc>
          <w:tcPr>
            <w:tcW w:w="1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жыл</w:t>
            </w:r>
          </w:p>
        </w:tc>
        <w:tc>
          <w:tcPr>
            <w:tcW w:w="1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жыл</w:t>
            </w:r>
          </w:p>
        </w:tc>
        <w:tc>
          <w:tcPr>
            <w:tcW w:w="1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 жыл</w:t>
            </w:r>
          </w:p>
        </w:tc>
      </w:tr>
      <w:tr>
        <w:trPr>
          <w:trHeight w:val="30" w:hRule="atLeast"/>
        </w:trPr>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30" w:hRule="atLeast"/>
        </w:trPr>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3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Қоршаған орта мен табиғи ресурстар мониторингінің бірыңғай мемлекеттік жүйесін құру бойынша жобалық материалдар әзірлеу</w:t>
            </w:r>
          </w:p>
        </w:tc>
        <w:tc>
          <w:tcPr>
            <w:tcW w:w="1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3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Өткен жылы аяқталған қоршаған ортаны қорғау саласындағы ғылыми-зерттеу нәтижелерін пайдалану</w:t>
            </w:r>
          </w:p>
        </w:tc>
        <w:tc>
          <w:tcPr>
            <w:tcW w:w="1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30" w:hRule="atLeast"/>
        </w:trPr>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3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кейбір заңнамалық актілеріне экологиялық мәселелер бойынша өзгерістер мен толықтырулар енгізу туралы» Қазақстан Республикасының Заңын қабылдауды қамтамасыз ету</w:t>
            </w:r>
          </w:p>
        </w:tc>
        <w:tc>
          <w:tcPr>
            <w:tcW w:w="1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3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Қоршаған ортаға эмиссияларды реттеу саласындағы нормативтік-әдістемелік құжаттарды жетілдіру</w:t>
            </w:r>
          </w:p>
        </w:tc>
        <w:tc>
          <w:tcPr>
            <w:tcW w:w="1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30" w:hRule="atLeast"/>
        </w:trPr>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3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Аумақтарды дамыту бағдарламаларының экологиялық бөлімдерін келісу</w:t>
            </w:r>
          </w:p>
        </w:tc>
        <w:tc>
          <w:tcPr>
            <w:tcW w:w="1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30" w:hRule="atLeast"/>
        </w:trPr>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3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Қоршаған ортаны қорғау саласындағы ақпараттық жүйелерді сүйемелдеу</w:t>
            </w:r>
          </w:p>
        </w:tc>
        <w:tc>
          <w:tcPr>
            <w:tcW w:w="1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30" w:hRule="atLeast"/>
        </w:trPr>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3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Интернет-ресурстарды (блоктар, форумдар) және бұқаралық ақпарат құралдарын (БАҚ) пайдалану арқылы қоршаған ортаны қорғау және табиғат пайдалану саласындағы мемлекеттік саясатты іске асыруды ақпараттандыру</w:t>
            </w:r>
          </w:p>
        </w:tc>
        <w:tc>
          <w:tcPr>
            <w:tcW w:w="1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30" w:hRule="atLeast"/>
        </w:trPr>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3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Қоршаған ортаны, жануарлар әлемін және табиғи ресурстарды қорғау саласындағы мемлекеттік көрсетілетін қызметтер стандарттарын әзірлеу және бекіту</w:t>
            </w:r>
          </w:p>
        </w:tc>
        <w:tc>
          <w:tcPr>
            <w:tcW w:w="1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bl>
    <w:bookmarkStart w:name="z165" w:id="1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56"/>
        <w:gridCol w:w="2332"/>
        <w:gridCol w:w="1313"/>
        <w:gridCol w:w="1074"/>
        <w:gridCol w:w="1017"/>
        <w:gridCol w:w="995"/>
        <w:gridCol w:w="1063"/>
        <w:gridCol w:w="1063"/>
        <w:gridCol w:w="1018"/>
        <w:gridCol w:w="1087"/>
        <w:gridCol w:w="882"/>
      </w:tblGrid>
      <w:tr>
        <w:trPr>
          <w:trHeight w:val="30" w:hRule="atLeast"/>
        </w:trPr>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Нысаналы индикаторға жету жолдары, құралдары және әдістері:</w:t>
            </w:r>
            <w:r>
              <w:br/>
            </w:r>
            <w:r>
              <w:rPr>
                <w:rFonts w:ascii="Times New Roman"/>
                <w:b w:val="false"/>
                <w:i w:val="false"/>
                <w:color w:val="000000"/>
                <w:sz w:val="20"/>
              </w:rPr>
              <w:t>
</w:t>
            </w:r>
            <w:r>
              <w:rPr>
                <w:rFonts w:ascii="Times New Roman"/>
                <w:b w:val="false"/>
                <w:i w:val="false"/>
                <w:color w:val="000000"/>
                <w:sz w:val="20"/>
              </w:rPr>
              <w:t>1.1.2-міндет. «Тарихи» ластануларды жою, табиғи ортаны қалпына келтіру</w:t>
            </w:r>
          </w:p>
        </w:tc>
      </w:tr>
      <w:tr>
        <w:trPr>
          <w:trHeight w:val="270" w:hRule="atLeast"/>
        </w:trPr>
        <w:tc>
          <w:tcPr>
            <w:tcW w:w="75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33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Тікелей нәтижелер көрсеткіштері</w:t>
            </w:r>
          </w:p>
        </w:tc>
        <w:tc>
          <w:tcPr>
            <w:tcW w:w="13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 көзі</w:t>
            </w:r>
          </w:p>
        </w:tc>
        <w:tc>
          <w:tcPr>
            <w:tcW w:w="107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Өлшем бірлігі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 кезең</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Жоспарлы кезең</w:t>
            </w:r>
          </w:p>
        </w:tc>
      </w:tr>
      <w:tr>
        <w:trPr>
          <w:trHeight w:val="28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 жыл</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жыл</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жыл</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жыл</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жыл</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жыл</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 жыл</w:t>
            </w:r>
          </w:p>
        </w:tc>
      </w:tr>
      <w:tr>
        <w:trPr>
          <w:trHeight w:val="30"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r>
      <w:tr>
        <w:trPr>
          <w:trHeight w:val="30"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2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Кәдеге жаратылған өндіріс және тұтыну қалдықтарының көлемі</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ведомстволық деректер</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млн. тонна</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133,9</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134,5</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139,8</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139,8</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248,4</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146,4</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153,1</w:t>
            </w:r>
          </w:p>
        </w:tc>
      </w:tr>
      <w:tr>
        <w:trPr>
          <w:trHeight w:val="30"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2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Қазақстандағы тұрақты органикалық ластағыштар (ТОЛ) проблемалары жөніндегі жобалар шеңберінде халықаралық инвестициялардың өсу қарқыны</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жылға қарағанда %-бен</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22-1.</w:t>
            </w:r>
          </w:p>
        </w:tc>
        <w:tc>
          <w:tcPr>
            <w:tcW w:w="2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Жерасты суларын алты валентті хроммен ластанудан тазарту үшін технологиялық алаңды дайындау пайызы</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ведомстволық деректер</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22-2.</w:t>
            </w:r>
          </w:p>
        </w:tc>
        <w:tc>
          <w:tcPr>
            <w:tcW w:w="2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Республикалық бюджеттен қаржыландырылатын іске асырылатын жобалар бойынша аумақты «тарихи» ластанулардан тазарту деңгейі: жерасты суларын № 3 тәжірибелік-өнеркәсіптік учаскеде алты валентті хроммен ластанудан тазарту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ведомстволық деректер</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13,8</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22-3.</w:t>
            </w:r>
          </w:p>
        </w:tc>
        <w:tc>
          <w:tcPr>
            <w:tcW w:w="2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Қатты тұрмыстық қалдықтарды басқару жүйесін жаңғырту бойынша инвестициялық негіздемелер саны</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ведомстволық деректер</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End w:id="1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73"/>
        <w:gridCol w:w="5795"/>
        <w:gridCol w:w="1433"/>
        <w:gridCol w:w="1250"/>
        <w:gridCol w:w="1332"/>
        <w:gridCol w:w="1068"/>
        <w:gridCol w:w="1029"/>
      </w:tblGrid>
      <w:tr>
        <w:trPr>
          <w:trHeight w:val="180"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Тікелей нәтижелер көрсеткіштеріне жетуге арналған іс-шаралар</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Жоспарлы кезеңдегі іске асыру мерзімі</w:t>
            </w:r>
          </w:p>
        </w:tc>
      </w:tr>
      <w:tr>
        <w:trPr>
          <w:trHeight w:val="465" w:hRule="atLeast"/>
        </w:trPr>
        <w:tc>
          <w:tcPr>
            <w:tcW w:w="0" w:type="auto"/>
            <w:gridSpan w:val="2"/>
            <w:vMerge/>
            <w:tcBorders>
              <w:top w:val="nil"/>
              <w:left w:val="single" w:color="cfcfcf" w:sz="5"/>
              <w:bottom w:val="single" w:color="cfcfcf" w:sz="5"/>
              <w:right w:val="single" w:color="cfcfcf" w:sz="5"/>
            </w:tcBorders>
          </w:tcP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жыл</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жыл</w:t>
            </w:r>
          </w:p>
        </w:tc>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жыл</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жыл</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 жыл</w:t>
            </w:r>
          </w:p>
        </w:tc>
      </w:tr>
      <w:tr>
        <w:trPr>
          <w:trHeight w:val="3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3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c>
          <w:tcPr>
            <w:tcW w:w="5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«Ақтөбе облысының Елек өзеніне жанасатын аймақта алты валентті хроммен ластанған № 3 тәжірибелік-өндірістік учаскенің жерасты суларын тазарту» жобасының жобалық-сметалық құжаттамасын және ведомстводан тыс сараптамасын әзірлеуді және өткізуді аяқтау</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23-1.</w:t>
            </w:r>
          </w:p>
        </w:tc>
        <w:tc>
          <w:tcPr>
            <w:tcW w:w="5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Ақтөбе облысының Елек өзеніне іргелес аймақта № 3 тәжірибелік-өнеркәсіптік учаскеде алты валентті хроммен ластанудан аумақты тазартуға арналған технологиялық алаңды салу, бұрғылау, тәжiрибелік-сүзгілік және камералдық жұмыстарды жүргізу, химиялық реагентт сатып алу</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5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Суды бұру және кәріздік тазарту құрылыстарының жүйесін салу, оларды қайта құру және жаңғырту бойынша жобаларды іске асыру</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5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Қоқыс тастайтын жерді қайта жаңғырту және тұрмыстық қатты қалдықтардың полигондарын салу жөніндегі жобаларды іске асыру</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w:t>
            </w:r>
          </w:p>
        </w:tc>
        <w:tc>
          <w:tcPr>
            <w:tcW w:w="5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 жүйелерін қайта құру және қалпына келтіру, сондай-ақ жағалау аумақтарын тазарту бойынша жобаларды іске асыру</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3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c>
          <w:tcPr>
            <w:tcW w:w="5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Экологиялық кодекстің дамуына бағытталған өндіріс және тұтыну қалдықтарымен жұмыс істеуді жетілдіру бойынша, оның ішінде қалдықтарды кәдеге жаратуды ынталандыру жөнінде шараларды әзірлеу</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3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w:t>
            </w:r>
          </w:p>
        </w:tc>
        <w:tc>
          <w:tcPr>
            <w:tcW w:w="5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Жинақталған қалдықтар көлемін азайту іс-шараларын әзірлеу және іске асыру (жеке және заңды тұлғалармен қалдықтарды басқару бағдарламасын әзірлеу жолымен)</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3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28-1.</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Алынып тасталды - ҚР Үкіметінің 31.12.2013 </w:t>
            </w:r>
            <w:r>
              <w:rPr>
                <w:rFonts w:ascii="Times New Roman"/>
                <w:b w:val="false"/>
                <w:i w:val="false"/>
                <w:color w:val="ff0000"/>
                <w:sz w:val="20"/>
              </w:rPr>
              <w:t>N 1588</w:t>
            </w:r>
            <w:r>
              <w:rPr>
                <w:rFonts w:ascii="Times New Roman"/>
                <w:b w:val="false"/>
                <w:i w:val="false"/>
                <w:color w:val="ff0000"/>
                <w:sz w:val="20"/>
              </w:rPr>
              <w:t xml:space="preserve"> қаулысымен.</w:t>
            </w:r>
          </w:p>
        </w:tc>
      </w:tr>
      <w:tr>
        <w:trPr>
          <w:trHeight w:val="3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28-2.</w:t>
            </w:r>
          </w:p>
        </w:tc>
        <w:tc>
          <w:tcPr>
            <w:tcW w:w="5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Жобалау-сметалық құжаттаманы әзірлеу/ «Тарихи» ластануларды жою жөніндегі жобаларды іске асыруды бастау</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80"/>
        <w:gridCol w:w="2263"/>
        <w:gridCol w:w="1001"/>
        <w:gridCol w:w="1162"/>
        <w:gridCol w:w="978"/>
        <w:gridCol w:w="1093"/>
        <w:gridCol w:w="956"/>
        <w:gridCol w:w="1070"/>
        <w:gridCol w:w="1139"/>
        <w:gridCol w:w="1163"/>
        <w:gridCol w:w="1095"/>
      </w:tblGrid>
      <w:tr>
        <w:trPr>
          <w:trHeight w:val="135" w:hRule="atLeast"/>
        </w:trPr>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Нысаналы индикаторға жету жолдары, құралдары және әдістері:</w:t>
            </w:r>
            <w:r>
              <w:br/>
            </w:r>
            <w:r>
              <w:rPr>
                <w:rFonts w:ascii="Times New Roman"/>
                <w:b w:val="false"/>
                <w:i w:val="false"/>
                <w:color w:val="000000"/>
                <w:sz w:val="20"/>
              </w:rPr>
              <w:t>
</w:t>
            </w:r>
            <w:r>
              <w:rPr>
                <w:rFonts w:ascii="Times New Roman"/>
                <w:b w:val="false"/>
                <w:i w:val="false"/>
                <w:color w:val="000000"/>
                <w:sz w:val="20"/>
              </w:rPr>
              <w:t>1.1.3-міндет. Қоршаған ортаны қорғау саласында Қазақстан Республикасының оң сипатты имиджін қалыптастыру және ілгерілету</w:t>
            </w:r>
          </w:p>
        </w:tc>
      </w:tr>
      <w:tr>
        <w:trPr>
          <w:trHeight w:val="270" w:hRule="atLeast"/>
        </w:trPr>
        <w:tc>
          <w:tcPr>
            <w:tcW w:w="68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26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Тікелей нәтижелер көрсеткіштері</w:t>
            </w:r>
          </w:p>
        </w:tc>
        <w:tc>
          <w:tcPr>
            <w:tcW w:w="100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 көзі</w:t>
            </w:r>
          </w:p>
        </w:tc>
        <w:tc>
          <w:tcPr>
            <w:tcW w:w="116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Өлшем бірлігі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 кезең</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Жоспарлы кезең</w:t>
            </w:r>
          </w:p>
        </w:tc>
      </w:tr>
      <w:tr>
        <w:trPr>
          <w:trHeight w:val="28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 жыл</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жыл</w:t>
            </w: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жыл</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жыл</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жыл</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жыл</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 жыл</w:t>
            </w:r>
          </w:p>
        </w:tc>
      </w:tr>
      <w:tr>
        <w:trPr>
          <w:trHeight w:val="30" w:hRule="atLeast"/>
        </w:trPr>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r>
      <w:tr>
        <w:trPr>
          <w:trHeight w:val="30" w:hRule="atLeast"/>
        </w:trPr>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w:t>
            </w:r>
          </w:p>
        </w:tc>
        <w:tc>
          <w:tcPr>
            <w:tcW w:w="2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Қоршаған ортаны қорғау саласындағы екіжақты өзара іс-қимылдың шарттық-құқықтық негізін бекіту</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ведомстволық деректер</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2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Министрліктің қоршаған ортаны қорғау саласындағы өзара іс-қимылының географиясын ұлғайту</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ведомстволық деректер</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елдердің саны</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118</w:t>
            </w:r>
          </w:p>
        </w:tc>
      </w:tr>
      <w:tr>
        <w:trPr>
          <w:trHeight w:val="30" w:hRule="atLeast"/>
        </w:trPr>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w:t>
            </w:r>
          </w:p>
        </w:tc>
        <w:tc>
          <w:tcPr>
            <w:tcW w:w="2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Халықаралық экологиялық конвенцияларды іске асыру шеңберінде ұлттық баяндамаларды әзірлеу</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ведомстволық деректер</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00"/>
        <w:gridCol w:w="5592"/>
        <w:gridCol w:w="1446"/>
        <w:gridCol w:w="1338"/>
        <w:gridCol w:w="1034"/>
        <w:gridCol w:w="1230"/>
        <w:gridCol w:w="1340"/>
      </w:tblGrid>
      <w:tr>
        <w:trPr>
          <w:trHeight w:val="225"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Тікелей нәтижелер көрсеткіштеріне жетуге арналған іс-шаралар</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Жоспарлы кезеңдегі іске асыру мерзімі</w:t>
            </w:r>
          </w:p>
        </w:tc>
      </w:tr>
      <w:tr>
        <w:trPr>
          <w:trHeight w:val="465" w:hRule="atLeast"/>
        </w:trPr>
        <w:tc>
          <w:tcPr>
            <w:tcW w:w="0" w:type="auto"/>
            <w:gridSpan w:val="2"/>
            <w:vMerge/>
            <w:tcBorders>
              <w:top w:val="nil"/>
              <w:left w:val="single" w:color="cfcfcf" w:sz="5"/>
              <w:bottom w:val="single" w:color="cfcfcf" w:sz="5"/>
              <w:right w:val="single" w:color="cfcfcf" w:sz="5"/>
            </w:tcBorders>
          </w:tcP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жыл</w:t>
            </w:r>
          </w:p>
        </w:tc>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жыл</w:t>
            </w:r>
          </w:p>
        </w:tc>
        <w:tc>
          <w:tcPr>
            <w:tcW w:w="1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жыл</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жыл</w:t>
            </w:r>
          </w:p>
        </w:tc>
        <w:tc>
          <w:tcPr>
            <w:tcW w:w="1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 жыл</w:t>
            </w:r>
          </w:p>
        </w:tc>
      </w:tr>
      <w:tr>
        <w:trPr>
          <w:trHeight w:val="30" w:hRule="atLeast"/>
        </w:trPr>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30" w:hRule="atLeast"/>
        </w:trPr>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c>
          <w:tcPr>
            <w:tcW w:w="5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«Еуропа үшін қоршаған орта» қоршаған ортаны қорғау министрлерінің 7-ші жалпыеуропалық конференциясын өткізу</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w:t>
            </w:r>
          </w:p>
        </w:tc>
        <w:tc>
          <w:tcPr>
            <w:tcW w:w="5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Үкіметі мен Қытай Халық Республикасының Үкіметі арасындағы қоршаған ортаны қорғау саласындағы ынтымақтастық туралы келісімге және Қазақстан Республикасының Үкіметі мен Қытай Халық Республикасының Үкіметі арасындағы трансшекаралық өзендер суының сапасын қорғау туралы келісімге қол қою</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w:t>
            </w:r>
          </w:p>
        </w:tc>
        <w:tc>
          <w:tcPr>
            <w:tcW w:w="5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Біріккен Араб Әмірліктерімен және Корея Республикасымен қоршаған ортаны қорғау саласындағы ынтымақтастық туралы меморандумға қол қою</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w:t>
            </w:r>
          </w:p>
        </w:tc>
        <w:tc>
          <w:tcPr>
            <w:tcW w:w="5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Трансшекаралық Жайық өзенін сақтау және қалпына келтіру бойынша бірлескен кешенді іс-қимыл жоспарын дайындау және іске асыру </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p>
        </w:tc>
        <w:tc>
          <w:tcPr>
            <w:tcW w:w="5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Тегеран конвенциясының 4 хаттамасына және Орхус конвенциясының ПГШР хаттамасына қосылу жөнінде дайындық жұмыстарын жүргізу</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30" w:hRule="atLeast"/>
        </w:trPr>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Алынып тасталды - ҚР Үкіметінің 2012.12.29 </w:t>
            </w:r>
            <w:r>
              <w:rPr>
                <w:rFonts w:ascii="Times New Roman"/>
                <w:b w:val="false"/>
                <w:i w:val="false"/>
                <w:color w:val="ff0000"/>
                <w:sz w:val="20"/>
              </w:rPr>
              <w:t>№ 1756</w:t>
            </w:r>
            <w:r>
              <w:rPr>
                <w:rFonts w:ascii="Times New Roman"/>
                <w:b w:val="false"/>
                <w:i w:val="false"/>
                <w:color w:val="ff0000"/>
                <w:sz w:val="20"/>
              </w:rPr>
              <w:t xml:space="preserve"> (2013 жылғы 1 қаңтардан бастап қолданысқа енгізіледі) Қаулысымен.</w:t>
            </w:r>
          </w:p>
        </w:tc>
      </w:tr>
      <w:tr>
        <w:trPr>
          <w:trHeight w:val="30" w:hRule="atLeast"/>
        </w:trPr>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w:t>
            </w:r>
          </w:p>
        </w:tc>
        <w:tc>
          <w:tcPr>
            <w:tcW w:w="5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Қоршаған ортаны қорғау саласындағы халықаралық экологиялық конвенциялардың хаттамаларын ратификациялау</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bl>
    <w:bookmarkStart w:name="z141" w:id="20"/>
    <w:p>
      <w:pPr>
        <w:spacing w:after="0"/>
        <w:ind w:left="0"/>
        <w:jc w:val="both"/>
      </w:pPr>
      <w:r>
        <w:rPr>
          <w:rFonts w:ascii="Times New Roman"/>
          <w:b w:val="false"/>
          <w:i w:val="false"/>
          <w:color w:val="000000"/>
          <w:sz w:val="28"/>
        </w:rPr>
        <w:t>
     1.2-мақсат. Гидрометеорологиялық және экологиялық мониторингті жетілдіру</w:t>
      </w:r>
      <w:r>
        <w:br/>
      </w:r>
      <w:r>
        <w:rPr>
          <w:rFonts w:ascii="Times New Roman"/>
          <w:b w:val="false"/>
          <w:i w:val="false"/>
          <w:color w:val="000000"/>
          <w:sz w:val="28"/>
        </w:rPr>
        <w:t>
</w:t>
      </w:r>
      <w:r>
        <w:rPr>
          <w:rFonts w:ascii="Times New Roman"/>
          <w:b w:val="false"/>
          <w:i w:val="false"/>
          <w:color w:val="000000"/>
          <w:sz w:val="28"/>
        </w:rPr>
        <w:t>
      Осы мақсатқа жетуге бағытталған бюджеттік бағдарламалардың кодтары: 006, 008, 014, 021, 023, 025</w:t>
      </w:r>
    </w:p>
    <w:bookmarkEnd w:id="2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21"/>
        <w:gridCol w:w="3145"/>
        <w:gridCol w:w="1101"/>
        <w:gridCol w:w="927"/>
        <w:gridCol w:w="932"/>
        <w:gridCol w:w="932"/>
        <w:gridCol w:w="934"/>
        <w:gridCol w:w="1044"/>
        <w:gridCol w:w="935"/>
        <w:gridCol w:w="913"/>
        <w:gridCol w:w="936"/>
      </w:tblGrid>
      <w:tr>
        <w:trPr>
          <w:trHeight w:val="315" w:hRule="atLeast"/>
        </w:trPr>
        <w:tc>
          <w:tcPr>
            <w:tcW w:w="72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314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Нысаналы индикаторлар</w:t>
            </w:r>
          </w:p>
        </w:tc>
        <w:tc>
          <w:tcPr>
            <w:tcW w:w="110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 көзі</w:t>
            </w:r>
          </w:p>
        </w:tc>
        <w:tc>
          <w:tcPr>
            <w:tcW w:w="92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Өлшем бірлігі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 кезең</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Жоспарлы кезең</w:t>
            </w:r>
          </w:p>
        </w:tc>
      </w:tr>
      <w:tr>
        <w:trPr>
          <w:trHeight w:val="51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 жыл</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жыл</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жыл</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жыл</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жыл</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жыл</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 жыл</w:t>
            </w:r>
          </w:p>
        </w:tc>
      </w:tr>
      <w:tr>
        <w:trPr>
          <w:trHeight w:val="27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r>
      <w:tr>
        <w:trPr>
          <w:trHeight w:val="27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w:t>
            </w:r>
          </w:p>
        </w:tc>
        <w:tc>
          <w:tcPr>
            <w:tcW w:w="3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Бақылау пункттерінің санын ұлғайту:</w:t>
            </w:r>
          </w:p>
        </w:tc>
        <w:tc>
          <w:tcPr>
            <w:tcW w:w="110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ведомстволық деректер</w:t>
            </w:r>
          </w:p>
        </w:tc>
        <w:tc>
          <w:tcPr>
            <w:tcW w:w="92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бірлік</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3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метеорологиялық станциялардың;</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259</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259</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260</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w:t>
            </w:r>
          </w:p>
        </w:tc>
        <w:tc>
          <w:tcPr>
            <w:tcW w:w="3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агрометеорологиялық бекеттердің;</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w:t>
            </w:r>
          </w:p>
        </w:tc>
        <w:tc>
          <w:tcPr>
            <w:tcW w:w="3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гидрологиялық бекеттердің;</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291</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292</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298</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w:t>
            </w:r>
          </w:p>
        </w:tc>
        <w:tc>
          <w:tcPr>
            <w:tcW w:w="3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атмосфералық ауаның жай-күйіне автоматты режимде жұмыс істейтін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w:t>
            </w:r>
          </w:p>
        </w:tc>
        <w:tc>
          <w:tcPr>
            <w:tcW w:w="3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Қауіпті және апаттық гидрометеорологиялық құбылыстар туралы дауыл ескертулердің алдын ала уақытын ұлғайту</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ведомстволық деректер</w:t>
            </w:r>
          </w:p>
        </w:tc>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сағат</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w:t>
            </w:r>
          </w:p>
        </w:tc>
      </w:tr>
      <w:tr>
        <w:trPr>
          <w:trHeight w:val="27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w:t>
            </w:r>
          </w:p>
        </w:tc>
        <w:tc>
          <w:tcPr>
            <w:tcW w:w="3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Халықты және мемлекеттік органдарды дәйекті режимді және болжамды гидрометеорологиялық ақпаратпен және қауіпті гидрометеорологиялық құбылыстардың туындауы туралы алдын алуды қамтамасыз етілу деңгейі</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ведомстволық деректер</w:t>
            </w:r>
          </w:p>
        </w:tc>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w:t>
            </w:r>
          </w:p>
        </w:tc>
      </w:tr>
      <w:tr>
        <w:trPr>
          <w:trHeight w:val="27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w:t>
            </w:r>
          </w:p>
        </w:tc>
        <w:tc>
          <w:tcPr>
            <w:tcW w:w="3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Авиациялық пайдаланушыларға нақты метеорологиялық ақпараттың ұсынылу жеделдігін арттыру</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ведомстволық деректер</w:t>
            </w:r>
          </w:p>
        </w:tc>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сек.</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val="false"/>
                <w:color w:val="000000"/>
                <w:sz w:val="20"/>
              </w:rPr>
              <w:t>15</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val="false"/>
                <w:color w:val="000000"/>
                <w:sz w:val="20"/>
              </w:rPr>
              <w:t>15</w:t>
            </w:r>
          </w:p>
        </w:tc>
      </w:tr>
      <w:tr>
        <w:trPr>
          <w:trHeight w:val="27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w:t>
            </w:r>
          </w:p>
        </w:tc>
        <w:tc>
          <w:tcPr>
            <w:tcW w:w="3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Қауіпті метеорологиялық құбылыстарды болжау сапасын арттыру (Қазақстан аумағын метеорологиялық радиолокациялық жүйемен жабуды ұлғайту жолымен)</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ведомстволық деректер</w:t>
            </w:r>
          </w:p>
        </w:tc>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13,6</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13,6</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13,6</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13,6</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r>
      <w:tr>
        <w:trPr>
          <w:trHeight w:val="27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47-1.</w:t>
            </w:r>
          </w:p>
        </w:tc>
        <w:tc>
          <w:tcPr>
            <w:tcW w:w="3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Аэродромнан 200 км дейін радиуста ауа-райының қауіпті құбылыстары туралы радиолокациялық метеорологиялық ақпараттың алдын ала берілуін арттыру </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ведомстволық деректер</w:t>
            </w:r>
          </w:p>
        </w:tc>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мин.</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r>
      <w:tr>
        <w:trPr>
          <w:trHeight w:val="870" w:hRule="atLeast"/>
        </w:trPr>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Нысаналы индикаторға жету жолдары, құралдары және әдістері:</w:t>
            </w:r>
            <w:r>
              <w:br/>
            </w:r>
            <w:r>
              <w:rPr>
                <w:rFonts w:ascii="Times New Roman"/>
                <w:b w:val="false"/>
                <w:i w:val="false"/>
                <w:color w:val="000000"/>
                <w:sz w:val="20"/>
              </w:rPr>
              <w:t>
</w:t>
            </w:r>
            <w:r>
              <w:rPr>
                <w:rFonts w:ascii="Times New Roman"/>
                <w:b w:val="false"/>
                <w:i w:val="false"/>
                <w:color w:val="000000"/>
                <w:sz w:val="20"/>
              </w:rPr>
              <w:t>1.2.1-міндет. Мемлекет пен тұрғындарды гидрометеорологиялық ақпаратпен қамтамасыз ету сапасын арттыру</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31"/>
        <w:gridCol w:w="2218"/>
        <w:gridCol w:w="1359"/>
        <w:gridCol w:w="1204"/>
        <w:gridCol w:w="944"/>
        <w:gridCol w:w="1277"/>
        <w:gridCol w:w="970"/>
        <w:gridCol w:w="1082"/>
        <w:gridCol w:w="970"/>
        <w:gridCol w:w="815"/>
        <w:gridCol w:w="950"/>
      </w:tblGrid>
      <w:tr>
        <w:trPr>
          <w:trHeight w:val="270" w:hRule="atLeast"/>
        </w:trPr>
        <w:tc>
          <w:tcPr>
            <w:tcW w:w="73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2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Тікелей нәтижелер көрсеткіштері</w:t>
            </w:r>
          </w:p>
        </w:tc>
        <w:tc>
          <w:tcPr>
            <w:tcW w:w="135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 көзі</w:t>
            </w:r>
          </w:p>
        </w:tc>
        <w:tc>
          <w:tcPr>
            <w:tcW w:w="120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Өлшем бірлігі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 кезең</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Жоспарлы кезең</w:t>
            </w:r>
          </w:p>
        </w:tc>
      </w:tr>
      <w:tr>
        <w:trPr>
          <w:trHeight w:val="28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 жыл</w:t>
            </w:r>
          </w:p>
        </w:tc>
        <w:tc>
          <w:tcPr>
            <w:tcW w:w="1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жыл</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2011жыл</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2012жыл</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жыл</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жыл</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 жыл</w:t>
            </w:r>
          </w:p>
        </w:tc>
      </w:tr>
      <w:tr>
        <w:trPr>
          <w:trHeight w:val="3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r>
      <w:tr>
        <w:trPr>
          <w:trHeight w:val="3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w:t>
            </w:r>
          </w:p>
        </w:tc>
        <w:tc>
          <w:tcPr>
            <w:tcW w:w="2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Метеорологиялық болжамдар санын ұлғайту</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ведомстволық  деректер</w:t>
            </w:r>
          </w:p>
        </w:tc>
        <w:tc>
          <w:tcPr>
            <w:tcW w:w="1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w:t>
            </w:r>
          </w:p>
        </w:tc>
        <w:tc>
          <w:tcPr>
            <w:tcW w:w="2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Гидрологиялық болжамдар санын ұлғайту</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ведомстволық  деректер</w:t>
            </w:r>
          </w:p>
        </w:tc>
        <w:tc>
          <w:tcPr>
            <w:tcW w:w="1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2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Агрометеорологиялық болжамдар санын ұлғайту</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ведомстволық деректер</w:t>
            </w:r>
          </w:p>
        </w:tc>
        <w:tc>
          <w:tcPr>
            <w:tcW w:w="1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w:t>
            </w:r>
          </w:p>
        </w:tc>
        <w:tc>
          <w:tcPr>
            <w:tcW w:w="2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Агрометеорологиялық болжамдар түрлерінің саны</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ведомстволық деректер</w:t>
            </w:r>
          </w:p>
        </w:tc>
        <w:tc>
          <w:tcPr>
            <w:tcW w:w="1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бірлік</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r>
      <w:tr>
        <w:trPr>
          <w:trHeight w:val="3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w:t>
            </w:r>
          </w:p>
        </w:tc>
        <w:tc>
          <w:tcPr>
            <w:tcW w:w="2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Тәуліктік ауа райы болжамдарының өзін-өзі ақтауы</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ведомстволық деректер</w:t>
            </w:r>
          </w:p>
        </w:tc>
        <w:tc>
          <w:tcPr>
            <w:tcW w:w="1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w:t>
            </w:r>
          </w:p>
        </w:tc>
        <w:tc>
          <w:tcPr>
            <w:tcW w:w="1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w:t>
            </w:r>
          </w:p>
        </w:tc>
        <w:tc>
          <w:tcPr>
            <w:tcW w:w="2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Бақылау пункттерінің саны</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ведомстволық мәлімет</w:t>
            </w:r>
          </w:p>
        </w:tc>
        <w:tc>
          <w:tcPr>
            <w:tcW w:w="1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915"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w:t>
            </w:r>
          </w:p>
        </w:tc>
        <w:tc>
          <w:tcPr>
            <w:tcW w:w="2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автоматты метеорологиялық станциялар</w:t>
            </w:r>
          </w:p>
        </w:tc>
        <w:tc>
          <w:tcPr>
            <w:tcW w:w="135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ведомстволық деректер</w:t>
            </w:r>
          </w:p>
        </w:tc>
        <w:tc>
          <w:tcPr>
            <w:tcW w:w="1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615"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w:t>
            </w:r>
          </w:p>
        </w:tc>
        <w:tc>
          <w:tcPr>
            <w:tcW w:w="2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агрометеорологиялық бекеттер</w:t>
            </w:r>
          </w:p>
        </w:tc>
        <w:tc>
          <w:tcPr>
            <w:tcW w:w="0" w:type="auto"/>
            <w:vMerge/>
            <w:tcBorders>
              <w:top w:val="nil"/>
              <w:left w:val="single" w:color="cfcfcf" w:sz="5"/>
              <w:bottom w:val="single" w:color="cfcfcf" w:sz="5"/>
              <w:right w:val="single" w:color="cfcfcf" w:sz="5"/>
            </w:tcBorders>
          </w:tcPr>
          <w:p/>
        </w:tc>
        <w:tc>
          <w:tcPr>
            <w:tcW w:w="1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val="false"/>
                <w:color w:val="000000"/>
                <w:sz w:val="20"/>
              </w:rPr>
              <w:t>87</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val="false"/>
                <w:color w:val="000000"/>
                <w:sz w:val="20"/>
              </w:rPr>
              <w:t>87</w:t>
            </w:r>
          </w:p>
        </w:tc>
      </w:tr>
      <w:tr>
        <w:trPr>
          <w:trHeight w:val="945"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w:t>
            </w:r>
          </w:p>
        </w:tc>
        <w:tc>
          <w:tcPr>
            <w:tcW w:w="2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 өлшеу бағыттарының саны</w:t>
            </w:r>
          </w:p>
        </w:tc>
        <w:tc>
          <w:tcPr>
            <w:tcW w:w="0" w:type="auto"/>
            <w:vMerge/>
            <w:tcBorders>
              <w:top w:val="nil"/>
              <w:left w:val="single" w:color="cfcfcf" w:sz="5"/>
              <w:bottom w:val="single" w:color="cfcfcf" w:sz="5"/>
              <w:right w:val="single" w:color="cfcfcf" w:sz="5"/>
            </w:tcBorders>
          </w:tcPr>
          <w:p/>
        </w:tc>
        <w:tc>
          <w:tcPr>
            <w:tcW w:w="1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бірлік</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val="false"/>
                <w:color w:val="000000"/>
                <w:sz w:val="20"/>
              </w:rPr>
              <w:t>25</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val="false"/>
                <w:color w:val="000000"/>
                <w:sz w:val="20"/>
              </w:rPr>
              <w:t>25</w:t>
            </w:r>
          </w:p>
        </w:tc>
      </w:tr>
      <w:tr>
        <w:trPr>
          <w:trHeight w:val="945"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56-1.</w:t>
            </w:r>
          </w:p>
        </w:tc>
        <w:tc>
          <w:tcPr>
            <w:tcW w:w="2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Радиолокациялық жүйелердің саны</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ведомстволық деректер</w:t>
            </w:r>
          </w:p>
        </w:tc>
        <w:tc>
          <w:tcPr>
            <w:tcW w:w="1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бірлік</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w:t>
            </w:r>
          </w:p>
        </w:tc>
        <w:tc>
          <w:tcPr>
            <w:tcW w:w="2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 аумағын агрометеорологиялық монторингпен қамтамасыз ету</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ведомстволық деректер</w:t>
            </w:r>
          </w:p>
        </w:tc>
        <w:tc>
          <w:tcPr>
            <w:tcW w:w="1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егіс көлемінен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w:t>
            </w:r>
          </w:p>
        </w:tc>
      </w:tr>
      <w:tr>
        <w:trPr>
          <w:trHeight w:val="3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57-1.</w:t>
            </w:r>
          </w:p>
        </w:tc>
        <w:tc>
          <w:tcPr>
            <w:tcW w:w="2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метеорологиялық мониторинг</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ведомстволық деректер</w:t>
            </w:r>
          </w:p>
        </w:tc>
        <w:tc>
          <w:tcPr>
            <w:tcW w:w="1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ең төменгі қажетті метеостанциялардың санынан %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w:t>
            </w:r>
          </w:p>
        </w:tc>
      </w:tr>
      <w:tr>
        <w:trPr>
          <w:trHeight w:val="3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57-2.</w:t>
            </w:r>
          </w:p>
        </w:tc>
        <w:tc>
          <w:tcPr>
            <w:tcW w:w="2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гидрологиялық мониторинг</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ведомстволық деректер</w:t>
            </w:r>
          </w:p>
        </w:tc>
        <w:tc>
          <w:tcPr>
            <w:tcW w:w="1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ең төменгі қажетті метеостанциялардың санынан %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13"/>
        <w:gridCol w:w="4505"/>
        <w:gridCol w:w="1499"/>
        <w:gridCol w:w="1434"/>
        <w:gridCol w:w="1434"/>
        <w:gridCol w:w="1456"/>
        <w:gridCol w:w="1479"/>
      </w:tblGrid>
      <w:tr>
        <w:trPr>
          <w:trHeight w:val="180"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Тікелей нәтижелер көрсеткіштеріне жетуге арналған іс-шаралар</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Жоспарлы кезеңдегі іске асыру мерзімі</w:t>
            </w:r>
          </w:p>
        </w:tc>
      </w:tr>
      <w:tr>
        <w:trPr>
          <w:trHeight w:val="465" w:hRule="atLeast"/>
        </w:trPr>
        <w:tc>
          <w:tcPr>
            <w:tcW w:w="0" w:type="auto"/>
            <w:gridSpan w:val="2"/>
            <w:vMerge/>
            <w:tcBorders>
              <w:top w:val="nil"/>
              <w:left w:val="single" w:color="cfcfcf" w:sz="5"/>
              <w:bottom w:val="single" w:color="cfcfcf" w:sz="5"/>
              <w:right w:val="single" w:color="cfcfcf" w:sz="5"/>
            </w:tcBorders>
          </w:tcPr>
          <w:p/>
        </w:tc>
        <w:tc>
          <w:tcPr>
            <w:tcW w:w="1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жыл</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жыл</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жыл</w:t>
            </w:r>
          </w:p>
        </w:tc>
        <w:tc>
          <w:tcPr>
            <w:tcW w:w="1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жыл</w:t>
            </w:r>
          </w:p>
        </w:tc>
        <w:tc>
          <w:tcPr>
            <w:tcW w:w="1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 жыл</w:t>
            </w:r>
          </w:p>
        </w:tc>
      </w:tr>
      <w:tr>
        <w:trPr>
          <w:trHeight w:val="3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3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w:t>
            </w:r>
          </w:p>
        </w:tc>
        <w:tc>
          <w:tcPr>
            <w:tcW w:w="4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Бақылау пункттерін қайта жарақтандыру және қайта жабдықтау бойынша шаралар қабылдау</w:t>
            </w:r>
          </w:p>
        </w:tc>
        <w:tc>
          <w:tcPr>
            <w:tcW w:w="1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3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w:t>
            </w:r>
          </w:p>
        </w:tc>
        <w:tc>
          <w:tcPr>
            <w:tcW w:w="4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Болжаудың жаңа әдістерін тәжірибеге ендіру</w:t>
            </w:r>
          </w:p>
        </w:tc>
        <w:tc>
          <w:tcPr>
            <w:tcW w:w="1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3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59-1.</w:t>
            </w:r>
          </w:p>
        </w:tc>
        <w:tc>
          <w:tcPr>
            <w:tcW w:w="4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Жаңа метеорологиялық бақылау пункттерін салуға техникалық құжаттаманы әзірлеу және құрылыс жұмыстарын жүргізу </w:t>
            </w:r>
          </w:p>
        </w:tc>
        <w:tc>
          <w:tcPr>
            <w:tcW w:w="1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3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59-2.</w:t>
            </w:r>
          </w:p>
        </w:tc>
        <w:tc>
          <w:tcPr>
            <w:tcW w:w="4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Гидрометеорологиялық және экологиялық мониторингтің мұрағат деректерін қалыптастыру</w:t>
            </w:r>
          </w:p>
        </w:tc>
        <w:tc>
          <w:tcPr>
            <w:tcW w:w="1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30"/>
        <w:gridCol w:w="2544"/>
        <w:gridCol w:w="1154"/>
        <w:gridCol w:w="1177"/>
        <w:gridCol w:w="994"/>
        <w:gridCol w:w="1040"/>
        <w:gridCol w:w="1074"/>
        <w:gridCol w:w="1074"/>
        <w:gridCol w:w="1005"/>
        <w:gridCol w:w="1006"/>
        <w:gridCol w:w="822"/>
      </w:tblGrid>
      <w:tr>
        <w:trPr>
          <w:trHeight w:val="135" w:hRule="atLeast"/>
        </w:trPr>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Нысаналы индикаторға жету жолдары, құралдары және әдістері:</w:t>
            </w:r>
            <w:r>
              <w:br/>
            </w:r>
            <w:r>
              <w:rPr>
                <w:rFonts w:ascii="Times New Roman"/>
                <w:b w:val="false"/>
                <w:i w:val="false"/>
                <w:color w:val="000000"/>
                <w:sz w:val="20"/>
              </w:rPr>
              <w:t>
</w:t>
            </w:r>
            <w:r>
              <w:rPr>
                <w:rFonts w:ascii="Times New Roman"/>
                <w:b w:val="false"/>
                <w:i w:val="false"/>
                <w:color w:val="000000"/>
                <w:sz w:val="20"/>
              </w:rPr>
              <w:t>1.2.2-міндет. Мемлекет пен тұрғындарды экологиялық ақпаратпен қамтамасыз ету сапасын арттыру</w:t>
            </w:r>
          </w:p>
        </w:tc>
      </w:tr>
      <w:tr>
        <w:trPr>
          <w:trHeight w:val="270" w:hRule="atLeast"/>
        </w:trPr>
        <w:tc>
          <w:tcPr>
            <w:tcW w:w="6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54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Тікелей нәтижелер көрсеткіштері</w:t>
            </w:r>
          </w:p>
        </w:tc>
        <w:tc>
          <w:tcPr>
            <w:tcW w:w="115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 көзі</w:t>
            </w:r>
          </w:p>
        </w:tc>
        <w:tc>
          <w:tcPr>
            <w:tcW w:w="117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Өлшем бірлігі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 кезең</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Жоспарлы кезең</w:t>
            </w:r>
          </w:p>
        </w:tc>
      </w:tr>
      <w:tr>
        <w:trPr>
          <w:trHeight w:val="28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 жыл</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жыл</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жыл</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жыл</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жыл</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жыл</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 жыл</w:t>
            </w:r>
          </w:p>
        </w:tc>
      </w:tr>
      <w:tr>
        <w:trPr>
          <w:trHeight w:val="30" w:hRule="atLeast"/>
        </w:trPr>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r>
      <w:tr>
        <w:trPr>
          <w:trHeight w:val="30" w:hRule="atLeast"/>
        </w:trPr>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w:t>
            </w:r>
          </w:p>
        </w:tc>
        <w:tc>
          <w:tcPr>
            <w:tcW w:w="2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Ластаушы заттардың көрсеткіштерін анықтайтын спектрді кеңейту:</w:t>
            </w:r>
          </w:p>
        </w:tc>
        <w:tc>
          <w:tcPr>
            <w:tcW w:w="115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ведомстволық деректер</w:t>
            </w:r>
          </w:p>
        </w:tc>
        <w:tc>
          <w:tcPr>
            <w:tcW w:w="117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көрсеткіштер саны</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w:t>
            </w:r>
          </w:p>
        </w:tc>
        <w:tc>
          <w:tcPr>
            <w:tcW w:w="2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атмосфералық ауадағы;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r>
      <w:tr>
        <w:trPr>
          <w:trHeight w:val="30" w:hRule="atLeast"/>
        </w:trPr>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w:t>
            </w:r>
          </w:p>
        </w:tc>
        <w:tc>
          <w:tcPr>
            <w:tcW w:w="2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судағы;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w:t>
            </w:r>
          </w:p>
        </w:tc>
      </w:tr>
      <w:tr>
        <w:trPr>
          <w:trHeight w:val="30" w:hRule="atLeast"/>
        </w:trPr>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w:t>
            </w:r>
          </w:p>
        </w:tc>
        <w:tc>
          <w:tcPr>
            <w:tcW w:w="2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топырақтағы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r>
      <w:tr>
        <w:trPr>
          <w:trHeight w:val="30" w:hRule="atLeast"/>
        </w:trPr>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w:t>
            </w:r>
          </w:p>
        </w:tc>
        <w:tc>
          <w:tcPr>
            <w:tcW w:w="2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 аумағын атмосфералық ауаның ластауының жай-күйі туралы мониторингпен қамтамасыз ету</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ведомстволық деректер</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Экологиялық бекет тердің қажетті санының ең аз %</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87"/>
        <w:gridCol w:w="3658"/>
        <w:gridCol w:w="1659"/>
        <w:gridCol w:w="1692"/>
        <w:gridCol w:w="1430"/>
        <w:gridCol w:w="1497"/>
        <w:gridCol w:w="1497"/>
      </w:tblGrid>
      <w:tr>
        <w:trPr>
          <w:trHeight w:val="270" w:hRule="atLeast"/>
        </w:trPr>
        <w:tc>
          <w:tcPr>
            <w:tcW w:w="108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36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Тікелей нәтижелер көрсеткіштеріне жетуге арналған іс-шаралар</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 кезең</w:t>
            </w:r>
          </w:p>
        </w:tc>
      </w:tr>
      <w:tr>
        <w:trPr>
          <w:trHeight w:val="28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2011 жыл</w:t>
            </w:r>
          </w:p>
        </w:tc>
        <w:tc>
          <w:tcPr>
            <w:tcW w:w="1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2012 жыл</w:t>
            </w:r>
          </w:p>
        </w:tc>
        <w:tc>
          <w:tcPr>
            <w:tcW w:w="1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2013 жыл</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2014 жыл</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2015 жыл</w:t>
            </w:r>
          </w:p>
        </w:tc>
      </w:tr>
      <w:tr>
        <w:trPr>
          <w:trHeight w:val="360" w:hRule="atLeast"/>
        </w:trPr>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w:t>
            </w:r>
          </w:p>
        </w:tc>
        <w:tc>
          <w:tcPr>
            <w:tcW w:w="3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Химиялық-талдау зертханаларын аспаптармен және жабдықтармен толық жабдықтау</w:t>
            </w:r>
          </w:p>
        </w:tc>
        <w:tc>
          <w:tcPr>
            <w:tcW w:w="1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w:t>
            </w:r>
          </w:p>
        </w:tc>
        <w:tc>
          <w:tcPr>
            <w:tcW w:w="3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СКАТ өлшеу кешендерін және жылжымалы зертханаларды сатып алу</w:t>
            </w:r>
          </w:p>
        </w:tc>
        <w:tc>
          <w:tcPr>
            <w:tcW w:w="1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30" w:hRule="atLeast"/>
        </w:trPr>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w:t>
            </w:r>
          </w:p>
        </w:tc>
        <w:tc>
          <w:tcPr>
            <w:tcW w:w="3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Қытай Халық Республикасымен трансшекаралық өзендерінде автоматтандырылған гидрологиялық және гидрохимиялық бекеттер құру</w:t>
            </w:r>
          </w:p>
        </w:tc>
        <w:tc>
          <w:tcPr>
            <w:tcW w:w="1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w:t>
            </w:r>
          </w:p>
        </w:tc>
        <w:tc>
          <w:tcPr>
            <w:tcW w:w="3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Атмосфералық ауаның жай-күйін бақылау пункттерінің, соның ішінде автоматты пункттерінің санын көбейту</w:t>
            </w:r>
          </w:p>
        </w:tc>
        <w:tc>
          <w:tcPr>
            <w:tcW w:w="1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68-1.</w:t>
            </w:r>
          </w:p>
        </w:tc>
        <w:tc>
          <w:tcPr>
            <w:tcW w:w="3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Қызылорда қаласындағы химия - талдау зертханасы үшiн өндiрiстiк үй-жай сатып алу</w:t>
            </w:r>
          </w:p>
        </w:tc>
        <w:tc>
          <w:tcPr>
            <w:tcW w:w="1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93"/>
        <w:gridCol w:w="3246"/>
        <w:gridCol w:w="906"/>
        <w:gridCol w:w="972"/>
        <w:gridCol w:w="821"/>
        <w:gridCol w:w="1158"/>
        <w:gridCol w:w="982"/>
        <w:gridCol w:w="1095"/>
        <w:gridCol w:w="1004"/>
        <w:gridCol w:w="782"/>
        <w:gridCol w:w="961"/>
      </w:tblGrid>
      <w:tr>
        <w:trPr>
          <w:trHeight w:val="165" w:hRule="atLeast"/>
        </w:trPr>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Нысаналы индикаторға жету жолдары, құралдары және әдістері:</w:t>
            </w:r>
            <w:r>
              <w:br/>
            </w:r>
            <w:r>
              <w:rPr>
                <w:rFonts w:ascii="Times New Roman"/>
                <w:b w:val="false"/>
                <w:i w:val="false"/>
                <w:color w:val="000000"/>
                <w:sz w:val="20"/>
              </w:rPr>
              <w:t>
</w:t>
            </w:r>
            <w:r>
              <w:rPr>
                <w:rFonts w:ascii="Times New Roman"/>
                <w:b w:val="false"/>
                <w:i/>
                <w:color w:val="000000"/>
                <w:sz w:val="20"/>
              </w:rPr>
              <w:t>1.2.3-міндет. Қазақстанның өңірлері бойынша қоршаған ортаның ластануынан халықтың денсаулығы үшін қауіпті бағалау</w:t>
            </w:r>
          </w:p>
        </w:tc>
      </w:tr>
      <w:tr>
        <w:trPr>
          <w:trHeight w:val="345" w:hRule="atLeast"/>
        </w:trPr>
        <w:tc>
          <w:tcPr>
            <w:tcW w:w="5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32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Тікелей нәтижелер көрсеткіштері</w:t>
            </w:r>
          </w:p>
        </w:tc>
        <w:tc>
          <w:tcPr>
            <w:tcW w:w="90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 көзі</w:t>
            </w:r>
          </w:p>
        </w:tc>
        <w:tc>
          <w:tcPr>
            <w:tcW w:w="97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Өлшем бірлігі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 кезең</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Жоспарлы кезең</w:t>
            </w:r>
          </w:p>
        </w:tc>
      </w:tr>
      <w:tr>
        <w:trPr>
          <w:trHeight w:val="34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2009жыл</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жыл</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жыл</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жыл</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жыл</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жыл</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 жыл</w:t>
            </w:r>
          </w:p>
        </w:tc>
      </w:tr>
      <w:tr>
        <w:trPr>
          <w:trHeight w:val="3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r>
      <w:tr>
        <w:trPr>
          <w:trHeight w:val="3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w:t>
            </w:r>
          </w:p>
        </w:tc>
        <w:tc>
          <w:tcPr>
            <w:tcW w:w="3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Зерттеуге жататын ауылдық елді мекендердің (бұдан әрі - АЕМ) жалпы санынан экологиялық зерттеу жүргізілген АЕМ үлесі</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ведомстволық деректер</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w:t>
            </w:r>
          </w:p>
        </w:tc>
        <w:tc>
          <w:tcPr>
            <w:tcW w:w="3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Зерттеуге жататын АЕМ жалпы санынан радиациялық зерттеу жүргізілген АЕМ үлесі</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ведомстволық  деректер</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w:t>
            </w:r>
          </w:p>
        </w:tc>
        <w:tc>
          <w:tcPr>
            <w:tcW w:w="3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Экологиялық зерттеулердің нәтижелері бойынша жергілікті атқарушы органдардың (бұдан әрі-ЖАО) пайдаланған АЕМ-нің экологиялық жағдайларын жақсарту бойынша ұсынымдарының үлесі</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ведомстволық деректер</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Бағытталған кепілдемеден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w:t>
            </w:r>
          </w:p>
        </w:tc>
        <w:tc>
          <w:tcPr>
            <w:tcW w:w="3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Радиациялық мониторингтің нәтижелері бойынша жергілікті атқарушы органдардың (бұдан әрі-ЖАО) пайдаланған АЕМ-нің радиациялық жағдайларын жақсарту бойынша ұсынымдарының үлесі</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ведомстволық  деректер</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Бағытталған кепілдемеден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78"/>
        <w:gridCol w:w="5244"/>
        <w:gridCol w:w="1256"/>
        <w:gridCol w:w="1409"/>
        <w:gridCol w:w="1387"/>
        <w:gridCol w:w="1257"/>
        <w:gridCol w:w="1389"/>
      </w:tblGrid>
      <w:tr>
        <w:trPr>
          <w:trHeight w:val="180"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Тікелей нәтижелер көрсеткіштеріне жетуге арналған іс-шаралар</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Жоспарлы кезеңдегі іске асыру мерзімі</w:t>
            </w:r>
          </w:p>
        </w:tc>
      </w:tr>
      <w:tr>
        <w:trPr>
          <w:trHeight w:val="465" w:hRule="atLeast"/>
        </w:trPr>
        <w:tc>
          <w:tcPr>
            <w:tcW w:w="0" w:type="auto"/>
            <w:gridSpan w:val="2"/>
            <w:vMerge/>
            <w:tcBorders>
              <w:top w:val="nil"/>
              <w:left w:val="single" w:color="cfcfcf" w:sz="5"/>
              <w:bottom w:val="single" w:color="cfcfcf" w:sz="5"/>
              <w:right w:val="single" w:color="cfcfcf" w:sz="5"/>
            </w:tcBorders>
          </w:tcPr>
          <w:p/>
        </w:tc>
        <w:tc>
          <w:tcPr>
            <w:tcW w:w="1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жыл</w:t>
            </w:r>
          </w:p>
        </w:tc>
        <w:tc>
          <w:tcPr>
            <w:tcW w:w="1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жыл</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жыл</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жыл</w:t>
            </w:r>
          </w:p>
        </w:tc>
        <w:tc>
          <w:tcPr>
            <w:tcW w:w="1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 жыл</w:t>
            </w:r>
          </w:p>
        </w:tc>
      </w:tr>
      <w:tr>
        <w:trPr>
          <w:trHeight w:val="30" w:hRule="atLeast"/>
        </w:trPr>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30" w:hRule="atLeast"/>
        </w:trPr>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w:t>
            </w:r>
          </w:p>
        </w:tc>
        <w:tc>
          <w:tcPr>
            <w:tcW w:w="5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елді мекендердің экологиялық паспорттарын құру мақсатында ауылдық аумақтарда экологиялық-демографиялық зерттеу жүргізу</w:t>
            </w:r>
          </w:p>
        </w:tc>
        <w:tc>
          <w:tcPr>
            <w:tcW w:w="1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w:t>
            </w:r>
          </w:p>
        </w:tc>
        <w:tc>
          <w:tcPr>
            <w:tcW w:w="5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елді мекендердің радиациялық мониторингін жүргізу</w:t>
            </w:r>
          </w:p>
        </w:tc>
        <w:tc>
          <w:tcPr>
            <w:tcW w:w="1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w:t>
            </w:r>
          </w:p>
        </w:tc>
        <w:tc>
          <w:tcPr>
            <w:tcW w:w="5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АЕМ жүргізілген зерттеулердің нәтижелері бойынша адамдардың денсаулығына және олардың аман-саулығына қолайсыз экологиялық факторлардың әсер етуі мәселелері бойынша халыққа білім беру</w:t>
            </w:r>
          </w:p>
        </w:tc>
        <w:tc>
          <w:tcPr>
            <w:tcW w:w="1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35" w:hRule="atLeast"/>
        </w:trPr>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*- 2008-2010 жылдардағы зерттеу қорытындылары бойынша деректер</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10"/>
        <w:gridCol w:w="3136"/>
        <w:gridCol w:w="912"/>
        <w:gridCol w:w="868"/>
        <w:gridCol w:w="963"/>
        <w:gridCol w:w="1167"/>
        <w:gridCol w:w="993"/>
        <w:gridCol w:w="1153"/>
        <w:gridCol w:w="971"/>
        <w:gridCol w:w="834"/>
        <w:gridCol w:w="813"/>
      </w:tblGrid>
      <w:tr>
        <w:trPr>
          <w:trHeight w:val="105" w:hRule="atLeast"/>
        </w:trPr>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Нысаналы индикаторға жету жолдары, құралдары және әдістері:</w:t>
            </w:r>
            <w:r>
              <w:br/>
            </w:r>
            <w:r>
              <w:rPr>
                <w:rFonts w:ascii="Times New Roman"/>
                <w:b w:val="false"/>
                <w:i w:val="false"/>
                <w:color w:val="000000"/>
                <w:sz w:val="20"/>
              </w:rPr>
              <w:t>
</w:t>
            </w:r>
            <w:r>
              <w:rPr>
                <w:rFonts w:ascii="Times New Roman"/>
                <w:b w:val="false"/>
                <w:i w:val="false"/>
                <w:color w:val="000000"/>
                <w:sz w:val="20"/>
              </w:rPr>
              <w:t>1.2.4-міндет. Азаматтық авиацияның әуе кемелерінің ұшуларын метеорологиялық қамтамасыз ету бөлігінде авиациялық қауіпсіздікті арттыру және авиациялық метеорологиялық өнімнің сапасын арттыру</w:t>
            </w:r>
          </w:p>
        </w:tc>
      </w:tr>
      <w:tr>
        <w:trPr>
          <w:trHeight w:val="225" w:hRule="atLeast"/>
        </w:trPr>
        <w:tc>
          <w:tcPr>
            <w:tcW w:w="71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313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Тікелей нәтижелер көрсеткіштері</w:t>
            </w:r>
          </w:p>
        </w:tc>
        <w:tc>
          <w:tcPr>
            <w:tcW w:w="91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 көзі</w:t>
            </w:r>
          </w:p>
        </w:tc>
        <w:tc>
          <w:tcPr>
            <w:tcW w:w="86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Өлшем бірлігі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 кезең</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Жоспарлы кезең</w:t>
            </w:r>
          </w:p>
        </w:tc>
      </w:tr>
      <w:tr>
        <w:trPr>
          <w:trHeight w:val="28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 жыл</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жыл</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жыл</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жыл</w:t>
            </w:r>
          </w:p>
        </w:tc>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жыл</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жыл</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 жыл</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w:t>
            </w:r>
          </w:p>
        </w:tc>
        <w:tc>
          <w:tcPr>
            <w:tcW w:w="3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Азаматтық авиацияның халықаралық ұйымы стандарттарына сәйкес келетін авиациялық метеорологиялық станциялардың үлесі</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ведомстволық деректер</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72,2</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72,2</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w:t>
            </w:r>
          </w:p>
        </w:tc>
        <w:tc>
          <w:tcPr>
            <w:tcW w:w="3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Авиация үшін қауіпті құбылыстардың өзін-өзі ақтауын жақсарту</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ведомстволық деректер</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95,4</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95,4</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95,4</w:t>
            </w:r>
          </w:p>
        </w:tc>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95,4</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20"/>
        <w:gridCol w:w="5220"/>
        <w:gridCol w:w="1241"/>
        <w:gridCol w:w="1351"/>
        <w:gridCol w:w="1263"/>
        <w:gridCol w:w="1373"/>
        <w:gridCol w:w="1352"/>
      </w:tblGrid>
      <w:tr>
        <w:trPr>
          <w:trHeight w:val="180"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Тікелей нәтижелер көрсеткіштеріне жетуге арналған іс-шаралар</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Жоспарлы кезеңдегі іске асыру мерзімі</w:t>
            </w:r>
          </w:p>
        </w:tc>
      </w:tr>
      <w:tr>
        <w:trPr>
          <w:trHeight w:val="465" w:hRule="atLeast"/>
        </w:trPr>
        <w:tc>
          <w:tcPr>
            <w:tcW w:w="0" w:type="auto"/>
            <w:gridSpan w:val="2"/>
            <w:vMerge/>
            <w:tcBorders>
              <w:top w:val="nil"/>
              <w:left w:val="single" w:color="cfcfcf" w:sz="5"/>
              <w:bottom w:val="single" w:color="cfcfcf" w:sz="5"/>
              <w:right w:val="single" w:color="cfcfcf" w:sz="5"/>
            </w:tcBorders>
          </w:tcP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жыл</w:t>
            </w:r>
          </w:p>
        </w:tc>
        <w:tc>
          <w:tcPr>
            <w:tcW w:w="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жыл</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жыл</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жыл</w:t>
            </w:r>
          </w:p>
        </w:tc>
        <w:tc>
          <w:tcPr>
            <w:tcW w:w="1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 жыл</w:t>
            </w:r>
          </w:p>
        </w:tc>
      </w:tr>
      <w:tr>
        <w:trPr>
          <w:trHeight w:val="240" w:hRule="atLeast"/>
        </w:trPr>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30" w:hRule="atLeast"/>
        </w:trPr>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w:t>
            </w:r>
          </w:p>
        </w:tc>
        <w:tc>
          <w:tcPr>
            <w:tcW w:w="5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Орал, Семей, Талдықорған, Петропавл және Балқаш қалалары әуежайларының метеорологиялық жабдықтарын жаңғырту және техникалық қайта жабдықтауды жүргізу</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w:t>
            </w:r>
          </w:p>
        </w:tc>
        <w:tc>
          <w:tcPr>
            <w:tcW w:w="5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Әуежайларды метеорологиялық жабдықтармен қайта жабдықтау</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30" w:hRule="atLeast"/>
        </w:trPr>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79-1.</w:t>
            </w:r>
          </w:p>
        </w:tc>
        <w:tc>
          <w:tcPr>
            <w:tcW w:w="5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Білікті мамандарды тарту есебінен радиолокациялық желілерге қызмет көрсету сапасын арттыру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bl>
    <w:bookmarkStart w:name="z143" w:id="21"/>
    <w:p>
      <w:pPr>
        <w:spacing w:after="0"/>
        <w:ind w:left="0"/>
        <w:jc w:val="both"/>
      </w:pPr>
      <w:r>
        <w:rPr>
          <w:rFonts w:ascii="Times New Roman"/>
          <w:b w:val="false"/>
          <w:i w:val="false"/>
          <w:color w:val="000000"/>
          <w:sz w:val="28"/>
        </w:rPr>
        <w:t>
      1.3-мақсат. Экологиялық заңнаманың сақталуын қамтамасыз ету</w:t>
      </w:r>
      <w:r>
        <w:br/>
      </w:r>
      <w:r>
        <w:rPr>
          <w:rFonts w:ascii="Times New Roman"/>
          <w:b w:val="false"/>
          <w:i w:val="false"/>
          <w:color w:val="000000"/>
          <w:sz w:val="28"/>
        </w:rPr>
        <w:t>
      Осы мақсатқа жетуге бағытталған бюджеттік бағдарламалардың кодтары: 001</w:t>
      </w:r>
    </w:p>
    <w:bookmarkEnd w:id="2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53"/>
        <w:gridCol w:w="1588"/>
        <w:gridCol w:w="1018"/>
        <w:gridCol w:w="1041"/>
        <w:gridCol w:w="1246"/>
        <w:gridCol w:w="1109"/>
        <w:gridCol w:w="1155"/>
        <w:gridCol w:w="1109"/>
        <w:gridCol w:w="1224"/>
        <w:gridCol w:w="1201"/>
        <w:gridCol w:w="1156"/>
      </w:tblGrid>
      <w:tr>
        <w:trPr>
          <w:trHeight w:val="345" w:hRule="atLeast"/>
        </w:trPr>
        <w:tc>
          <w:tcPr>
            <w:tcW w:w="6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58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Нысаналы индикаторлар</w:t>
            </w:r>
          </w:p>
        </w:tc>
        <w:tc>
          <w:tcPr>
            <w:tcW w:w="10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 көзі</w:t>
            </w:r>
          </w:p>
        </w:tc>
        <w:tc>
          <w:tcPr>
            <w:tcW w:w="10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Өлшем бірлігі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 кезең</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Жоспарлы кезең</w:t>
            </w:r>
          </w:p>
        </w:tc>
      </w:tr>
      <w:tr>
        <w:trPr>
          <w:trHeight w:val="87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 жыл</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жыл</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жыл</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жыл</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жыл</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жыл</w:t>
            </w:r>
          </w:p>
        </w:tc>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 жыл</w:t>
            </w:r>
          </w:p>
        </w:tc>
      </w:tr>
      <w:tr>
        <w:trPr>
          <w:trHeight w:val="3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r>
      <w:tr>
        <w:trPr>
          <w:trHeight w:val="3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w:t>
            </w:r>
          </w:p>
        </w:tc>
        <w:tc>
          <w:tcPr>
            <w:tcW w:w="1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Экологиялық заңнаманың құқық бұзушылығын анықтаудың үлес салмағы (құқық бұзушылықтардың саны*/ тексерулердің жалпы саны)</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ведомстволық деректер</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саны</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1,25</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34"/>
        <w:gridCol w:w="1565"/>
        <w:gridCol w:w="1033"/>
        <w:gridCol w:w="1055"/>
        <w:gridCol w:w="1122"/>
        <w:gridCol w:w="1211"/>
        <w:gridCol w:w="945"/>
        <w:gridCol w:w="1344"/>
        <w:gridCol w:w="1255"/>
        <w:gridCol w:w="1211"/>
        <w:gridCol w:w="1145"/>
      </w:tblGrid>
      <w:tr>
        <w:trPr>
          <w:trHeight w:val="150" w:hRule="atLeast"/>
        </w:trPr>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Нысаналы индикаторға жету жолдары, құралдары және әдістері:</w:t>
            </w:r>
            <w:r>
              <w:br/>
            </w:r>
            <w:r>
              <w:rPr>
                <w:rFonts w:ascii="Times New Roman"/>
                <w:b w:val="false"/>
                <w:i w:val="false"/>
                <w:color w:val="000000"/>
                <w:sz w:val="20"/>
              </w:rPr>
              <w:t>
</w:t>
            </w:r>
            <w:r>
              <w:rPr>
                <w:rFonts w:ascii="Times New Roman"/>
                <w:b w:val="false"/>
                <w:i w:val="false"/>
                <w:color w:val="000000"/>
                <w:sz w:val="20"/>
              </w:rPr>
              <w:t>1.3.1-міндет. Мемлекеттік экологиялық бақылаудың тиімділігін көтеру</w:t>
            </w:r>
          </w:p>
        </w:tc>
      </w:tr>
      <w:tr>
        <w:trPr>
          <w:trHeight w:val="315" w:hRule="atLeast"/>
        </w:trPr>
        <w:tc>
          <w:tcPr>
            <w:tcW w:w="63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5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Тікелей нәтижелер көрсеткіштері</w:t>
            </w:r>
          </w:p>
        </w:tc>
        <w:tc>
          <w:tcPr>
            <w:tcW w:w="10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 көзі</w:t>
            </w:r>
          </w:p>
        </w:tc>
        <w:tc>
          <w:tcPr>
            <w:tcW w:w="105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Өлшем бірлігі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 кезең</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Жоспарлы кезең</w:t>
            </w:r>
          </w:p>
        </w:tc>
      </w:tr>
      <w:tr>
        <w:trPr>
          <w:trHeight w:val="105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 жыл</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жыл</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жыл</w:t>
            </w:r>
          </w:p>
        </w:tc>
        <w:tc>
          <w:tcPr>
            <w:tcW w:w="1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жыл</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жыл</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жыл</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 жыл</w:t>
            </w:r>
          </w:p>
        </w:tc>
      </w:tr>
      <w:tr>
        <w:trPr>
          <w:trHeight w:val="30" w:hRule="atLeast"/>
        </w:trPr>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r>
      <w:tr>
        <w:trPr>
          <w:trHeight w:val="30" w:hRule="atLeast"/>
        </w:trPr>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w:t>
            </w:r>
          </w:p>
        </w:tc>
        <w:tc>
          <w:tcPr>
            <w:tcW w:w="1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Берілген нұсқамалардың жалпы санына мемлекеттік бақылаудың орындалған нұсқамаларының үлесі</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82,3</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w:t>
            </w:r>
          </w:p>
        </w:tc>
        <w:tc>
          <w:tcPr>
            <w:tcW w:w="1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w:t>
            </w:r>
          </w:p>
        </w:tc>
      </w:tr>
      <w:tr>
        <w:trPr>
          <w:trHeight w:val="30" w:hRule="atLeast"/>
        </w:trPr>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w:t>
            </w:r>
          </w:p>
        </w:tc>
        <w:tc>
          <w:tcPr>
            <w:tcW w:w="1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Табиғат пайдаланушыларды және қоғамдық ұйымдардың өкілдерін қоршаған ортаны қорғау саласындағы біліктілігін арттыру курстарымен қамту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19"/>
        <w:gridCol w:w="5212"/>
        <w:gridCol w:w="1335"/>
        <w:gridCol w:w="1357"/>
        <w:gridCol w:w="1292"/>
        <w:gridCol w:w="1314"/>
        <w:gridCol w:w="1271"/>
      </w:tblGrid>
      <w:tr>
        <w:trPr>
          <w:trHeight w:val="30"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Тікелей нәтижелер көрсеткіштеріне жетуге арналған іс-шаралар</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жоспарлы кезеңдегі іске асыру мерзімі</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1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жыл</w:t>
            </w:r>
          </w:p>
        </w:tc>
        <w:tc>
          <w:tcPr>
            <w:tcW w:w="1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жыл</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жыл</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жыл</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 жыл</w:t>
            </w:r>
          </w:p>
        </w:tc>
      </w:tr>
      <w:tr>
        <w:trPr>
          <w:trHeight w:val="30" w:hRule="atLeast"/>
        </w:trPr>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w:t>
            </w:r>
          </w:p>
        </w:tc>
        <w:tc>
          <w:tcPr>
            <w:tcW w:w="5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Инспекциялық экологиялық тексерулер жүргізу</w:t>
            </w:r>
          </w:p>
        </w:tc>
        <w:tc>
          <w:tcPr>
            <w:tcW w:w="1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30" w:hRule="atLeast"/>
        </w:trPr>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w:t>
            </w:r>
          </w:p>
        </w:tc>
        <w:tc>
          <w:tcPr>
            <w:tcW w:w="5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Министрліктің бақылау-инспекциялық қызметінің мониторингі</w:t>
            </w:r>
          </w:p>
        </w:tc>
        <w:tc>
          <w:tcPr>
            <w:tcW w:w="1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30" w:hRule="atLeast"/>
        </w:trPr>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w:t>
            </w:r>
          </w:p>
        </w:tc>
        <w:tc>
          <w:tcPr>
            <w:tcW w:w="5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Қоршаған орта саласында құқықты түсіндіру жұмыстарын жүргізу</w:t>
            </w:r>
          </w:p>
        </w:tc>
        <w:tc>
          <w:tcPr>
            <w:tcW w:w="1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30" w:hRule="atLeast"/>
        </w:trPr>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85-1.</w:t>
            </w:r>
          </w:p>
        </w:tc>
        <w:tc>
          <w:tcPr>
            <w:tcW w:w="5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экологиялық бақылау мәселелері бойынша тәуекелдер жүйесінің тиімділігін арттыру жөніндегі шараларды қабылдау (табиғат пайдаланушылардың тәуекелдерді бағалау жүйесінің критерийлерін қайта қарау және тиісті өзгерістерді нормативтік деңгейде бекіту)</w:t>
            </w:r>
          </w:p>
        </w:tc>
        <w:tc>
          <w:tcPr>
            <w:tcW w:w="1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44" w:id="22"/>
    <w:p>
      <w:pPr>
        <w:spacing w:after="0"/>
        <w:ind w:left="0"/>
        <w:jc w:val="both"/>
      </w:pPr>
      <w:r>
        <w:rPr>
          <w:rFonts w:ascii="Times New Roman"/>
          <w:b w:val="false"/>
          <w:i w:val="false"/>
          <w:color w:val="000000"/>
          <w:sz w:val="28"/>
        </w:rPr>
        <w:t>
      2-стратегиялық бағыт. Қазақстан Республикасының төмен көміртекті дамуға және «жасыл экономикаға» көшуі</w:t>
      </w:r>
      <w:r>
        <w:br/>
      </w:r>
      <w:r>
        <w:rPr>
          <w:rFonts w:ascii="Times New Roman"/>
          <w:b w:val="false"/>
          <w:i w:val="false"/>
          <w:color w:val="000000"/>
          <w:sz w:val="28"/>
        </w:rPr>
        <w:t>
      </w:t>
      </w:r>
      <w:r>
        <w:rPr>
          <w:rFonts w:ascii="Times New Roman"/>
          <w:b w:val="false"/>
          <w:i w:val="false"/>
          <w:color w:val="ff0000"/>
          <w:sz w:val="28"/>
        </w:rPr>
        <w:t xml:space="preserve">Ескерту. 2-стратегиялық бағытқа өзгерістер енгізілді - ҚР Үкіметінің 07.08.2013 </w:t>
      </w:r>
      <w:r>
        <w:rPr>
          <w:rFonts w:ascii="Times New Roman"/>
          <w:b w:val="false"/>
          <w:i w:val="false"/>
          <w:color w:val="000000"/>
          <w:sz w:val="28"/>
        </w:rPr>
        <w:t>N 807</w:t>
      </w:r>
      <w:r>
        <w:rPr>
          <w:rFonts w:ascii="Times New Roman"/>
          <w:b w:val="false"/>
          <w:i w:val="false"/>
          <w:color w:val="ff0000"/>
          <w:sz w:val="28"/>
        </w:rPr>
        <w:t xml:space="preserve">; 31.12.2013 </w:t>
      </w:r>
      <w:r>
        <w:rPr>
          <w:rFonts w:ascii="Times New Roman"/>
          <w:b w:val="false"/>
          <w:i w:val="false"/>
          <w:color w:val="000000"/>
          <w:sz w:val="28"/>
        </w:rPr>
        <w:t>N 1588</w:t>
      </w:r>
      <w:r>
        <w:rPr>
          <w:rFonts w:ascii="Times New Roman"/>
          <w:b w:val="false"/>
          <w:i w:val="false"/>
          <w:color w:val="ff0000"/>
          <w:sz w:val="28"/>
        </w:rPr>
        <w:t xml:space="preserve"> қаулыларымен.</w:t>
      </w:r>
      <w:r>
        <w:br/>
      </w:r>
      <w:r>
        <w:rPr>
          <w:rFonts w:ascii="Times New Roman"/>
          <w:b w:val="false"/>
          <w:i w:val="false"/>
          <w:color w:val="000000"/>
          <w:sz w:val="28"/>
        </w:rPr>
        <w:t>
</w:t>
      </w:r>
      <w:r>
        <w:rPr>
          <w:rFonts w:ascii="Times New Roman"/>
          <w:b w:val="false"/>
          <w:i w:val="false"/>
          <w:color w:val="000000"/>
          <w:sz w:val="28"/>
        </w:rPr>
        <w:t>
      2.1-мақсат. Парниктік газдар квоталарын сатуға арналған нарықтың жұмыс істеуіне жағдай жасау</w:t>
      </w:r>
      <w:r>
        <w:br/>
      </w:r>
      <w:r>
        <w:rPr>
          <w:rFonts w:ascii="Times New Roman"/>
          <w:b w:val="false"/>
          <w:i w:val="false"/>
          <w:color w:val="000000"/>
          <w:sz w:val="28"/>
        </w:rPr>
        <w:t>
      Осы мақсатқа жетуге бағытталған бюджеттік бағдарламалардың кодтары: 001</w:t>
      </w:r>
    </w:p>
    <w:bookmarkEnd w:id="2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42"/>
        <w:gridCol w:w="2853"/>
        <w:gridCol w:w="1512"/>
        <w:gridCol w:w="1132"/>
        <w:gridCol w:w="1333"/>
        <w:gridCol w:w="953"/>
        <w:gridCol w:w="953"/>
        <w:gridCol w:w="953"/>
        <w:gridCol w:w="953"/>
        <w:gridCol w:w="954"/>
        <w:gridCol w:w="1022"/>
      </w:tblGrid>
      <w:tr>
        <w:trPr>
          <w:trHeight w:val="180" w:hRule="atLeast"/>
        </w:trPr>
        <w:tc>
          <w:tcPr>
            <w:tcW w:w="74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8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Нысаналы индикаторлар</w:t>
            </w:r>
          </w:p>
        </w:tc>
        <w:tc>
          <w:tcPr>
            <w:tcW w:w="151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 көзі</w:t>
            </w:r>
          </w:p>
        </w:tc>
        <w:tc>
          <w:tcPr>
            <w:tcW w:w="113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Өлшем бірлігі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 кезең</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Жоспарлы кезең</w:t>
            </w:r>
          </w:p>
        </w:tc>
      </w:tr>
      <w:tr>
        <w:trPr>
          <w:trHeight w:val="51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 жыл</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жыл</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жыл</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жыл</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жыл</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жыл</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 жыл</w:t>
            </w:r>
          </w:p>
        </w:tc>
      </w:tr>
      <w:tr>
        <w:trPr>
          <w:trHeight w:val="270" w:hRule="atLeast"/>
        </w:trPr>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r>
      <w:tr>
        <w:trPr>
          <w:trHeight w:val="285" w:hRule="atLeast"/>
        </w:trPr>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1992 жылмен салыстырғанда парниктік газдар шығарындыларының көлемін жоғарлатпау*</w:t>
            </w:r>
          </w:p>
        </w:tc>
        <w:tc>
          <w:tcPr>
            <w:tcW w:w="1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ведомстволық деректер</w:t>
            </w:r>
          </w:p>
        </w:tc>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86-1.</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1990 жылмен салыстырғанда парниктік газдар шығарындыларының көлемін жоғарылатпау *</w:t>
            </w:r>
          </w:p>
        </w:tc>
        <w:tc>
          <w:tcPr>
            <w:tcW w:w="1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ведомстволық деректер</w:t>
            </w:r>
          </w:p>
        </w:tc>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13"/>
        <w:gridCol w:w="3102"/>
        <w:gridCol w:w="1477"/>
        <w:gridCol w:w="1170"/>
        <w:gridCol w:w="1300"/>
        <w:gridCol w:w="968"/>
        <w:gridCol w:w="901"/>
        <w:gridCol w:w="901"/>
        <w:gridCol w:w="968"/>
        <w:gridCol w:w="902"/>
        <w:gridCol w:w="1058"/>
      </w:tblGrid>
      <w:tr>
        <w:trPr>
          <w:trHeight w:val="135" w:hRule="atLeast"/>
        </w:trPr>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Нысаналы индикаторға жету жолдары, құралдары және әдістері:</w:t>
            </w:r>
            <w:r>
              <w:br/>
            </w:r>
            <w:r>
              <w:rPr>
                <w:rFonts w:ascii="Times New Roman"/>
                <w:b w:val="false"/>
                <w:i w:val="false"/>
                <w:color w:val="000000"/>
                <w:sz w:val="20"/>
              </w:rPr>
              <w:t>
</w:t>
            </w:r>
            <w:r>
              <w:rPr>
                <w:rFonts w:ascii="Times New Roman"/>
                <w:b w:val="false"/>
                <w:i w:val="false"/>
                <w:color w:val="000000"/>
                <w:sz w:val="20"/>
              </w:rPr>
              <w:t>2.1.1-міндет. Парниктік газдар шығарындыларын азайтудың нарықтық тетігін ендіру</w:t>
            </w:r>
          </w:p>
        </w:tc>
      </w:tr>
      <w:tr>
        <w:trPr>
          <w:trHeight w:val="270" w:hRule="atLeast"/>
        </w:trPr>
        <w:tc>
          <w:tcPr>
            <w:tcW w:w="6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310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Тікелей нәтижелер көрсеткіштері</w:t>
            </w:r>
          </w:p>
        </w:tc>
        <w:tc>
          <w:tcPr>
            <w:tcW w:w="147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 көзі</w:t>
            </w:r>
          </w:p>
        </w:tc>
        <w:tc>
          <w:tcPr>
            <w:tcW w:w="117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Өлшем бірлігі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 кезең</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Жоспарлы кезең</w:t>
            </w:r>
          </w:p>
        </w:tc>
      </w:tr>
      <w:tr>
        <w:trPr>
          <w:trHeight w:val="28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 жыл</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жыл</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жыл</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жыл</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жыл</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жыл</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 жыл</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Парниктік газдар шығарындылары көздерінің мемлекеттік кадастрында бекітілген кәсіпорындардың қондырғылары паспорттарының саны</w:t>
            </w:r>
          </w:p>
        </w:tc>
        <w:tc>
          <w:tcPr>
            <w:tcW w:w="1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ведомстволық деректер</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768</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930</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1450</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2500</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1550</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1600</w:t>
            </w:r>
          </w:p>
        </w:tc>
      </w:tr>
      <w:tr>
        <w:trPr>
          <w:trHeight w:val="88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Көміртегі бірліктерінің мемлекеттік тізілімін құру</w:t>
            </w:r>
          </w:p>
        </w:tc>
        <w:tc>
          <w:tcPr>
            <w:tcW w:w="1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ведомстволық деректер</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Парниктік газдар шығарындыларының квоталарымен сауда нарығына қатысушыларының үлесі 2013 жылмен салыстырғанда 10 пайызға дейін артады (көрсетілген нарық іс-әрекетінің бірінші кезеңінің бірінші жылы жоспарланған мүшелерінің саны (2013-2015 жылдар) - 180)</w:t>
            </w:r>
          </w:p>
        </w:tc>
        <w:tc>
          <w:tcPr>
            <w:tcW w:w="1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ведомстволық деректер</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жылы на рыққа қатысушылар санының %</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Парниктік газдар шығарындыларын қысқартудың нарықтық тетігі шеңберінде парниктік газдар шығарындыларының квоталарымен сауда нарығының бірінші кезеңі бойынша экономиканың энергетикалық секторында парниктік газдар шығарындыларын төмендету</w:t>
            </w:r>
          </w:p>
        </w:tc>
        <w:tc>
          <w:tcPr>
            <w:tcW w:w="1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ведомстволық деректер</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жылмен салыстырғандағы %</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44"/>
        <w:gridCol w:w="2885"/>
        <w:gridCol w:w="1494"/>
        <w:gridCol w:w="1158"/>
        <w:gridCol w:w="1315"/>
        <w:gridCol w:w="979"/>
        <w:gridCol w:w="912"/>
        <w:gridCol w:w="912"/>
        <w:gridCol w:w="979"/>
        <w:gridCol w:w="912"/>
        <w:gridCol w:w="1070"/>
      </w:tblGrid>
      <w:tr>
        <w:trPr>
          <w:trHeight w:val="135" w:hRule="atLeast"/>
        </w:trPr>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2.1.2-міндет. Жаңартылатын энергия көздерін дамыту</w:t>
            </w:r>
          </w:p>
        </w:tc>
      </w:tr>
      <w:tr>
        <w:trPr>
          <w:trHeight w:val="270" w:hRule="atLeast"/>
        </w:trPr>
        <w:tc>
          <w:tcPr>
            <w:tcW w:w="74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88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Тікелей нәтижелер көрсеткіштері</w:t>
            </w:r>
          </w:p>
        </w:tc>
        <w:tc>
          <w:tcPr>
            <w:tcW w:w="149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 көзі</w:t>
            </w:r>
          </w:p>
        </w:tc>
        <w:tc>
          <w:tcPr>
            <w:tcW w:w="11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Өлшем бірлігі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 кезең</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Жоспарлы кезең</w:t>
            </w:r>
          </w:p>
        </w:tc>
      </w:tr>
      <w:tr>
        <w:trPr>
          <w:trHeight w:val="28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 жыл</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жыл</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жыл</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жыл</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жыл</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жыл</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 жыл</w:t>
            </w:r>
          </w:p>
        </w:tc>
      </w:tr>
      <w:tr>
        <w:trPr>
          <w:trHeight w:val="30" w:hRule="atLeast"/>
        </w:trPr>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r>
      <w:tr>
        <w:trPr>
          <w:trHeight w:val="30" w:hRule="atLeast"/>
        </w:trPr>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90-1.</w:t>
            </w:r>
          </w:p>
        </w:tc>
        <w:tc>
          <w:tcPr>
            <w:tcW w:w="2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Жаңартылатын энергия көздері өндіретін электр энергиясының көлемі</w:t>
            </w:r>
          </w:p>
        </w:tc>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ЖАО</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млрд. кВт/сағ.</w:t>
            </w:r>
          </w:p>
        </w:tc>
        <w:tc>
          <w:tcPr>
            <w:tcW w:w="1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0,37</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0,45</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0,65</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41"/>
        <w:gridCol w:w="4384"/>
        <w:gridCol w:w="1571"/>
        <w:gridCol w:w="1658"/>
        <w:gridCol w:w="1593"/>
        <w:gridCol w:w="1659"/>
        <w:gridCol w:w="1854"/>
      </w:tblGrid>
      <w:tr>
        <w:trPr>
          <w:trHeight w:val="30"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Тікелей нәтижелер көрсеткіштеріне жетуге арналған іс-шаралар</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Жоспарлы кезеңдегі іске асыру мерзімі</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1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жыл</w:t>
            </w:r>
          </w:p>
        </w:tc>
        <w:tc>
          <w:tcPr>
            <w:tcW w:w="1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жыл</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жыл</w:t>
            </w:r>
          </w:p>
        </w:tc>
        <w:tc>
          <w:tcPr>
            <w:tcW w:w="1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жыл</w:t>
            </w:r>
          </w:p>
        </w:tc>
        <w:tc>
          <w:tcPr>
            <w:tcW w:w="1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 жыл</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w:t>
            </w:r>
          </w:p>
        </w:tc>
        <w:tc>
          <w:tcPr>
            <w:tcW w:w="4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Көміртегі бірліктерінің мемлекеттік тізілімін құру және сүйемелдеу</w:t>
            </w:r>
          </w:p>
        </w:tc>
        <w:tc>
          <w:tcPr>
            <w:tcW w:w="1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w:t>
            </w:r>
          </w:p>
        </w:tc>
        <w:tc>
          <w:tcPr>
            <w:tcW w:w="4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Шығарындылар көздері бойынша парниктік газдар шығарындыларына түгендеу жүргізу әдістемесін жетілдіру</w:t>
            </w:r>
          </w:p>
        </w:tc>
        <w:tc>
          <w:tcPr>
            <w:tcW w:w="1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w:t>
            </w:r>
          </w:p>
        </w:tc>
        <w:tc>
          <w:tcPr>
            <w:tcW w:w="4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Парниктік газдар шығарындылары көздерінің мемлекеттік кадастрын құру және сүйемелдеу</w:t>
            </w:r>
          </w:p>
        </w:tc>
        <w:tc>
          <w:tcPr>
            <w:tcW w:w="1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w:t>
            </w:r>
          </w:p>
        </w:tc>
        <w:tc>
          <w:tcPr>
            <w:tcW w:w="4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Парниктік газдар шығарындыларын төмендетуге және климаттың өзгеруі адаптациясына байланысты жобаларды жүзеге асыру</w:t>
            </w:r>
          </w:p>
        </w:tc>
        <w:tc>
          <w:tcPr>
            <w:tcW w:w="1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w:t>
            </w:r>
          </w:p>
        </w:tc>
        <w:tc>
          <w:tcPr>
            <w:tcW w:w="4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Біріккен Ұлттар Ұйымының Климаттың өзгеруі туралы негіздемелік конвенциясы (БҰҰ КӨНК) бойынша Үшінші ұлттық хабарламаны дайындау</w:t>
            </w:r>
          </w:p>
        </w:tc>
        <w:tc>
          <w:tcPr>
            <w:tcW w:w="1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w:t>
            </w:r>
          </w:p>
        </w:tc>
        <w:tc>
          <w:tcPr>
            <w:tcW w:w="4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Сәйкес нормативтік-құқықтық негізді әзірлеу жолымен парниктік газдар шығарындыларының квоталарымен сауда нарығының жұмыс істеуін қамтамасыз ету</w:t>
            </w:r>
          </w:p>
        </w:tc>
        <w:tc>
          <w:tcPr>
            <w:tcW w:w="1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46" w:id="23"/>
    <w:p>
      <w:pPr>
        <w:spacing w:after="0"/>
        <w:ind w:left="0"/>
        <w:jc w:val="both"/>
      </w:pPr>
      <w:r>
        <w:rPr>
          <w:rFonts w:ascii="Times New Roman"/>
          <w:b w:val="false"/>
          <w:i w:val="false"/>
          <w:color w:val="000000"/>
          <w:sz w:val="28"/>
        </w:rPr>
        <w:t>
      Ескертпе:</w:t>
      </w:r>
      <w:r>
        <w:br/>
      </w:r>
      <w:r>
        <w:rPr>
          <w:rFonts w:ascii="Times New Roman"/>
          <w:b w:val="false"/>
          <w:i w:val="false"/>
          <w:color w:val="000000"/>
          <w:sz w:val="28"/>
        </w:rPr>
        <w:t>
      * - Климаттың өзгеруі жөніндегі БҰҰ Негіздемелік Конвенциясы Тараптарының 1995 жылғы 2 маусымдағы № FCCC/CP/1995/7/Add.1 шешіміне сәйкес кейбір парниктік газдар немесе қызмет секторлары бойынша жылдық деректердің толық емес болуы немесе шешуші мағынаға ие болмауын назарға ала отырып, жылдық негізде көздер мен абсорбциялар бойынша бөлуді, сіңірушілер бойынша бөлуді қамтитын шығарындылардың ұлттық кадастрларына 1990-1993 жылдардың (қажет кезде жаңартылған) және бар болған жағдайда 1994 жылдың деректері 1996 жылғы 15 сәуірге дейін ұсынылуы тиіс; кейінгі жылдар бойынша деректер көрсетілген қағидаларды ескере отырып, жыл сайын ұсынылуы қажет.</w:t>
      </w:r>
      <w:r>
        <w:br/>
      </w:r>
      <w:r>
        <w:rPr>
          <w:rFonts w:ascii="Times New Roman"/>
          <w:b w:val="false"/>
          <w:i w:val="false"/>
          <w:color w:val="000000"/>
          <w:sz w:val="28"/>
        </w:rPr>
        <w:t>
      Осы шешімге сүйене отырып, ағымдағы жылы екі жыл бұрынғы деректер ұсынылады</w:t>
      </w:r>
    </w:p>
    <w:bookmarkEnd w:id="23"/>
    <w:bookmarkStart w:name="z147" w:id="24"/>
    <w:p>
      <w:pPr>
        <w:spacing w:after="0"/>
        <w:ind w:left="0"/>
        <w:jc w:val="both"/>
      </w:pPr>
      <w:r>
        <w:rPr>
          <w:rFonts w:ascii="Times New Roman"/>
          <w:b w:val="false"/>
          <w:i w:val="false"/>
          <w:color w:val="000000"/>
          <w:sz w:val="28"/>
        </w:rPr>
        <w:t>
      2.2-мақсат. «Жасыл» экономика қағидаттарын қалыптастыру үшін жағдай жасау</w:t>
      </w:r>
      <w:r>
        <w:br/>
      </w:r>
      <w:r>
        <w:rPr>
          <w:rFonts w:ascii="Times New Roman"/>
          <w:b w:val="false"/>
          <w:i w:val="false"/>
          <w:color w:val="000000"/>
          <w:sz w:val="28"/>
        </w:rPr>
        <w:t>
      Осы мақсатқа жетуге бағытталған бюджеттік бағдарламалардың кодтары 001, 002, 019</w:t>
      </w:r>
    </w:p>
    <w:bookmarkEnd w:id="2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91"/>
        <w:gridCol w:w="2586"/>
        <w:gridCol w:w="1391"/>
        <w:gridCol w:w="1165"/>
        <w:gridCol w:w="1188"/>
        <w:gridCol w:w="1210"/>
        <w:gridCol w:w="1143"/>
        <w:gridCol w:w="1097"/>
        <w:gridCol w:w="1030"/>
        <w:gridCol w:w="985"/>
        <w:gridCol w:w="1054"/>
      </w:tblGrid>
      <w:tr>
        <w:trPr>
          <w:trHeight w:val="345" w:hRule="atLeast"/>
        </w:trPr>
        <w:tc>
          <w:tcPr>
            <w:tcW w:w="69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58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Нысаналы индикаторлар</w:t>
            </w:r>
          </w:p>
        </w:tc>
        <w:tc>
          <w:tcPr>
            <w:tcW w:w="139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 көзі</w:t>
            </w:r>
          </w:p>
        </w:tc>
        <w:tc>
          <w:tcPr>
            <w:tcW w:w="11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Өлшем бірлігі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 кезең</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Жоспарлы кезең</w:t>
            </w:r>
          </w:p>
        </w:tc>
      </w:tr>
      <w:tr>
        <w:trPr>
          <w:trHeight w:val="51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 жыл</w:t>
            </w:r>
          </w:p>
        </w:tc>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жыл</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жыл</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жыл</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жыл</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жыл</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 жыл</w:t>
            </w:r>
          </w:p>
        </w:tc>
      </w:tr>
      <w:tr>
        <w:trPr>
          <w:trHeight w:val="270" w:hRule="atLeast"/>
        </w:trPr>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r>
      <w:tr>
        <w:trPr>
          <w:trHeight w:val="270" w:hRule="atLeast"/>
        </w:trPr>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w:t>
            </w:r>
          </w:p>
        </w:tc>
        <w:tc>
          <w:tcPr>
            <w:tcW w:w="2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 мен тұрғындарды, бизнес-құрылымдарды «жасыл» технологиялар және «жасыл» экономика туралы ақпаратпен қамтамасыз ету</w:t>
            </w:r>
          </w:p>
        </w:tc>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ведомстволық деректер</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Аналитикалық анықтамалар, кездесу материалдары, тұсаукесерлер, БАҚ жариялымдары, дана</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81"/>
        <w:gridCol w:w="2557"/>
        <w:gridCol w:w="1451"/>
        <w:gridCol w:w="1142"/>
        <w:gridCol w:w="1097"/>
        <w:gridCol w:w="1208"/>
        <w:gridCol w:w="1120"/>
        <w:gridCol w:w="1076"/>
        <w:gridCol w:w="965"/>
        <w:gridCol w:w="1010"/>
        <w:gridCol w:w="1033"/>
      </w:tblGrid>
      <w:tr>
        <w:trPr>
          <w:trHeight w:val="135" w:hRule="atLeast"/>
        </w:trPr>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Нысаналы индикаторға жету жолдары, құралдары және әдістері:</w:t>
            </w:r>
            <w:r>
              <w:br/>
            </w:r>
            <w:r>
              <w:rPr>
                <w:rFonts w:ascii="Times New Roman"/>
                <w:b w:val="false"/>
                <w:i w:val="false"/>
                <w:color w:val="000000"/>
                <w:sz w:val="20"/>
              </w:rPr>
              <w:t>
</w:t>
            </w:r>
            <w:r>
              <w:rPr>
                <w:rFonts w:ascii="Times New Roman"/>
                <w:b w:val="false"/>
                <w:i w:val="false"/>
                <w:color w:val="000000"/>
                <w:sz w:val="20"/>
              </w:rPr>
              <w:t>2.2.1-міндет. «Жасыл» технологияларды ендіру және ресурс үнемдеу жүйесін құру</w:t>
            </w:r>
          </w:p>
        </w:tc>
      </w:tr>
      <w:tr>
        <w:trPr>
          <w:trHeight w:val="285" w:hRule="atLeast"/>
        </w:trPr>
        <w:tc>
          <w:tcPr>
            <w:tcW w:w="88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5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Тікелей нәтижелер көрсеткіштері</w:t>
            </w:r>
          </w:p>
        </w:tc>
        <w:tc>
          <w:tcPr>
            <w:tcW w:w="145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 көзі</w:t>
            </w:r>
          </w:p>
        </w:tc>
        <w:tc>
          <w:tcPr>
            <w:tcW w:w="114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Өлшем бірлігі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 кезең</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Жоспарлы кезең</w:t>
            </w:r>
          </w:p>
        </w:tc>
      </w:tr>
      <w:tr>
        <w:trPr>
          <w:trHeight w:val="78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 жыл</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жыл</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жыл</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жыл</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жыл</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жыл</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 жыл</w:t>
            </w:r>
          </w:p>
        </w:tc>
      </w:tr>
      <w:tr>
        <w:trPr>
          <w:trHeight w:val="285" w:hRule="atLeast"/>
        </w:trPr>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r>
      <w:tr>
        <w:trPr>
          <w:trHeight w:val="285" w:hRule="atLeast"/>
        </w:trPr>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w:t>
            </w:r>
          </w:p>
        </w:tc>
        <w:tc>
          <w:tcPr>
            <w:tcW w:w="2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Ең озық қолжетiмдi технологиялар бойынша әзірленген анықтамалық құжаттары бар өнеркәсіп салаларының саны </w:t>
            </w:r>
          </w:p>
        </w:tc>
        <w:tc>
          <w:tcPr>
            <w:tcW w:w="1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ведомстволық деректер</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w:t>
            </w:r>
          </w:p>
        </w:tc>
        <w:tc>
          <w:tcPr>
            <w:tcW w:w="2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Таза технология бойынша инвестициялық жобалар санының өсуі</w:t>
            </w:r>
          </w:p>
        </w:tc>
        <w:tc>
          <w:tcPr>
            <w:tcW w:w="1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ведомстволық деректер</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r>
      <w:tr>
        <w:trPr>
          <w:trHeight w:val="285" w:hRule="atLeast"/>
        </w:trPr>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2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Қоршаған ортаны қорғау саласында үкіметтік емес ұйымдар (ҮЕҰ) арасында әлеуметтік жобаларды орналастыру саны</w:t>
            </w:r>
          </w:p>
        </w:tc>
        <w:tc>
          <w:tcPr>
            <w:tcW w:w="1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 беру деректері</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100-1.</w:t>
            </w:r>
          </w:p>
        </w:tc>
        <w:tc>
          <w:tcPr>
            <w:tcW w:w="2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экологиялық ақпараттар электрондық деректер қорындағы экологиялық ақпараттар көлемінің артуы (Орхус орталығының қызметі шеңберінде)</w:t>
            </w:r>
          </w:p>
        </w:tc>
        <w:tc>
          <w:tcPr>
            <w:tcW w:w="1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ведомстволық деректер</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77"/>
        <w:gridCol w:w="4803"/>
        <w:gridCol w:w="1546"/>
        <w:gridCol w:w="1589"/>
        <w:gridCol w:w="1567"/>
        <w:gridCol w:w="1546"/>
        <w:gridCol w:w="1612"/>
      </w:tblGrid>
      <w:tr>
        <w:trPr>
          <w:trHeight w:val="345" w:hRule="atLeast"/>
        </w:trPr>
        <w:tc>
          <w:tcPr>
            <w:tcW w:w="87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0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Тікелей нәтижелер көрсеткіштеріне жетуге арналған іс-шаралар</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Жоспарлы кезеңдегі іске асыру мерзімі</w:t>
            </w:r>
          </w:p>
        </w:tc>
      </w:tr>
      <w:tr>
        <w:trPr>
          <w:trHeight w:val="34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жыл</w:t>
            </w:r>
          </w:p>
        </w:tc>
        <w:tc>
          <w:tcPr>
            <w:tcW w:w="1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жыл</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жыл</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жыл</w:t>
            </w:r>
          </w:p>
        </w:tc>
        <w:tc>
          <w:tcPr>
            <w:tcW w:w="1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 жыл</w:t>
            </w:r>
          </w:p>
        </w:tc>
      </w:tr>
      <w:tr>
        <w:trPr>
          <w:trHeight w:val="285" w:hRule="atLeast"/>
        </w:trPr>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285" w:hRule="atLeast"/>
        </w:trPr>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w:t>
            </w:r>
          </w:p>
        </w:tc>
        <w:tc>
          <w:tcPr>
            <w:tcW w:w="4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Төмен көміртекті дамуға көшуге байланысты Қазақстан Республикасының экономика салаларын жоспарлау және дамыту жөнінде Іс-қимыл бағдарламаларын әзірлеу</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w:t>
            </w:r>
          </w:p>
        </w:tc>
        <w:tc>
          <w:tcPr>
            <w:tcW w:w="4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Климаттың өзгеруіне қатысты озық халықаралық тәжірибелерге сәйкес нормативтік-құқықтық базаны және оның үйлесімділігін жақсарту</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w:t>
            </w:r>
          </w:p>
        </w:tc>
        <w:tc>
          <w:tcPr>
            <w:tcW w:w="4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Энергия үнемдеуді, жаңартылатын энергия көздерін ендіруді насихаттау бойынша бұқаралық кампанияларды өткізу </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w:t>
            </w:r>
          </w:p>
        </w:tc>
        <w:tc>
          <w:tcPr>
            <w:tcW w:w="4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«Жасыл көпір» серіктестік бағдарламасымен ұсынылған жасыл технологияларды енгізу бойынша ұлттық және халықаралық деңгейде бұқаралық кампанияларды өткізу</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w:t>
            </w:r>
          </w:p>
        </w:tc>
        <w:tc>
          <w:tcPr>
            <w:tcW w:w="4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ҚОҚ БАЖ шеңберінде «Жасыл көпір» электрондық порталын әзірлеу және сүймелдеу</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w:t>
            </w:r>
          </w:p>
        </w:tc>
        <w:tc>
          <w:tcPr>
            <w:tcW w:w="4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«Жасыл көпір» бастамашылығы бойынша ақпараттық шолуды жыл сайын қалыптастыру</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w:t>
            </w:r>
          </w:p>
        </w:tc>
        <w:tc>
          <w:tcPr>
            <w:tcW w:w="4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«Жасыл өсу» қағидаттарын іске асыру және ендірудің коммуникациялық тетіктерін әзірлеу</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w:t>
            </w:r>
          </w:p>
        </w:tc>
        <w:tc>
          <w:tcPr>
            <w:tcW w:w="4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«Жасыл көпір» халықаралық ұйымын құру</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285" w:hRule="atLeast"/>
        </w:trPr>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w:t>
            </w:r>
          </w:p>
        </w:tc>
        <w:tc>
          <w:tcPr>
            <w:tcW w:w="4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Green 4 жобасын іске асыру бойынша жол картасын әзірлеу</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239" w:id="25"/>
    <w:p>
      <w:pPr>
        <w:spacing w:after="0"/>
        <w:ind w:left="0"/>
        <w:jc w:val="both"/>
      </w:pPr>
      <w:r>
        <w:rPr>
          <w:rFonts w:ascii="Times New Roman"/>
          <w:b w:val="false"/>
          <w:i w:val="false"/>
          <w:color w:val="000000"/>
          <w:sz w:val="28"/>
        </w:rPr>
        <w:t>
      3-стратегиялық бағыт. Өсімдіктер мен жануарлар дүниесін, ерекше қорғалатын табиғи аумақтарды қорғау, өсімін молайту және ұтымды пайдалануды, сондай-ақ су қорын ұтымды пайдалануды қамтамасыз ету.</w:t>
      </w:r>
      <w:r>
        <w:br/>
      </w:r>
      <w:r>
        <w:rPr>
          <w:rFonts w:ascii="Times New Roman"/>
          <w:b w:val="false"/>
          <w:i w:val="false"/>
          <w:color w:val="000000"/>
          <w:sz w:val="28"/>
        </w:rPr>
        <w:t>
      </w:t>
      </w:r>
      <w:r>
        <w:rPr>
          <w:rFonts w:ascii="Times New Roman"/>
          <w:b w:val="false"/>
          <w:i w:val="false"/>
          <w:color w:val="ff0000"/>
          <w:sz w:val="28"/>
        </w:rPr>
        <w:t xml:space="preserve">Ескерту. 3.1-кіші бөлім 3-стратегиялық бағытпен толықтырылды - ҚР Үкіметінің 30.04.2013 </w:t>
      </w:r>
      <w:r>
        <w:rPr>
          <w:rFonts w:ascii="Times New Roman"/>
          <w:b w:val="false"/>
          <w:i w:val="false"/>
          <w:color w:val="000000"/>
          <w:sz w:val="28"/>
        </w:rPr>
        <w:t>№ 443</w:t>
      </w:r>
      <w:r>
        <w:rPr>
          <w:rFonts w:ascii="Times New Roman"/>
          <w:b w:val="false"/>
          <w:i w:val="false"/>
          <w:color w:val="ff0000"/>
          <w:sz w:val="28"/>
        </w:rPr>
        <w:t xml:space="preserve"> қаулысымен; өзгеріс енгізілді - ҚР 31.12.2013 </w:t>
      </w:r>
      <w:r>
        <w:rPr>
          <w:rFonts w:ascii="Times New Roman"/>
          <w:b w:val="false"/>
          <w:i w:val="false"/>
          <w:color w:val="000000"/>
          <w:sz w:val="28"/>
        </w:rPr>
        <w:t>N 1588</w:t>
      </w:r>
      <w:r>
        <w:rPr>
          <w:rFonts w:ascii="Times New Roman"/>
          <w:b w:val="false"/>
          <w:i w:val="false"/>
          <w:color w:val="ff0000"/>
          <w:sz w:val="28"/>
        </w:rPr>
        <w:t xml:space="preserve"> қаулысымен.</w:t>
      </w:r>
      <w:r>
        <w:br/>
      </w:r>
      <w:r>
        <w:rPr>
          <w:rFonts w:ascii="Times New Roman"/>
          <w:b w:val="false"/>
          <w:i w:val="false"/>
          <w:color w:val="000000"/>
          <w:sz w:val="28"/>
        </w:rPr>
        <w:t>
      3.1-мақсат. Балық, орман ресурстары, жануарлар дүниесі ресурстарын, табиғи қорық қоры объектілерін қорғау, тиімді пайдалану және қалпына келтіру.</w:t>
      </w:r>
      <w:r>
        <w:br/>
      </w:r>
      <w:r>
        <w:rPr>
          <w:rFonts w:ascii="Times New Roman"/>
          <w:b w:val="false"/>
          <w:i w:val="false"/>
          <w:color w:val="000000"/>
          <w:sz w:val="28"/>
        </w:rPr>
        <w:t>
      Осы мақсаттарға қол жеткізуге бағытталған бюджеттік бағдарламалардың коды: 026, 027, 028, 029, 030, 031, 039, 032, 001</w:t>
      </w:r>
    </w:p>
    <w:bookmarkEnd w:id="2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82"/>
        <w:gridCol w:w="3241"/>
        <w:gridCol w:w="1350"/>
        <w:gridCol w:w="1149"/>
        <w:gridCol w:w="934"/>
        <w:gridCol w:w="934"/>
        <w:gridCol w:w="936"/>
        <w:gridCol w:w="937"/>
        <w:gridCol w:w="937"/>
        <w:gridCol w:w="937"/>
        <w:gridCol w:w="1163"/>
      </w:tblGrid>
      <w:tr>
        <w:trPr>
          <w:trHeight w:val="105" w:hRule="atLeast"/>
        </w:trPr>
        <w:tc>
          <w:tcPr>
            <w:tcW w:w="88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32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Нысаналы индикаторлар</w:t>
            </w:r>
          </w:p>
        </w:tc>
        <w:tc>
          <w:tcPr>
            <w:tcW w:w="13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 көзi</w:t>
            </w:r>
          </w:p>
        </w:tc>
        <w:tc>
          <w:tcPr>
            <w:tcW w:w="114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Өлшем бірлігі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Есептi кезең</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Жоспарлы кезең</w:t>
            </w:r>
          </w:p>
        </w:tc>
      </w:tr>
      <w:tr>
        <w:trPr>
          <w:trHeight w:val="10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 жыл</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жыл</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жыл</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жыл</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жыл</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жыл</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 жыл</w:t>
            </w:r>
          </w:p>
        </w:tc>
      </w:tr>
      <w:tr>
        <w:trPr>
          <w:trHeight w:val="105" w:hRule="atLeast"/>
        </w:trPr>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r>
      <w:tr>
        <w:trPr>
          <w:trHeight w:val="105" w:hRule="atLeast"/>
        </w:trPr>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w:t>
            </w:r>
          </w:p>
        </w:tc>
        <w:tc>
          <w:tcPr>
            <w:tcW w:w="3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Орманмен жабылмаған алқаптардың жабылған алқаптарға ауыстырылған жер алаңы</w:t>
            </w:r>
          </w:p>
        </w:tc>
        <w:tc>
          <w:tcPr>
            <w:tcW w:w="1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есептік деректер</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га.</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r>
      <w:tr>
        <w:trPr>
          <w:trHeight w:val="105" w:hRule="atLeast"/>
        </w:trPr>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w:t>
            </w:r>
          </w:p>
        </w:tc>
        <w:tc>
          <w:tcPr>
            <w:tcW w:w="3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Жануарлар дүниесін сақтау, оның ішінде:</w:t>
            </w:r>
          </w:p>
        </w:tc>
        <w:tc>
          <w:tcPr>
            <w:tcW w:w="13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есептік деректер</w:t>
            </w:r>
          </w:p>
        </w:tc>
        <w:tc>
          <w:tcPr>
            <w:tcW w:w="114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бірлік</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p>
        </w:tc>
      </w:tr>
      <w:tr>
        <w:trPr>
          <w:trHeight w:val="105" w:hRule="atLeast"/>
        </w:trPr>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w:t>
            </w:r>
          </w:p>
        </w:tc>
        <w:tc>
          <w:tcPr>
            <w:tcW w:w="3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ауланатын түрлерін,</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w:t>
            </w:r>
          </w:p>
        </w:tc>
      </w:tr>
      <w:tr>
        <w:trPr>
          <w:trHeight w:val="105" w:hRule="atLeast"/>
        </w:trPr>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w:t>
            </w:r>
          </w:p>
        </w:tc>
        <w:tc>
          <w:tcPr>
            <w:tcW w:w="3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сирек кездесетін және құрып кету қаупі төнген түрлерін сақтау</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w:t>
            </w:r>
          </w:p>
        </w:tc>
      </w:tr>
      <w:tr>
        <w:trPr>
          <w:trHeight w:val="105" w:hRule="atLeast"/>
        </w:trPr>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w:t>
            </w:r>
          </w:p>
        </w:tc>
        <w:tc>
          <w:tcPr>
            <w:tcW w:w="3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Республиканың жалпы алаңындағы ерекше қорғалатын табиғи аумақтардың үлесі</w:t>
            </w:r>
          </w:p>
        </w:tc>
        <w:tc>
          <w:tcPr>
            <w:tcW w:w="1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есептік деректер</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өткен жылға %</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w:t>
            </w:r>
          </w:p>
        </w:tc>
      </w:tr>
      <w:tr>
        <w:trPr>
          <w:trHeight w:val="105" w:hRule="atLeast"/>
        </w:trPr>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w:t>
            </w:r>
          </w:p>
        </w:tc>
        <w:tc>
          <w:tcPr>
            <w:tcW w:w="3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Балық түрлерін сақтау:</w:t>
            </w:r>
          </w:p>
        </w:tc>
        <w:tc>
          <w:tcPr>
            <w:tcW w:w="13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есептік деректер</w:t>
            </w:r>
          </w:p>
        </w:tc>
        <w:tc>
          <w:tcPr>
            <w:tcW w:w="114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бірлік</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05" w:hRule="atLeast"/>
        </w:trPr>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116</w:t>
            </w:r>
          </w:p>
        </w:tc>
        <w:tc>
          <w:tcPr>
            <w:tcW w:w="3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балық аулау объектілері болып табылатын</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05" w:hRule="atLeast"/>
        </w:trPr>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117</w:t>
            </w:r>
          </w:p>
        </w:tc>
        <w:tc>
          <w:tcPr>
            <w:tcW w:w="3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сирек кездесетін және жойылып бара жатқан</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095" w:hRule="atLeast"/>
        </w:trPr>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117-1</w:t>
            </w:r>
          </w:p>
        </w:tc>
        <w:tc>
          <w:tcPr>
            <w:tcW w:w="3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Балық және басқа су жануарларын аулау лимитін игеру пайызы (Каспий теңізінің теңіз балықтары түрлерін есепке алмағанда)</w:t>
            </w:r>
          </w:p>
        </w:tc>
        <w:tc>
          <w:tcPr>
            <w:tcW w:w="1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есептік деректер</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76"/>
        <w:gridCol w:w="3181"/>
        <w:gridCol w:w="1332"/>
        <w:gridCol w:w="1140"/>
        <w:gridCol w:w="930"/>
        <w:gridCol w:w="1037"/>
        <w:gridCol w:w="932"/>
        <w:gridCol w:w="932"/>
        <w:gridCol w:w="932"/>
        <w:gridCol w:w="932"/>
        <w:gridCol w:w="1276"/>
      </w:tblGrid>
      <w:tr>
        <w:trPr>
          <w:trHeight w:val="105" w:hRule="atLeast"/>
        </w:trPr>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Нысаналы индикаторға жету жолдары, құралдары және әдістері:</w:t>
            </w:r>
            <w:r>
              <w:br/>
            </w:r>
            <w:r>
              <w:rPr>
                <w:rFonts w:ascii="Times New Roman"/>
                <w:b w:val="false"/>
                <w:i w:val="false"/>
                <w:color w:val="000000"/>
                <w:sz w:val="20"/>
              </w:rPr>
              <w:t>
</w:t>
            </w:r>
            <w:r>
              <w:rPr>
                <w:rFonts w:ascii="Times New Roman"/>
                <w:b w:val="false"/>
                <w:i w:val="false"/>
                <w:color w:val="000000"/>
                <w:sz w:val="20"/>
              </w:rPr>
              <w:t>3.1.1-міндет. Республика аумағында орманды жерлерді көбейту, орман өрттерінің алдын алу, оларды уақтылы анықтау және жою, жануарлар дүниесі ресурстарын, табиғи-қорық қорының объектілерін сақтау, өсімін молайту және ұтымды пайдалану</w:t>
            </w:r>
          </w:p>
        </w:tc>
      </w:tr>
      <w:tr>
        <w:trPr>
          <w:trHeight w:val="105" w:hRule="atLeast"/>
        </w:trPr>
        <w:tc>
          <w:tcPr>
            <w:tcW w:w="77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318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Нысаналы индикаторлар</w:t>
            </w:r>
          </w:p>
        </w:tc>
        <w:tc>
          <w:tcPr>
            <w:tcW w:w="133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 көзi</w:t>
            </w:r>
          </w:p>
        </w:tc>
        <w:tc>
          <w:tcPr>
            <w:tcW w:w="114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Өлшем бірлігi</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Есептi кезең</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жоспарлы кезең</w:t>
            </w:r>
          </w:p>
        </w:tc>
      </w:tr>
      <w:tr>
        <w:trPr>
          <w:trHeight w:val="10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 жыл</w:t>
            </w: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жыл</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жыл</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жыл</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жыл</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жыл</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 жыл</w:t>
            </w:r>
          </w:p>
        </w:tc>
      </w:tr>
      <w:tr>
        <w:trPr>
          <w:trHeight w:val="105" w:hRule="atLeast"/>
        </w:trPr>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r>
      <w:tr>
        <w:trPr>
          <w:trHeight w:val="105" w:hRule="atLeast"/>
        </w:trPr>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118</w:t>
            </w:r>
          </w:p>
        </w:tc>
        <w:tc>
          <w:tcPr>
            <w:tcW w:w="3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Ормандарды молықтыру және орман өсіру алаңы</w:t>
            </w:r>
          </w:p>
        </w:tc>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есептік деректер</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гектар</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48,6</w:t>
            </w: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w:t>
            </w:r>
          </w:p>
        </w:tc>
      </w:tr>
      <w:tr>
        <w:trPr>
          <w:trHeight w:val="105" w:hRule="atLeast"/>
        </w:trPr>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119</w:t>
            </w:r>
          </w:p>
        </w:tc>
        <w:tc>
          <w:tcPr>
            <w:tcW w:w="3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Орман өртінің орташа алаңын азайту</w:t>
            </w:r>
          </w:p>
        </w:tc>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есептік деректер</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гектар</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w:t>
            </w: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18,2</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w:t>
            </w:r>
          </w:p>
        </w:tc>
      </w:tr>
      <w:tr>
        <w:trPr>
          <w:trHeight w:val="105" w:hRule="atLeast"/>
        </w:trPr>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w:t>
            </w:r>
          </w:p>
        </w:tc>
        <w:tc>
          <w:tcPr>
            <w:tcW w:w="3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заңсыз ағаш кесу оқиғасының орташа көлемін азайту</w:t>
            </w:r>
          </w:p>
        </w:tc>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есептік деректер</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шаршы метр</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w:t>
            </w: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w:t>
            </w:r>
          </w:p>
        </w:tc>
      </w:tr>
      <w:tr>
        <w:trPr>
          <w:trHeight w:val="105" w:hRule="atLeast"/>
        </w:trPr>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121</w:t>
            </w:r>
          </w:p>
        </w:tc>
        <w:tc>
          <w:tcPr>
            <w:tcW w:w="3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Киіктер санын көбейту</w:t>
            </w:r>
          </w:p>
        </w:tc>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есептік деректер</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өткен жылға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32,7</w:t>
            </w: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r>
      <w:tr>
        <w:trPr>
          <w:trHeight w:val="105" w:hRule="atLeast"/>
        </w:trPr>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3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Сирек кездесетін және жойылып кету қаупі бар жабайы тұяқты жануарлар түрінің санын олар мекендейтін аймақтарда тұрақтандыру:</w:t>
            </w:r>
          </w:p>
        </w:tc>
        <w:tc>
          <w:tcPr>
            <w:tcW w:w="133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есептік деректер</w:t>
            </w:r>
          </w:p>
        </w:tc>
        <w:tc>
          <w:tcPr>
            <w:tcW w:w="114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өткен жылға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05" w:hRule="atLeast"/>
        </w:trPr>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3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тоғай кермаралы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w:t>
            </w: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r>
      <w:tr>
        <w:trPr>
          <w:trHeight w:val="105" w:hRule="atLeast"/>
        </w:trPr>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124</w:t>
            </w:r>
          </w:p>
        </w:tc>
        <w:tc>
          <w:tcPr>
            <w:tcW w:w="3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құлан</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w:t>
            </w: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r>
      <w:tr>
        <w:trPr>
          <w:trHeight w:val="105" w:hRule="atLeast"/>
        </w:trPr>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125</w:t>
            </w:r>
          </w:p>
        </w:tc>
        <w:tc>
          <w:tcPr>
            <w:tcW w:w="3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қарақұйрық</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r>
      <w:tr>
        <w:trPr>
          <w:trHeight w:val="105" w:hRule="atLeast"/>
        </w:trPr>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126</w:t>
            </w:r>
          </w:p>
        </w:tc>
        <w:tc>
          <w:tcPr>
            <w:tcW w:w="3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арқар</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r>
      <w:tr>
        <w:trPr>
          <w:trHeight w:val="105" w:hRule="atLeast"/>
        </w:trPr>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127</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Алынып тасталды - ҚР Үкіметінің 31.12.2013 </w:t>
            </w:r>
            <w:r>
              <w:rPr>
                <w:rFonts w:ascii="Times New Roman"/>
                <w:b w:val="false"/>
                <w:i w:val="false"/>
                <w:color w:val="ff0000"/>
                <w:sz w:val="20"/>
              </w:rPr>
              <w:t>N 1588</w:t>
            </w:r>
            <w:r>
              <w:rPr>
                <w:rFonts w:ascii="Times New Roman"/>
                <w:b w:val="false"/>
                <w:i w:val="false"/>
                <w:color w:val="ff0000"/>
                <w:sz w:val="20"/>
              </w:rPr>
              <w:t xml:space="preserve"> қаулысымен.</w:t>
            </w:r>
          </w:p>
        </w:tc>
      </w:tr>
      <w:tr>
        <w:trPr>
          <w:trHeight w:val="105" w:hRule="atLeast"/>
        </w:trPr>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128</w:t>
            </w:r>
          </w:p>
        </w:tc>
        <w:tc>
          <w:tcPr>
            <w:tcW w:w="3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Аңшылық алқаптарды бекіту үлесі</w:t>
            </w:r>
          </w:p>
        </w:tc>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есептік деректер</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аңшылық алқаптардың жалпы аумағының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48,5</w:t>
            </w: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49,3</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49,5</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49,7</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r>
      <w:tr>
        <w:trPr>
          <w:trHeight w:val="105" w:hRule="atLeast"/>
        </w:trPr>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129</w:t>
            </w:r>
          </w:p>
        </w:tc>
        <w:tc>
          <w:tcPr>
            <w:tcW w:w="3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Жаңа ерекше қорғалатын табиғи аумақтар құру және бар ерекше қорғалатын табиғи аумақтарды кеңейту</w:t>
            </w:r>
          </w:p>
        </w:tc>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есептік деректер</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гектар жыл сайын</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211,8</w:t>
            </w: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447,9</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88,9</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489,9</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69,2</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71,1</w:t>
            </w:r>
          </w:p>
        </w:tc>
      </w:tr>
      <w:tr>
        <w:trPr>
          <w:trHeight w:val="105" w:hRule="atLeast"/>
        </w:trPr>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129-1</w:t>
            </w:r>
          </w:p>
        </w:tc>
        <w:tc>
          <w:tcPr>
            <w:tcW w:w="3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Ерекше қорғалатын табиғи аумақтарды құру мен кеңейтудің табиғи-ғылыми негіздемелерін әзірлеу</w:t>
            </w:r>
          </w:p>
        </w:tc>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есептік деректер</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79"/>
        <w:gridCol w:w="7836"/>
        <w:gridCol w:w="910"/>
        <w:gridCol w:w="910"/>
        <w:gridCol w:w="910"/>
        <w:gridCol w:w="910"/>
        <w:gridCol w:w="1245"/>
      </w:tblGrid>
      <w:tr>
        <w:trPr>
          <w:trHeight w:val="105"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Тікелей нәтижелердің көрсеткіштеріне қол жеткізуге арналған іс-шаралар</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жоспарлы кезеңде іске асырудың мерзімi</w:t>
            </w:r>
          </w:p>
        </w:tc>
      </w:tr>
      <w:tr>
        <w:trPr>
          <w:trHeight w:val="105" w:hRule="atLeast"/>
        </w:trPr>
        <w:tc>
          <w:tcPr>
            <w:tcW w:w="0" w:type="auto"/>
            <w:gridSpan w:val="2"/>
            <w:vMerge/>
            <w:tcBorders>
              <w:top w:val="nil"/>
              <w:left w:val="single" w:color="cfcfcf" w:sz="5"/>
              <w:bottom w:val="single" w:color="cfcfcf" w:sz="5"/>
              <w:right w:val="single" w:color="cfcfcf" w:sz="5"/>
            </w:tcBorders>
          </w:tcP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жыл</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жыл</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жыл</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жыл</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 жыл</w:t>
            </w:r>
          </w:p>
        </w:tc>
      </w:tr>
      <w:tr>
        <w:trPr>
          <w:trHeight w:val="105" w:hRule="atLeast"/>
        </w:trPr>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105" w:hRule="atLeast"/>
        </w:trPr>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w:t>
            </w:r>
          </w:p>
        </w:tc>
        <w:tc>
          <w:tcPr>
            <w:tcW w:w="7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Орман орналастыру жұмыстарын жүргiзу</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r>
      <w:tr>
        <w:trPr>
          <w:trHeight w:val="105" w:hRule="atLeast"/>
        </w:trPr>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131</w:t>
            </w:r>
          </w:p>
        </w:tc>
        <w:tc>
          <w:tcPr>
            <w:tcW w:w="7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Жақсартылған тұқымдық сапасы бар отырғызылатын материалдарды алуды қамтамасыз ету</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r>
      <w:tr>
        <w:trPr>
          <w:trHeight w:val="105" w:hRule="atLeast"/>
        </w:trPr>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132</w:t>
            </w:r>
          </w:p>
        </w:tc>
        <w:tc>
          <w:tcPr>
            <w:tcW w:w="7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Республиканың мемлекеттік орман қоры аумақтарына авиациялық патрульдеу жүргізу</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r>
      <w:tr>
        <w:trPr>
          <w:trHeight w:val="105" w:hRule="atLeast"/>
        </w:trPr>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133</w:t>
            </w:r>
          </w:p>
        </w:tc>
        <w:tc>
          <w:tcPr>
            <w:tcW w:w="7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Орман қорының аумағында өртке қарсы жайластыру жұмыстарын жүзеге асыру</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r>
      <w:tr>
        <w:trPr>
          <w:trHeight w:val="105" w:hRule="atLeast"/>
        </w:trPr>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134</w:t>
            </w:r>
          </w:p>
        </w:tc>
        <w:tc>
          <w:tcPr>
            <w:tcW w:w="7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Мекендейтін аумақтарында киіктерді қорғауды ұйымдастыру</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r>
      <w:tr>
        <w:trPr>
          <w:trHeight w:val="105" w:hRule="atLeast"/>
        </w:trPr>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135</w:t>
            </w:r>
          </w:p>
        </w:tc>
        <w:tc>
          <w:tcPr>
            <w:tcW w:w="7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Мекендейтін аумақтарында сирек кездесетін және жойылып кету қаупі бар жабайы тұяқты жануарларды қорғауды ұйымдастыру</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r>
      <w:tr>
        <w:trPr>
          <w:trHeight w:val="105" w:hRule="atLeast"/>
        </w:trPr>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136</w:t>
            </w:r>
          </w:p>
        </w:tc>
        <w:tc>
          <w:tcPr>
            <w:tcW w:w="7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Шаруашылықаралық аңшылық ісін жүргізуді ұйымдастыру</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76"/>
        <w:gridCol w:w="3181"/>
        <w:gridCol w:w="1332"/>
        <w:gridCol w:w="1140"/>
        <w:gridCol w:w="930"/>
        <w:gridCol w:w="1037"/>
        <w:gridCol w:w="932"/>
        <w:gridCol w:w="932"/>
        <w:gridCol w:w="932"/>
        <w:gridCol w:w="932"/>
        <w:gridCol w:w="1276"/>
      </w:tblGrid>
      <w:tr>
        <w:trPr>
          <w:trHeight w:val="105" w:hRule="atLeast"/>
        </w:trPr>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3.1.2-мiндет. Балық ресурстарын қорғауды және өсiмiн молайтуды қамтамасыз ету</w:t>
            </w:r>
          </w:p>
        </w:tc>
      </w:tr>
      <w:tr>
        <w:trPr>
          <w:trHeight w:val="105" w:hRule="atLeast"/>
        </w:trPr>
        <w:tc>
          <w:tcPr>
            <w:tcW w:w="77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318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Нысаналы индикаторлар</w:t>
            </w:r>
          </w:p>
        </w:tc>
        <w:tc>
          <w:tcPr>
            <w:tcW w:w="133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 көзi</w:t>
            </w:r>
          </w:p>
        </w:tc>
        <w:tc>
          <w:tcPr>
            <w:tcW w:w="114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Өлшем бірлігi</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есептi кезең</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жоспарлы кезең</w:t>
            </w:r>
          </w:p>
        </w:tc>
      </w:tr>
      <w:tr>
        <w:trPr>
          <w:trHeight w:val="10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 жыл</w:t>
            </w: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жыл</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жыл</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жыл</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жыл</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жыл</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 жыл</w:t>
            </w:r>
          </w:p>
        </w:tc>
      </w:tr>
      <w:tr>
        <w:trPr>
          <w:trHeight w:val="105" w:hRule="atLeast"/>
        </w:trPr>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r>
      <w:tr>
        <w:trPr>
          <w:trHeight w:val="105" w:hRule="atLeast"/>
        </w:trPr>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137</w:t>
            </w:r>
          </w:p>
        </w:tc>
        <w:tc>
          <w:tcPr>
            <w:tcW w:w="3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Табиғи су айдындарына жіберілген балық шабақтарының саны</w:t>
            </w:r>
          </w:p>
        </w:tc>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есептік деректерi</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өткен жылға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05" w:hRule="atLeast"/>
        </w:trPr>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137-1</w:t>
            </w:r>
          </w:p>
        </w:tc>
        <w:tc>
          <w:tcPr>
            <w:tcW w:w="3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Табиғи су айдындарына жіберілген балық шабақтарының саны</w:t>
            </w:r>
          </w:p>
        </w:tc>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есептік деректерi</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млн. дана</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158,4</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158,4</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158,4</w:t>
            </w:r>
          </w:p>
        </w:tc>
      </w:tr>
      <w:tr>
        <w:trPr>
          <w:trHeight w:val="105" w:hRule="atLeast"/>
        </w:trPr>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138</w:t>
            </w:r>
          </w:p>
        </w:tc>
        <w:tc>
          <w:tcPr>
            <w:tcW w:w="3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Балық шаруашылығы су айдындарын және/немесе ұзақ мерзiмдi негiзде халықаралық және республикалық маңызы бар учаскелерді бекiту үлесi</w:t>
            </w:r>
          </w:p>
        </w:tc>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есептiк деректер</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 айдындардың жалпы санынан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w:t>
            </w: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79"/>
        <w:gridCol w:w="7836"/>
        <w:gridCol w:w="910"/>
        <w:gridCol w:w="910"/>
        <w:gridCol w:w="910"/>
        <w:gridCol w:w="910"/>
        <w:gridCol w:w="1245"/>
      </w:tblGrid>
      <w:tr>
        <w:trPr>
          <w:trHeight w:val="435"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Тікелей нәтижелердің көрсеткіштеріне қол жеткізуге арналған іс-шаралар</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жоспарлы кезеңде іске асырудың мерзімi</w:t>
            </w:r>
          </w:p>
        </w:tc>
      </w:tr>
      <w:tr>
        <w:trPr>
          <w:trHeight w:val="435" w:hRule="atLeast"/>
        </w:trPr>
        <w:tc>
          <w:tcPr>
            <w:tcW w:w="0" w:type="auto"/>
            <w:gridSpan w:val="2"/>
            <w:vMerge/>
            <w:tcBorders>
              <w:top w:val="nil"/>
              <w:left w:val="single" w:color="cfcfcf" w:sz="5"/>
              <w:bottom w:val="single" w:color="cfcfcf" w:sz="5"/>
              <w:right w:val="single" w:color="cfcfcf" w:sz="5"/>
            </w:tcBorders>
          </w:tcP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жыл</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жыл</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жыл</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жыл</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 жыл</w:t>
            </w:r>
          </w:p>
        </w:tc>
      </w:tr>
      <w:tr>
        <w:trPr>
          <w:trHeight w:val="10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105" w:hRule="atLeast"/>
        </w:trPr>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139</w:t>
            </w:r>
          </w:p>
        </w:tc>
        <w:tc>
          <w:tcPr>
            <w:tcW w:w="7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Халықаралық және республикалық маңызы бар су айдындарын мемлекеттік есепке алумен және мониторингпен қамтамасыз ету (саны)</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r>
      <w:tr>
        <w:trPr>
          <w:trHeight w:val="105" w:hRule="atLeast"/>
        </w:trPr>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w:t>
            </w:r>
          </w:p>
        </w:tc>
        <w:tc>
          <w:tcPr>
            <w:tcW w:w="7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тапсырыс бойынша табиғи су айдындары мен су қоймаларына бағалы кәсiпшiлiк балықтардың өмiрге төзiмдi шабақтарын жiберуді қамтамасыз ету</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r>
      <w:tr>
        <w:trPr>
          <w:trHeight w:val="105" w:hRule="atLeast"/>
        </w:trPr>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141</w:t>
            </w:r>
          </w:p>
        </w:tc>
        <w:tc>
          <w:tcPr>
            <w:tcW w:w="7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Мелиоративтiк (түп тереңдету) жұмыстарын жүргiзу</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98"/>
        <w:gridCol w:w="3200"/>
        <w:gridCol w:w="1340"/>
        <w:gridCol w:w="1147"/>
        <w:gridCol w:w="936"/>
        <w:gridCol w:w="1044"/>
        <w:gridCol w:w="938"/>
        <w:gridCol w:w="938"/>
        <w:gridCol w:w="938"/>
        <w:gridCol w:w="938"/>
        <w:gridCol w:w="1283"/>
      </w:tblGrid>
      <w:tr>
        <w:trPr>
          <w:trHeight w:val="105" w:hRule="atLeast"/>
        </w:trPr>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3.2-мақсат. Суды пайдаланудың және су қорын қорғаудың экологиялық қауіпсіз және экономикалық тиімді деңгейіне қол жеткізу және қолдау.</w:t>
            </w:r>
            <w:r>
              <w:br/>
            </w:r>
            <w:r>
              <w:rPr>
                <w:rFonts w:ascii="Times New Roman"/>
                <w:b w:val="false"/>
                <w:i w:val="false"/>
                <w:color w:val="000000"/>
                <w:sz w:val="20"/>
              </w:rPr>
              <w:t>
</w:t>
            </w:r>
            <w:r>
              <w:rPr>
                <w:rFonts w:ascii="Times New Roman"/>
                <w:b w:val="false"/>
                <w:i w:val="false"/>
                <w:color w:val="000000"/>
                <w:sz w:val="20"/>
              </w:rPr>
              <w:t>Осы мақсаттарға қол жеткізуге бағытталған бюджеттік бағдарламалардың кодтары: 033, 034, 037, 038</w:t>
            </w:r>
          </w:p>
        </w:tc>
      </w:tr>
      <w:tr>
        <w:trPr>
          <w:trHeight w:val="105" w:hRule="atLeast"/>
        </w:trPr>
        <w:tc>
          <w:tcPr>
            <w:tcW w:w="69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32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Нысаналы индикаторлар</w:t>
            </w:r>
          </w:p>
        </w:tc>
        <w:tc>
          <w:tcPr>
            <w:tcW w:w="134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 көзi</w:t>
            </w:r>
          </w:p>
        </w:tc>
        <w:tc>
          <w:tcPr>
            <w:tcW w:w="114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Өлшем бірлігi</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есептi кезең</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жоспарлы кезең</w:t>
            </w:r>
          </w:p>
        </w:tc>
      </w:tr>
      <w:tr>
        <w:trPr>
          <w:trHeight w:val="10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 жыл</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жыл</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жыл</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жыл</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жыл</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жыл</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 жыл</w:t>
            </w:r>
          </w:p>
        </w:tc>
      </w:tr>
      <w:tr>
        <w:trPr>
          <w:trHeight w:val="105"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r>
      <w:tr>
        <w:trPr>
          <w:trHeight w:val="105"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142</w:t>
            </w:r>
          </w:p>
        </w:tc>
        <w:tc>
          <w:tcPr>
            <w:tcW w:w="3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Экономика салаларының суды пайдалану лимитін асырмауы*</w:t>
            </w:r>
          </w:p>
        </w:tc>
        <w:tc>
          <w:tcPr>
            <w:tcW w:w="1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есептік деректер</w:t>
            </w: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км</w:t>
            </w:r>
            <w:r>
              <w:rPr>
                <w:rFonts w:ascii="Times New Roman"/>
                <w:b w:val="false"/>
                <w:i w:val="false"/>
                <w:color w:val="000000"/>
                <w:vertAlign w:val="superscript"/>
              </w:rPr>
              <w:t>3</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27,6</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27,6</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25,4</w:t>
            </w:r>
          </w:p>
        </w:tc>
      </w:tr>
      <w:tr>
        <w:trPr>
          <w:trHeight w:val="105" w:hRule="atLeast"/>
        </w:trPr>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Ескертпе * - ағымдағы жылы жедел есепті жылдан кейінгі жылдың сәуірінде түпкілікті деректер ұсынылады</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98"/>
        <w:gridCol w:w="3200"/>
        <w:gridCol w:w="1340"/>
        <w:gridCol w:w="1147"/>
        <w:gridCol w:w="936"/>
        <w:gridCol w:w="1044"/>
        <w:gridCol w:w="938"/>
        <w:gridCol w:w="938"/>
        <w:gridCol w:w="938"/>
        <w:gridCol w:w="938"/>
        <w:gridCol w:w="1283"/>
      </w:tblGrid>
      <w:tr>
        <w:trPr>
          <w:trHeight w:val="105" w:hRule="atLeast"/>
        </w:trPr>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3.2.1-міндет. Су ресурстарын тиімді пайдалану және қорғау, сумен қамту жүйелерін және су шаруашылығы құрылыстарын орнықты дамыту</w:t>
            </w:r>
          </w:p>
        </w:tc>
      </w:tr>
      <w:tr>
        <w:trPr>
          <w:trHeight w:val="105" w:hRule="atLeast"/>
        </w:trPr>
        <w:tc>
          <w:tcPr>
            <w:tcW w:w="69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32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Тікелей нәтижелер көрсеткіштері</w:t>
            </w:r>
          </w:p>
        </w:tc>
        <w:tc>
          <w:tcPr>
            <w:tcW w:w="134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 көзі</w:t>
            </w:r>
          </w:p>
        </w:tc>
        <w:tc>
          <w:tcPr>
            <w:tcW w:w="114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Өлшем бірлігі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 кезең</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Жоспарлы кезең</w:t>
            </w:r>
          </w:p>
        </w:tc>
      </w:tr>
      <w:tr>
        <w:trPr>
          <w:trHeight w:val="10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 жыл</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жыл</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жыл</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жыл</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жыл</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жыл</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 жыл</w:t>
            </w:r>
          </w:p>
        </w:tc>
      </w:tr>
      <w:tr>
        <w:trPr>
          <w:trHeight w:val="105"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98"/>
        <w:gridCol w:w="3202"/>
        <w:gridCol w:w="1362"/>
        <w:gridCol w:w="1148"/>
        <w:gridCol w:w="934"/>
        <w:gridCol w:w="1062"/>
        <w:gridCol w:w="934"/>
        <w:gridCol w:w="934"/>
        <w:gridCol w:w="934"/>
        <w:gridCol w:w="935"/>
        <w:gridCol w:w="1257"/>
      </w:tblGrid>
      <w:tr>
        <w:trPr>
          <w:trHeight w:val="105"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143</w:t>
            </w:r>
          </w:p>
        </w:tc>
        <w:tc>
          <w:tcPr>
            <w:tcW w:w="3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меншіктегі салынған су шаруашылығы объектілерінің саны</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есептік деректер</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05"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144</w:t>
            </w:r>
          </w:p>
        </w:tc>
        <w:tc>
          <w:tcPr>
            <w:tcW w:w="3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меншіктегі қайта жаңартылған және күрделі жөнделген су шаруашылығы құрылыстарының үлесі</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есептік деректер</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13,4</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18,9</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r>
      <w:tr>
        <w:trPr>
          <w:trHeight w:val="105"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145</w:t>
            </w:r>
          </w:p>
        </w:tc>
        <w:tc>
          <w:tcPr>
            <w:tcW w:w="3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меншіктегі қайта жаңартылған сумен қамту жүйелерінің үлесі</w:t>
            </w:r>
            <w:r>
              <w:br/>
            </w:r>
            <w:r>
              <w:rPr>
                <w:rFonts w:ascii="Times New Roman"/>
                <w:b w:val="false"/>
                <w:i w:val="false"/>
                <w:color w:val="000000"/>
                <w:sz w:val="20"/>
              </w:rPr>
              <w:t>
(топтық су құбырлары)</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есептік деректер</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30,4</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17,4</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52,2</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34,8</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39,1</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80"/>
        <w:gridCol w:w="7848"/>
        <w:gridCol w:w="911"/>
        <w:gridCol w:w="911"/>
        <w:gridCol w:w="912"/>
        <w:gridCol w:w="912"/>
        <w:gridCol w:w="1226"/>
      </w:tblGrid>
      <w:tr>
        <w:trPr>
          <w:trHeight w:val="105"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Тікелей нәтижелердің көрсеткіштеріне қол жеткізуге арналған іс-шаралар</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жоспарлы кезеңде іске асырудың мерзімi</w:t>
            </w:r>
          </w:p>
        </w:tc>
      </w:tr>
      <w:tr>
        <w:trPr>
          <w:trHeight w:val="105" w:hRule="atLeast"/>
        </w:trPr>
        <w:tc>
          <w:tcPr>
            <w:tcW w:w="0" w:type="auto"/>
            <w:gridSpan w:val="2"/>
            <w:vMerge/>
            <w:tcBorders>
              <w:top w:val="nil"/>
              <w:left w:val="single" w:color="cfcfcf" w:sz="5"/>
              <w:bottom w:val="single" w:color="cfcfcf" w:sz="5"/>
              <w:right w:val="single" w:color="cfcfcf" w:sz="5"/>
            </w:tcBorders>
          </w:tcP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жыл</w:t>
            </w: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жыл</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жыл</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жыл</w:t>
            </w:r>
          </w:p>
        </w:tc>
        <w:tc>
          <w:tcPr>
            <w:tcW w:w="1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 жыл</w:t>
            </w:r>
          </w:p>
        </w:tc>
      </w:tr>
      <w:tr>
        <w:trPr>
          <w:trHeight w:val="10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105" w:hRule="atLeast"/>
        </w:trPr>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146</w:t>
            </w:r>
          </w:p>
        </w:tc>
        <w:tc>
          <w:tcPr>
            <w:tcW w:w="7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Зерттеу жүргізу, су ресурстарын басқару жүйелерін жетілдіру мақсатында жаңа әдістемелік негіздерін әзірлеу және қолданыстағыны жетілдіру, суармалы жерлердің мелиоративтік жағдайын жақсарту, экономика салалары мен халықтың суға келешектегі тұтынушылығын қанағаттандыру үшін негізгі бағыттар мен шараларды анықтау</w:t>
            </w: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105" w:hRule="atLeast"/>
        </w:trPr>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147</w:t>
            </w:r>
          </w:p>
        </w:tc>
        <w:tc>
          <w:tcPr>
            <w:tcW w:w="7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 ресурстарын басқару бойынша бірыңғай ақпараттық-талдамалы жүйенің базалық негізін оны кейіннен республиканың барлық аумағында енгізумен әзірлеу</w:t>
            </w: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105" w:hRule="atLeast"/>
        </w:trPr>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148</w:t>
            </w:r>
          </w:p>
        </w:tc>
        <w:tc>
          <w:tcPr>
            <w:tcW w:w="7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Табиғи көктемгі гидрологиялық режимді қалпына келтіру үшін өтемақылық су жіберуді өткізу</w:t>
            </w: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105" w:hRule="atLeast"/>
        </w:trPr>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149</w:t>
            </w:r>
          </w:p>
        </w:tc>
        <w:tc>
          <w:tcPr>
            <w:tcW w:w="7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Белгіленген талаптарға сәйкес су берумен байланысы жоқ трансшекаралық және республикалық су шаруашылығы объектілерін пайдалануды қамтамасыз ету</w:t>
            </w: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105" w:hRule="atLeast"/>
        </w:trPr>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w:t>
            </w:r>
          </w:p>
        </w:tc>
        <w:tc>
          <w:tcPr>
            <w:tcW w:w="7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 шаруашылығы объектілерінің орнықты қызмет етуін қамтамасыз ету және төтенше жағдайлардың туындау қаупін төмендету</w:t>
            </w: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105" w:hRule="atLeast"/>
        </w:trPr>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151</w:t>
            </w:r>
          </w:p>
        </w:tc>
        <w:tc>
          <w:tcPr>
            <w:tcW w:w="7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Топтық су құбырларына қосылатын ауылдық елді мекендерді сапалы ауыз сумен қамтамасыз ету</w:t>
            </w: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12"/>
        <w:gridCol w:w="7456"/>
        <w:gridCol w:w="854"/>
        <w:gridCol w:w="854"/>
        <w:gridCol w:w="854"/>
        <w:gridCol w:w="854"/>
        <w:gridCol w:w="1716"/>
      </w:tblGrid>
      <w:tr>
        <w:trPr>
          <w:trHeight w:val="105"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152</w:t>
            </w:r>
          </w:p>
        </w:tc>
        <w:tc>
          <w:tcPr>
            <w:tcW w:w="7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Су объектілерін және су шаруашылығы құрылыстарын басқарудың автоматтандырылған және диспетчерленген жүйесін енгізу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bl>
    <w:bookmarkStart w:name="z148" w:id="26"/>
    <w:p>
      <w:pPr>
        <w:spacing w:after="0"/>
        <w:ind w:left="0"/>
        <w:jc w:val="left"/>
      </w:pPr>
      <w:r>
        <w:rPr>
          <w:rFonts w:ascii="Times New Roman"/>
          <w:b/>
          <w:i w:val="false"/>
          <w:color w:val="000000"/>
        </w:rPr>
        <w:t xml:space="preserve"> 
3.2. Мемлекеттік органның стратегиялық бағыттары мен мақсаттарының мемлекеттің стратегиялық мақсаттарына сәйкестігі</w:t>
      </w:r>
    </w:p>
    <w:bookmarkEnd w:id="26"/>
    <w:p>
      <w:pPr>
        <w:spacing w:after="0"/>
        <w:ind w:left="0"/>
        <w:jc w:val="both"/>
      </w:pPr>
      <w:r>
        <w:rPr>
          <w:rFonts w:ascii="Times New Roman"/>
          <w:b w:val="false"/>
          <w:i w:val="false"/>
          <w:color w:val="ff0000"/>
          <w:sz w:val="28"/>
        </w:rPr>
        <w:t xml:space="preserve">      Ескерту. 3.2-кіші бөлім жаңа редакцияда - ҚР Үкіметінің 30.04.2013 </w:t>
      </w:r>
      <w:r>
        <w:rPr>
          <w:rFonts w:ascii="Times New Roman"/>
          <w:b w:val="false"/>
          <w:i w:val="false"/>
          <w:color w:val="ff0000"/>
          <w:sz w:val="28"/>
        </w:rPr>
        <w:t>№ 443</w:t>
      </w:r>
      <w:r>
        <w:rPr>
          <w:rFonts w:ascii="Times New Roman"/>
          <w:b w:val="false"/>
          <w:i w:val="false"/>
          <w:color w:val="ff0000"/>
          <w:sz w:val="28"/>
        </w:rPr>
        <w:t xml:space="preserve"> қаулысымен.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233"/>
        <w:gridCol w:w="9167"/>
      </w:tblGrid>
      <w:tr>
        <w:trPr>
          <w:trHeight w:val="30" w:hRule="atLeast"/>
        </w:trPr>
        <w:tc>
          <w:tcPr>
            <w:tcW w:w="4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стратегиялық бағыттары мен мақсаттары</w:t>
            </w:r>
          </w:p>
        </w:tc>
        <w:tc>
          <w:tcPr>
            <w:tcW w:w="9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Стратегиялық және (немесе) бағдарламалық құжаттың атауы</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1-стратегиялық бағыт. Қоршаған ортаның сапасын тұрақтандыру және жақсарту</w:t>
            </w:r>
          </w:p>
        </w:tc>
      </w:tr>
      <w:tr>
        <w:trPr>
          <w:trHeight w:val="30" w:hRule="atLeast"/>
        </w:trPr>
        <w:tc>
          <w:tcPr>
            <w:tcW w:w="42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1.1-мақсат. Экожүйелерді сақтау және қалпына келтіру бойынша жағдай жасау</w:t>
            </w:r>
          </w:p>
        </w:tc>
        <w:tc>
          <w:tcPr>
            <w:tcW w:w="9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Республикасының 2020 жылға дейінгі Стратегиялық даму жоспары туралы» Қазақстан Республикасы Президентінің 2010 жылғы 1 ақпандағы № 922 </w:t>
            </w:r>
            <w:r>
              <w:rPr>
                <w:rFonts w:ascii="Times New Roman"/>
                <w:b w:val="false"/>
                <w:i w:val="false"/>
                <w:color w:val="000000"/>
                <w:sz w:val="20"/>
              </w:rPr>
              <w:t>Жарлығы</w:t>
            </w:r>
          </w:p>
        </w:tc>
      </w:tr>
      <w:tr>
        <w:trPr>
          <w:trHeight w:val="30" w:hRule="atLeast"/>
        </w:trPr>
        <w:tc>
          <w:tcPr>
            <w:tcW w:w="0" w:type="auto"/>
            <w:vMerge/>
            <w:tcBorders>
              <w:top w:val="nil"/>
              <w:left w:val="single" w:color="cfcfcf" w:sz="5"/>
              <w:bottom w:val="single" w:color="cfcfcf" w:sz="5"/>
              <w:right w:val="single" w:color="cfcfcf" w:sz="5"/>
            </w:tcBorders>
          </w:tcPr>
          <w:p/>
        </w:tc>
        <w:tc>
          <w:tcPr>
            <w:tcW w:w="9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Ел Президентінің 1997 жылғы 10 қазандағы «Қазақстан - 2030. Барлық қазақстандықтардың өсіп-өркендеуі, қауіпсіздігі және әл-ауқатының артуы» атты Қазақстан халқына </w:t>
            </w:r>
            <w:r>
              <w:rPr>
                <w:rFonts w:ascii="Times New Roman"/>
                <w:b w:val="false"/>
                <w:i w:val="false"/>
                <w:color w:val="000000"/>
                <w:sz w:val="20"/>
              </w:rPr>
              <w:t>жолдауы</w:t>
            </w:r>
            <w:r>
              <w:rPr>
                <w:rFonts w:ascii="Times New Roman"/>
                <w:b w:val="false"/>
                <w:i w:val="false"/>
                <w:color w:val="000000"/>
                <w:sz w:val="20"/>
              </w:rPr>
              <w:t>. Қазақстан Азаматтарының денсаулығы, білімі мен әл-ауқаты (IV басымдық)</w:t>
            </w:r>
          </w:p>
        </w:tc>
      </w:tr>
      <w:tr>
        <w:trPr>
          <w:trHeight w:val="30" w:hRule="atLeast"/>
        </w:trPr>
        <w:tc>
          <w:tcPr>
            <w:tcW w:w="0" w:type="auto"/>
            <w:vMerge/>
            <w:tcBorders>
              <w:top w:val="nil"/>
              <w:left w:val="single" w:color="cfcfcf" w:sz="5"/>
              <w:bottom w:val="single" w:color="cfcfcf" w:sz="5"/>
              <w:right w:val="single" w:color="cfcfcf" w:sz="5"/>
            </w:tcBorders>
          </w:tcPr>
          <w:p/>
        </w:tc>
        <w:tc>
          <w:tcPr>
            <w:tcW w:w="9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Республикасының Президенті Н.Ә. Назарбаевтың 2006 жылғы 1 наурыздағы «Қазақстанның әлемдегі бәсекеге барынша қабілетті елу елдің қатарына кіру стратегиясы. Қазақстан өз дамуындағы жаңа серпіліс жасау қарсаңында» атты Қазақстан халқына </w:t>
            </w:r>
            <w:r>
              <w:rPr>
                <w:rFonts w:ascii="Times New Roman"/>
                <w:b w:val="false"/>
                <w:i w:val="false"/>
                <w:color w:val="000000"/>
                <w:sz w:val="20"/>
              </w:rPr>
              <w:t>Жолдауы</w:t>
            </w:r>
          </w:p>
        </w:tc>
      </w:tr>
      <w:tr>
        <w:trPr>
          <w:trHeight w:val="1065" w:hRule="atLeast"/>
        </w:trPr>
        <w:tc>
          <w:tcPr>
            <w:tcW w:w="0" w:type="auto"/>
            <w:vMerge/>
            <w:tcBorders>
              <w:top w:val="nil"/>
              <w:left w:val="single" w:color="cfcfcf" w:sz="5"/>
              <w:bottom w:val="single" w:color="cfcfcf" w:sz="5"/>
              <w:right w:val="single" w:color="cfcfcf" w:sz="5"/>
            </w:tcBorders>
          </w:tcPr>
          <w:p/>
        </w:tc>
        <w:tc>
          <w:tcPr>
            <w:tcW w:w="9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Республикасының Президенті Н.Ә. Назарбаевтың 2012 жылғы 14 желтоқсандағы «Қазақстан - 2050» стратегиясы: қалыптасқан мемлекеттің жаңа саяси бағыты» атты Қазақстан халқына </w:t>
            </w:r>
            <w:r>
              <w:rPr>
                <w:rFonts w:ascii="Times New Roman"/>
                <w:b w:val="false"/>
                <w:i w:val="false"/>
                <w:color w:val="000000"/>
                <w:sz w:val="20"/>
              </w:rPr>
              <w:t>Жолдауы</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2-стратегиялық бағыт. Қазақстан Республикасының төмен көміртекті және «жасыл экономикаға» көшуі</w:t>
            </w:r>
          </w:p>
        </w:tc>
      </w:tr>
      <w:tr>
        <w:trPr>
          <w:trHeight w:val="1110" w:hRule="atLeast"/>
        </w:trPr>
        <w:tc>
          <w:tcPr>
            <w:tcW w:w="42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2.1-мақсат. Парниктік газдар квоталарын сатуға арналған нарықтың жұмыс істеуі үшін жағдай жасау</w:t>
            </w:r>
            <w:r>
              <w:br/>
            </w:r>
            <w:r>
              <w:rPr>
                <w:rFonts w:ascii="Times New Roman"/>
                <w:b w:val="false"/>
                <w:i w:val="false"/>
                <w:color w:val="000000"/>
                <w:sz w:val="20"/>
              </w:rPr>
              <w:t>
2.2-мақсат «Жасыл» экономика қағидаттарын қалыптастыру үшін жағдай жасау</w:t>
            </w:r>
          </w:p>
        </w:tc>
        <w:tc>
          <w:tcPr>
            <w:tcW w:w="9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Республикасының Президенті Н.Ә. Назарбаевтың 2007 жылғы 28 ақпандағы «Жаңа әлемдегі жаңа Қазақстан» атты Қазақстан халқына </w:t>
            </w:r>
            <w:r>
              <w:rPr>
                <w:rFonts w:ascii="Times New Roman"/>
                <w:b w:val="false"/>
                <w:i w:val="false"/>
                <w:color w:val="000000"/>
                <w:sz w:val="20"/>
              </w:rPr>
              <w:t>Жолдауы</w:t>
            </w:r>
          </w:p>
        </w:tc>
      </w:tr>
      <w:tr>
        <w:trPr>
          <w:trHeight w:val="1110" w:hRule="atLeast"/>
        </w:trPr>
        <w:tc>
          <w:tcPr>
            <w:tcW w:w="0" w:type="auto"/>
            <w:vMerge/>
            <w:tcBorders>
              <w:top w:val="nil"/>
              <w:left w:val="single" w:color="cfcfcf" w:sz="5"/>
              <w:bottom w:val="single" w:color="cfcfcf" w:sz="5"/>
              <w:right w:val="single" w:color="cfcfcf" w:sz="5"/>
            </w:tcBorders>
          </w:tcPr>
          <w:p/>
        </w:tc>
        <w:tc>
          <w:tcPr>
            <w:tcW w:w="9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Республикасының 2020 жылға дейінгі Стратегиялық даму жоспары туралы» Қазақстан Республикасы Президентінің 2010 жылғы 1 ақпандағы № 922 </w:t>
            </w:r>
            <w:r>
              <w:rPr>
                <w:rFonts w:ascii="Times New Roman"/>
                <w:b w:val="false"/>
                <w:i w:val="false"/>
                <w:color w:val="000000"/>
                <w:sz w:val="20"/>
              </w:rPr>
              <w:t>Жарлығы</w:t>
            </w:r>
            <w:r>
              <w:rPr>
                <w:rFonts w:ascii="Times New Roman"/>
                <w:b w:val="false"/>
                <w:i w:val="false"/>
                <w:color w:val="000000"/>
                <w:sz w:val="20"/>
              </w:rPr>
              <w:t>;</w:t>
            </w:r>
            <w:r>
              <w:br/>
            </w:r>
            <w:r>
              <w:rPr>
                <w:rFonts w:ascii="Times New Roman"/>
                <w:b w:val="false"/>
                <w:i w:val="false"/>
                <w:color w:val="000000"/>
                <w:sz w:val="20"/>
              </w:rPr>
              <w:t>
«Қазақстан Республикасының мемлекеттік басқару жүйесін одан әрі жетілдіру туралы» Қазақстан Республикасы Президентінің 2013 жылғы 16 қаңтардағы № 466 </w:t>
            </w:r>
            <w:r>
              <w:rPr>
                <w:rFonts w:ascii="Times New Roman"/>
                <w:b w:val="false"/>
                <w:i w:val="false"/>
                <w:color w:val="000000"/>
                <w:sz w:val="20"/>
              </w:rPr>
              <w:t>Жарлығы</w:t>
            </w:r>
          </w:p>
        </w:tc>
      </w:tr>
      <w:tr>
        <w:trPr>
          <w:trHeight w:val="1110" w:hRule="atLeast"/>
        </w:trPr>
        <w:tc>
          <w:tcPr>
            <w:tcW w:w="4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Республикасының Президенті Н.Ә. Назарбаевтың 2012 жылғы 14 желтоқсандағы «Қазақстан - 2050» стратегиясы: қалыптасқан мемлекеттің жаңа саяси бағыты» атты Қазақстан халқына </w:t>
            </w:r>
            <w:r>
              <w:rPr>
                <w:rFonts w:ascii="Times New Roman"/>
                <w:b w:val="false"/>
                <w:i w:val="false"/>
                <w:color w:val="000000"/>
                <w:sz w:val="20"/>
              </w:rPr>
              <w:t>Жолдауы</w:t>
            </w:r>
          </w:p>
        </w:tc>
      </w:tr>
    </w:tbl>
    <w:bookmarkStart w:name="z240" w:id="2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192"/>
        <w:gridCol w:w="9208"/>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3-стратегиялық бағыт. Өсімдіктер және жануарлар дүниесін, ерекше қорғалатын табиғи аумақтарды қорғауды, өсiмiн молайтуды және ұтымды пайдалануды, сондай-ақ су қорын ұтымды пайдалануды қамтамасыз ету</w:t>
            </w:r>
          </w:p>
        </w:tc>
      </w:tr>
      <w:tr>
        <w:trPr>
          <w:trHeight w:val="30" w:hRule="atLeast"/>
        </w:trPr>
        <w:tc>
          <w:tcPr>
            <w:tcW w:w="4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3.1-мақсат. Балық, орман ресурстарын, жануарлар дүниесі ресурстарын, табиғи-қорық қорының объектілерін сақтауды, өсімін молайтуды және ұтымды пайдалануды қамтамасыз ету</w:t>
            </w:r>
          </w:p>
        </w:tc>
        <w:tc>
          <w:tcPr>
            <w:tcW w:w="9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Республикасының Президенті Н.Ә. Назарбаевтың 2010 жылғы 29 қаңтардағы «Жаңа онжылдық – жаңа экономикалық өрлеу - Қазақстанның жаңа мүмкiндiктерi» атты Қазақстан халқына </w:t>
            </w:r>
            <w:r>
              <w:rPr>
                <w:rFonts w:ascii="Times New Roman"/>
                <w:b w:val="false"/>
                <w:i w:val="false"/>
                <w:color w:val="000000"/>
                <w:sz w:val="20"/>
              </w:rPr>
              <w:t>Жолдауы</w:t>
            </w:r>
            <w:r>
              <w:rPr>
                <w:rFonts w:ascii="Times New Roman"/>
                <w:b w:val="false"/>
                <w:i w:val="false"/>
                <w:color w:val="000000"/>
                <w:sz w:val="20"/>
              </w:rPr>
              <w:t>;</w:t>
            </w:r>
            <w:r>
              <w:br/>
            </w:r>
            <w:r>
              <w:rPr>
                <w:rFonts w:ascii="Times New Roman"/>
                <w:b w:val="false"/>
                <w:i w:val="false"/>
                <w:color w:val="000000"/>
                <w:sz w:val="20"/>
              </w:rPr>
              <w:t>
Қазақстан Республикасы Үкiметiнiң 2010 жылғы 10 қыркүйектегі № 924 қаулысымен бекiтiлген 2010 - 2014 жылдарға арналған «Жасыл даму» салалық </w:t>
            </w:r>
            <w:r>
              <w:rPr>
                <w:rFonts w:ascii="Times New Roman"/>
                <w:b w:val="false"/>
                <w:i w:val="false"/>
                <w:color w:val="000000"/>
                <w:sz w:val="20"/>
              </w:rPr>
              <w:t>бағдарламасы</w:t>
            </w:r>
            <w:r>
              <w:rPr>
                <w:rFonts w:ascii="Times New Roman"/>
                <w:b w:val="false"/>
                <w:i w:val="false"/>
                <w:color w:val="000000"/>
                <w:sz w:val="20"/>
              </w:rPr>
              <w:t>.</w:t>
            </w:r>
          </w:p>
        </w:tc>
      </w:tr>
      <w:tr>
        <w:trPr>
          <w:trHeight w:val="30" w:hRule="atLeast"/>
        </w:trPr>
        <w:tc>
          <w:tcPr>
            <w:tcW w:w="419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3.2-мақсат. Суды пайдаланудың және су қорын қорғаудың экологиялық қауіпсіз және экономикалық тиімді деңгейіне қол жеткізу және қолдау</w:t>
            </w:r>
          </w:p>
        </w:tc>
        <w:tc>
          <w:tcPr>
            <w:tcW w:w="9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Республикасының Президенті Н.Ә. Назарбаевтың 2011 жылғы 28 қаңтардағы «Болашақтың іргесін бірге қалаймыз!» атты Қазақстан халқына </w:t>
            </w:r>
            <w:r>
              <w:rPr>
                <w:rFonts w:ascii="Times New Roman"/>
                <w:b w:val="false"/>
                <w:i w:val="false"/>
                <w:color w:val="000000"/>
                <w:sz w:val="20"/>
              </w:rPr>
              <w:t>Жолдауы</w:t>
            </w:r>
            <w:r>
              <w:rPr>
                <w:rFonts w:ascii="Times New Roman"/>
                <w:b w:val="false"/>
                <w:i w:val="false"/>
                <w:color w:val="000000"/>
                <w:sz w:val="20"/>
              </w:rPr>
              <w:t>;</w:t>
            </w:r>
            <w:r>
              <w:br/>
            </w:r>
            <w:r>
              <w:rPr>
                <w:rFonts w:ascii="Times New Roman"/>
                <w:b w:val="false"/>
                <w:i w:val="false"/>
                <w:color w:val="000000"/>
                <w:sz w:val="20"/>
              </w:rPr>
              <w:t>
Қазақстан Республикасы Үкiметiнiң 2010 жылғы 9 қарашадағы № 1176 қаулысымен бекiтiлген 2011 - 2020 жылдарға арналған «Ақ бұлақ» </w:t>
            </w:r>
            <w:r>
              <w:rPr>
                <w:rFonts w:ascii="Times New Roman"/>
                <w:b w:val="false"/>
                <w:i w:val="false"/>
                <w:color w:val="000000"/>
                <w:sz w:val="20"/>
              </w:rPr>
              <w:t>бағдарламасы</w:t>
            </w:r>
            <w:r>
              <w:rPr>
                <w:rFonts w:ascii="Times New Roman"/>
                <w:b w:val="false"/>
                <w:i w:val="false"/>
                <w:color w:val="000000"/>
                <w:sz w:val="20"/>
              </w:rPr>
              <w:t>.</w:t>
            </w:r>
          </w:p>
        </w:tc>
      </w:tr>
      <w:tr>
        <w:trPr>
          <w:trHeight w:val="30" w:hRule="atLeast"/>
        </w:trPr>
        <w:tc>
          <w:tcPr>
            <w:tcW w:w="0" w:type="auto"/>
            <w:vMerge/>
            <w:tcBorders>
              <w:top w:val="nil"/>
              <w:left w:val="single" w:color="cfcfcf" w:sz="5"/>
              <w:bottom w:val="single" w:color="cfcfcf" w:sz="5"/>
              <w:right w:val="single" w:color="cfcfcf" w:sz="5"/>
            </w:tcBorders>
          </w:tcPr>
          <w:p/>
        </w:tc>
        <w:tc>
          <w:tcPr>
            <w:tcW w:w="9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Республикасының Президенті Н.Ә. Назарбаевтың 2012 жылғы 14 желтоқсандағы «Қазақстан-2050» стратегиясы: қалыптасқан мемлекеттің жаңа саяси бағыты» атты Қазақстан халқына </w:t>
            </w:r>
            <w:r>
              <w:rPr>
                <w:rFonts w:ascii="Times New Roman"/>
                <w:b w:val="false"/>
                <w:i w:val="false"/>
                <w:color w:val="000000"/>
                <w:sz w:val="20"/>
              </w:rPr>
              <w:t>Жолдауы</w:t>
            </w:r>
          </w:p>
        </w:tc>
      </w:tr>
    </w:tbl>
    <w:bookmarkEnd w:id="27"/>
    <w:bookmarkStart w:name="z149" w:id="28"/>
    <w:p>
      <w:pPr>
        <w:spacing w:after="0"/>
        <w:ind w:left="0"/>
        <w:jc w:val="left"/>
      </w:pPr>
      <w:r>
        <w:rPr>
          <w:rFonts w:ascii="Times New Roman"/>
          <w:b/>
          <w:i w:val="false"/>
          <w:color w:val="000000"/>
        </w:rPr>
        <w:t xml:space="preserve"> 
4-бөлім. Функционалдық мүмкіндіктерді дамыту</w:t>
      </w:r>
    </w:p>
    <w:bookmarkEnd w:id="28"/>
    <w:p>
      <w:pPr>
        <w:spacing w:after="0"/>
        <w:ind w:left="0"/>
        <w:jc w:val="both"/>
      </w:pPr>
      <w:r>
        <w:rPr>
          <w:rFonts w:ascii="Times New Roman"/>
          <w:b w:val="false"/>
          <w:i w:val="false"/>
          <w:color w:val="ff0000"/>
          <w:sz w:val="28"/>
        </w:rPr>
        <w:t xml:space="preserve">      Ескерту. 4-бөлімге өзгерістер енгізілді - ҚР Үкіметінің 2012.04.26 </w:t>
      </w:r>
      <w:r>
        <w:rPr>
          <w:rFonts w:ascii="Times New Roman"/>
          <w:b w:val="false"/>
          <w:i w:val="false"/>
          <w:color w:val="ff0000"/>
          <w:sz w:val="28"/>
        </w:rPr>
        <w:t>№ 522</w:t>
      </w:r>
      <w:r>
        <w:rPr>
          <w:rFonts w:ascii="Times New Roman"/>
          <w:b w:val="false"/>
          <w:i w:val="false"/>
          <w:color w:val="ff0000"/>
          <w:sz w:val="28"/>
        </w:rPr>
        <w:t xml:space="preserve">; 2012.12.21 </w:t>
      </w:r>
      <w:r>
        <w:rPr>
          <w:rFonts w:ascii="Times New Roman"/>
          <w:b w:val="false"/>
          <w:i w:val="false"/>
          <w:color w:val="ff0000"/>
          <w:sz w:val="28"/>
        </w:rPr>
        <w:t>№ 1656</w:t>
      </w:r>
      <w:r>
        <w:rPr>
          <w:rFonts w:ascii="Times New Roman"/>
          <w:b w:val="false"/>
          <w:i w:val="false"/>
          <w:color w:val="ff0000"/>
          <w:sz w:val="28"/>
        </w:rPr>
        <w:t xml:space="preserve">; 2012.12.29 </w:t>
      </w:r>
      <w:r>
        <w:rPr>
          <w:rFonts w:ascii="Times New Roman"/>
          <w:b w:val="false"/>
          <w:i w:val="false"/>
          <w:color w:val="ff0000"/>
          <w:sz w:val="28"/>
        </w:rPr>
        <w:t>№ 1756</w:t>
      </w:r>
      <w:r>
        <w:rPr>
          <w:rFonts w:ascii="Times New Roman"/>
          <w:b w:val="false"/>
          <w:i w:val="false"/>
          <w:color w:val="ff0000"/>
          <w:sz w:val="28"/>
        </w:rPr>
        <w:t xml:space="preserve"> (2013.01.01 бастап қолданысқа енгізіледі); 07.08.2013 </w:t>
      </w:r>
      <w:r>
        <w:rPr>
          <w:rFonts w:ascii="Times New Roman"/>
          <w:b w:val="false"/>
          <w:i w:val="false"/>
          <w:color w:val="ff0000"/>
          <w:sz w:val="28"/>
        </w:rPr>
        <w:t>N 807</w:t>
      </w:r>
      <w:r>
        <w:rPr>
          <w:rFonts w:ascii="Times New Roman"/>
          <w:b w:val="false"/>
          <w:i w:val="false"/>
          <w:color w:val="ff0000"/>
          <w:sz w:val="28"/>
        </w:rPr>
        <w:t xml:space="preserve">; 31.12.2013 </w:t>
      </w:r>
      <w:r>
        <w:rPr>
          <w:rFonts w:ascii="Times New Roman"/>
          <w:b w:val="false"/>
          <w:i w:val="false"/>
          <w:color w:val="ff0000"/>
          <w:sz w:val="28"/>
        </w:rPr>
        <w:t>N 1588</w:t>
      </w:r>
      <w:r>
        <w:rPr>
          <w:rFonts w:ascii="Times New Roman"/>
          <w:b w:val="false"/>
          <w:i w:val="false"/>
          <w:color w:val="ff0000"/>
          <w:sz w:val="28"/>
        </w:rPr>
        <w:t xml:space="preserve"> қаулыларымен.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992"/>
        <w:gridCol w:w="4322"/>
        <w:gridCol w:w="3826"/>
      </w:tblGrid>
      <w:tr>
        <w:trPr>
          <w:trHeight w:val="270" w:hRule="atLeast"/>
        </w:trPr>
        <w:tc>
          <w:tcPr>
            <w:tcW w:w="4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стратегиялық бағыты мен мақсатының атауы</w:t>
            </w:r>
          </w:p>
        </w:tc>
        <w:tc>
          <w:tcPr>
            <w:tcW w:w="4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стратегиялық бағытын, мақсаты мен міндетін іске асыру бойынша іс-шаралар</w:t>
            </w:r>
          </w:p>
        </w:tc>
        <w:tc>
          <w:tcPr>
            <w:tcW w:w="3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Іске асыру кезеңі</w:t>
            </w:r>
          </w:p>
        </w:tc>
      </w:tr>
      <w:tr>
        <w:trPr>
          <w:trHeight w:val="180" w:hRule="atLeast"/>
        </w:trPr>
        <w:tc>
          <w:tcPr>
            <w:tcW w:w="4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0" w:hRule="atLeast"/>
        </w:trPr>
        <w:tc>
          <w:tcPr>
            <w:tcW w:w="499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1-стратегиялық бағыт Қоршаған ортаның сапасын тұрақтандыру және жақсарту.</w:t>
            </w:r>
            <w:r>
              <w:br/>
            </w:r>
            <w:r>
              <w:rPr>
                <w:rFonts w:ascii="Times New Roman"/>
                <w:b w:val="false"/>
                <w:i w:val="false"/>
                <w:color w:val="000000"/>
                <w:sz w:val="20"/>
              </w:rPr>
              <w:t>
</w:t>
            </w:r>
            <w:r>
              <w:rPr>
                <w:rFonts w:ascii="Times New Roman"/>
                <w:b w:val="false"/>
                <w:i w:val="false"/>
                <w:color w:val="000000"/>
                <w:sz w:val="20"/>
              </w:rPr>
              <w:t>1.1-мақсат. Экожүйелерді сақтау және қалпына келтіру бойынша жағдай жасау</w:t>
            </w:r>
          </w:p>
          <w:p>
            <w:pPr>
              <w:spacing w:after="20"/>
              <w:ind w:left="20"/>
              <w:jc w:val="both"/>
            </w:pPr>
            <w:r>
              <w:rPr>
                <w:rFonts w:ascii="Times New Roman"/>
                <w:b w:val="false"/>
                <w:i w:val="false"/>
                <w:color w:val="000000"/>
                <w:sz w:val="20"/>
              </w:rPr>
              <w:t>2-стратегиялық бағыт. Қазақстан Республикасының төмен көміртекті дамуға және «жасыл экономикаға» көшуі</w:t>
            </w:r>
            <w:r>
              <w:br/>
            </w:r>
            <w:r>
              <w:rPr>
                <w:rFonts w:ascii="Times New Roman"/>
                <w:b w:val="false"/>
                <w:i w:val="false"/>
                <w:color w:val="000000"/>
                <w:sz w:val="20"/>
              </w:rPr>
              <w:t>
</w:t>
            </w:r>
            <w:r>
              <w:rPr>
                <w:rFonts w:ascii="Times New Roman"/>
                <w:b w:val="false"/>
                <w:i w:val="false"/>
                <w:color w:val="000000"/>
                <w:sz w:val="20"/>
              </w:rPr>
              <w:t>2.1-мақсат. Парниктік газдар квоталарын сатуға арналған нарықтың жұмыс істеуі үшін жағдай жасау</w:t>
            </w:r>
          </w:p>
        </w:tc>
        <w:tc>
          <w:tcPr>
            <w:tcW w:w="4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Қоршаған ортаны қорғау саласындағы қызметті регламенттейтін нормативтік-құқықтық базаны жетілдіру</w:t>
            </w:r>
          </w:p>
        </w:tc>
        <w:tc>
          <w:tcPr>
            <w:tcW w:w="3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Тұрақты негізде</w:t>
            </w:r>
          </w:p>
        </w:tc>
      </w:tr>
      <w:tr>
        <w:trPr>
          <w:trHeight w:val="30" w:hRule="atLeast"/>
        </w:trPr>
        <w:tc>
          <w:tcPr>
            <w:tcW w:w="0" w:type="auto"/>
            <w:vMerge/>
            <w:tcBorders>
              <w:top w:val="nil"/>
              <w:left w:val="single" w:color="cfcfcf" w:sz="5"/>
              <w:bottom w:val="single" w:color="cfcfcf" w:sz="5"/>
              <w:right w:val="single" w:color="cfcfcf" w:sz="5"/>
            </w:tcBorders>
          </w:tcPr>
          <w:p/>
        </w:tc>
        <w:tc>
          <w:tcPr>
            <w:tcW w:w="4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Министрліктің қолданыстағы құрылымына талдау жүргізу және қажет болған кезде Министрліктің ішкі жүйесіндегі міндеттер мен өкілеттіктерді нақты бөлу мақсатында оны өзгерту</w:t>
            </w:r>
          </w:p>
        </w:tc>
        <w:tc>
          <w:tcPr>
            <w:tcW w:w="3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Тұрақты негізде</w:t>
            </w:r>
          </w:p>
        </w:tc>
      </w:tr>
      <w:tr>
        <w:trPr>
          <w:trHeight w:val="30" w:hRule="atLeast"/>
        </w:trPr>
        <w:tc>
          <w:tcPr>
            <w:tcW w:w="0" w:type="auto"/>
            <w:vMerge/>
            <w:tcBorders>
              <w:top w:val="nil"/>
              <w:left w:val="single" w:color="cfcfcf" w:sz="5"/>
              <w:bottom w:val="single" w:color="cfcfcf" w:sz="5"/>
              <w:right w:val="single" w:color="cfcfcf" w:sz="5"/>
            </w:tcBorders>
          </w:tcPr>
          <w:p/>
        </w:tc>
        <w:tc>
          <w:tcPr>
            <w:tcW w:w="4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r>
              <w:rPr>
                <w:rFonts w:ascii="Times New Roman"/>
                <w:b w:val="false"/>
                <w:i w:val="false"/>
                <w:color w:val="ff0000"/>
                <w:sz w:val="20"/>
              </w:rPr>
              <w:t xml:space="preserve">Алынып тасталды - ҚР Үкіметінің 2012.12.29 </w:t>
            </w:r>
            <w:r>
              <w:rPr>
                <w:rFonts w:ascii="Times New Roman"/>
                <w:b w:val="false"/>
                <w:i w:val="false"/>
                <w:color w:val="000000"/>
                <w:sz w:val="20"/>
              </w:rPr>
              <w:t>№ 1756</w:t>
            </w:r>
            <w:r>
              <w:rPr>
                <w:rFonts w:ascii="Times New Roman"/>
                <w:b w:val="false"/>
                <w:i w:val="false"/>
                <w:color w:val="ff0000"/>
                <w:sz w:val="20"/>
              </w:rPr>
              <w:t xml:space="preserve"> (2013.01.01 бастап қолданысқа енгізіледі) Қаулысымен.</w:t>
            </w:r>
          </w:p>
        </w:tc>
        <w:tc>
          <w:tcPr>
            <w:tcW w:w="3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 сайын</w:t>
            </w:r>
          </w:p>
        </w:tc>
      </w:tr>
      <w:tr>
        <w:trPr>
          <w:trHeight w:val="30" w:hRule="atLeast"/>
        </w:trPr>
        <w:tc>
          <w:tcPr>
            <w:tcW w:w="0" w:type="auto"/>
            <w:vMerge/>
            <w:tcBorders>
              <w:top w:val="nil"/>
              <w:left w:val="single" w:color="cfcfcf" w:sz="5"/>
              <w:bottom w:val="single" w:color="cfcfcf" w:sz="5"/>
              <w:right w:val="single" w:color="cfcfcf" w:sz="5"/>
            </w:tcBorders>
          </w:tcPr>
          <w:p/>
        </w:tc>
        <w:tc>
          <w:tcPr>
            <w:tcW w:w="4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Министрлік мемлекеттік қызметшілерінің кәсіби өсуіне мониторинг жүргізу</w:t>
            </w:r>
          </w:p>
        </w:tc>
        <w:tc>
          <w:tcPr>
            <w:tcW w:w="3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 сайын</w:t>
            </w:r>
          </w:p>
        </w:tc>
      </w:tr>
      <w:tr>
        <w:trPr>
          <w:trHeight w:val="30" w:hRule="atLeast"/>
        </w:trPr>
        <w:tc>
          <w:tcPr>
            <w:tcW w:w="0" w:type="auto"/>
            <w:vMerge/>
            <w:tcBorders>
              <w:top w:val="nil"/>
              <w:left w:val="single" w:color="cfcfcf" w:sz="5"/>
              <w:bottom w:val="single" w:color="cfcfcf" w:sz="5"/>
              <w:right w:val="single" w:color="cfcfcf" w:sz="5"/>
            </w:tcBorders>
          </w:tcPr>
          <w:p/>
        </w:tc>
        <w:tc>
          <w:tcPr>
            <w:tcW w:w="4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Шешім қабылдау деңгейінде әйелдердің үлесін 30 пайыздан төмен емес көрсеткішке жеткізуді қамтамасыз ету</w:t>
            </w:r>
          </w:p>
        </w:tc>
        <w:tc>
          <w:tcPr>
            <w:tcW w:w="3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 сайын</w:t>
            </w:r>
          </w:p>
        </w:tc>
      </w:tr>
      <w:tr>
        <w:trPr>
          <w:trHeight w:val="30" w:hRule="atLeast"/>
        </w:trPr>
        <w:tc>
          <w:tcPr>
            <w:tcW w:w="0" w:type="auto"/>
            <w:vMerge/>
            <w:tcBorders>
              <w:top w:val="nil"/>
              <w:left w:val="single" w:color="cfcfcf" w:sz="5"/>
              <w:bottom w:val="single" w:color="cfcfcf" w:sz="5"/>
              <w:right w:val="single" w:color="cfcfcf" w:sz="5"/>
            </w:tcBorders>
          </w:tcPr>
          <w:p/>
        </w:tc>
        <w:tc>
          <w:tcPr>
            <w:tcW w:w="4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Мемлекеттік тілдің функцияларын одан әрі кеңейту және нығайту</w:t>
            </w:r>
          </w:p>
        </w:tc>
        <w:tc>
          <w:tcPr>
            <w:tcW w:w="3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Тұрақты негізде</w:t>
            </w:r>
          </w:p>
        </w:tc>
      </w:tr>
      <w:tr>
        <w:trPr>
          <w:trHeight w:val="30" w:hRule="atLeast"/>
        </w:trPr>
        <w:tc>
          <w:tcPr>
            <w:tcW w:w="0" w:type="auto"/>
            <w:vMerge/>
            <w:tcBorders>
              <w:top w:val="nil"/>
              <w:left w:val="single" w:color="cfcfcf" w:sz="5"/>
              <w:bottom w:val="single" w:color="cfcfcf" w:sz="5"/>
              <w:right w:val="single" w:color="cfcfcf" w:sz="5"/>
            </w:tcBorders>
          </w:tcPr>
          <w:p/>
        </w:tc>
        <w:tc>
          <w:tcPr>
            <w:tcW w:w="4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Қоршаған ортаминінің «Қоршаған ортаны қорғаудың ақпараттық-талдау орталығы» РМК жанында Кадрлардың біліктілігін арттыру орталығының негізінде комитеттердің және олардың аумақтық органдары қызметшілерінің біліктілігін арттыру </w:t>
            </w:r>
          </w:p>
        </w:tc>
        <w:tc>
          <w:tcPr>
            <w:tcW w:w="3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 сайын</w:t>
            </w:r>
          </w:p>
        </w:tc>
      </w:tr>
      <w:tr>
        <w:trPr>
          <w:trHeight w:val="30" w:hRule="atLeast"/>
        </w:trPr>
        <w:tc>
          <w:tcPr>
            <w:tcW w:w="0" w:type="auto"/>
            <w:vMerge/>
            <w:tcBorders>
              <w:top w:val="nil"/>
              <w:left w:val="single" w:color="cfcfcf" w:sz="5"/>
              <w:bottom w:val="single" w:color="cfcfcf" w:sz="5"/>
              <w:right w:val="single" w:color="cfcfcf" w:sz="5"/>
            </w:tcBorders>
          </w:tcPr>
          <w:p/>
        </w:tc>
        <w:tc>
          <w:tcPr>
            <w:tcW w:w="4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Ақпараттарды жинау және пайдалану жүйесінің еңбек сыйымдылығын реттеу және қысқарту, Интернетке, заң базасына, ақпараттық мәлімет базасына Министрлік қызметшілерінің қолжетімдігін қамтуды ұлғайту</w:t>
            </w:r>
          </w:p>
        </w:tc>
        <w:tc>
          <w:tcPr>
            <w:tcW w:w="3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Тұрақты негізде</w:t>
            </w:r>
          </w:p>
        </w:tc>
      </w:tr>
      <w:tr>
        <w:trPr>
          <w:trHeight w:val="30" w:hRule="atLeast"/>
        </w:trPr>
        <w:tc>
          <w:tcPr>
            <w:tcW w:w="0" w:type="auto"/>
            <w:vMerge/>
            <w:tcBorders>
              <w:top w:val="nil"/>
              <w:left w:val="single" w:color="cfcfcf" w:sz="5"/>
              <w:bottom w:val="single" w:color="cfcfcf" w:sz="5"/>
              <w:right w:val="single" w:color="cfcfcf" w:sz="5"/>
            </w:tcBorders>
          </w:tcPr>
          <w:p/>
        </w:tc>
        <w:tc>
          <w:tcPr>
            <w:tcW w:w="4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Министрлік қызметшілерінің Интернет желісіне және БЭҚАЖ (Бірыңғай электрондық құжат айналымы жүйесі) ақпараттық жүйесіне қосылуын бөлуді қамтамасыз ету</w:t>
            </w:r>
          </w:p>
        </w:tc>
        <w:tc>
          <w:tcPr>
            <w:tcW w:w="3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 сайын</w:t>
            </w:r>
          </w:p>
        </w:tc>
      </w:tr>
      <w:tr>
        <w:trPr>
          <w:trHeight w:val="30" w:hRule="atLeast"/>
        </w:trPr>
        <w:tc>
          <w:tcPr>
            <w:tcW w:w="0" w:type="auto"/>
            <w:vMerge/>
            <w:tcBorders>
              <w:top w:val="nil"/>
              <w:left w:val="single" w:color="cfcfcf" w:sz="5"/>
              <w:bottom w:val="single" w:color="cfcfcf" w:sz="5"/>
              <w:right w:val="single" w:color="cfcfcf" w:sz="5"/>
            </w:tcBorders>
          </w:tcPr>
          <w:p/>
        </w:tc>
        <w:tc>
          <w:tcPr>
            <w:tcW w:w="4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Министрліктің ағымдағы жылғы қызметінің тиімділігін бағалау жөніндегі сапалы есептік ақпараттарды беру</w:t>
            </w:r>
          </w:p>
        </w:tc>
        <w:tc>
          <w:tcPr>
            <w:tcW w:w="3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 сайын</w:t>
            </w:r>
          </w:p>
        </w:tc>
      </w:tr>
      <w:tr>
        <w:trPr>
          <w:trHeight w:val="30" w:hRule="atLeast"/>
        </w:trPr>
        <w:tc>
          <w:tcPr>
            <w:tcW w:w="0" w:type="auto"/>
            <w:vMerge/>
            <w:tcBorders>
              <w:top w:val="nil"/>
              <w:left w:val="single" w:color="cfcfcf" w:sz="5"/>
              <w:bottom w:val="single" w:color="cfcfcf" w:sz="5"/>
              <w:right w:val="single" w:color="cfcfcf" w:sz="5"/>
            </w:tcBorders>
          </w:tcPr>
          <w:p/>
        </w:tc>
        <w:tc>
          <w:tcPr>
            <w:tcW w:w="4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Әрбір құрылымдық бөлімшілерге, оның ішінде әрбір қызметшілерге белгіленген критерийлерге сәйкес жұмыс сапасына бағалау жүргізу</w:t>
            </w:r>
          </w:p>
        </w:tc>
        <w:tc>
          <w:tcPr>
            <w:tcW w:w="3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Тұрақты негізде</w:t>
            </w:r>
          </w:p>
        </w:tc>
      </w:tr>
      <w:tr>
        <w:trPr>
          <w:trHeight w:val="30" w:hRule="atLeast"/>
        </w:trPr>
        <w:tc>
          <w:tcPr>
            <w:tcW w:w="0" w:type="auto"/>
            <w:vMerge/>
            <w:tcBorders>
              <w:top w:val="nil"/>
              <w:left w:val="single" w:color="cfcfcf" w:sz="5"/>
              <w:bottom w:val="single" w:color="cfcfcf" w:sz="5"/>
              <w:right w:val="single" w:color="cfcfcf" w:sz="5"/>
            </w:tcBorders>
          </w:tcPr>
          <w:p/>
        </w:tc>
        <w:tc>
          <w:tcPr>
            <w:tcW w:w="4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ССЖ енгізу</w:t>
            </w:r>
          </w:p>
        </w:tc>
        <w:tc>
          <w:tcPr>
            <w:tcW w:w="3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жыл</w:t>
            </w:r>
          </w:p>
        </w:tc>
      </w:tr>
      <w:tr>
        <w:trPr>
          <w:trHeight w:val="30" w:hRule="atLeast"/>
        </w:trPr>
        <w:tc>
          <w:tcPr>
            <w:tcW w:w="0" w:type="auto"/>
            <w:vMerge/>
            <w:tcBorders>
              <w:top w:val="nil"/>
              <w:left w:val="single" w:color="cfcfcf" w:sz="5"/>
              <w:bottom w:val="single" w:color="cfcfcf" w:sz="5"/>
              <w:right w:val="single" w:color="cfcfcf" w:sz="5"/>
            </w:tcBorders>
          </w:tcPr>
          <w:p/>
        </w:tc>
        <w:tc>
          <w:tcPr>
            <w:tcW w:w="4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IТ-жабдықтар секторында (бар болғанда) ақпараттық-коммуникациялық технологияларды (АКТ) мемлекеттік сатып алуды жүзеге асыру кезінде қазақстандық өніммен қамтамасыз ету</w:t>
            </w:r>
          </w:p>
        </w:tc>
        <w:tc>
          <w:tcPr>
            <w:tcW w:w="3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Тұрақты негізде</w:t>
            </w:r>
          </w:p>
        </w:tc>
      </w:tr>
    </w:tbl>
    <w:bookmarkStart w:name="z150" w:id="29"/>
    <w:p>
      <w:pPr>
        <w:spacing w:after="0"/>
        <w:ind w:left="0"/>
        <w:jc w:val="left"/>
      </w:pPr>
      <w:r>
        <w:rPr>
          <w:rFonts w:ascii="Times New Roman"/>
          <w:b/>
          <w:i w:val="false"/>
          <w:color w:val="000000"/>
        </w:rPr>
        <w:t xml:space="preserve"> 
5-бөлім. Ведомствоаралық өзара іс-қимыл</w:t>
      </w:r>
    </w:p>
    <w:bookmarkEnd w:id="29"/>
    <w:p>
      <w:pPr>
        <w:spacing w:after="0"/>
        <w:ind w:left="0"/>
        <w:jc w:val="both"/>
      </w:pPr>
      <w:r>
        <w:rPr>
          <w:rFonts w:ascii="Times New Roman"/>
          <w:b w:val="false"/>
          <w:i w:val="false"/>
          <w:color w:val="ff0000"/>
          <w:sz w:val="28"/>
        </w:rPr>
        <w:t xml:space="preserve">      Ескерту. 5-бөлімге өзгерістер енгізілді - ҚР Үкіметінің 30.04.2013 </w:t>
      </w:r>
      <w:r>
        <w:rPr>
          <w:rFonts w:ascii="Times New Roman"/>
          <w:b w:val="false"/>
          <w:i w:val="false"/>
          <w:color w:val="ff0000"/>
          <w:sz w:val="28"/>
        </w:rPr>
        <w:t>№ 443</w:t>
      </w:r>
      <w:r>
        <w:rPr>
          <w:rFonts w:ascii="Times New Roman"/>
          <w:b w:val="false"/>
          <w:i w:val="false"/>
          <w:color w:val="ff0000"/>
          <w:sz w:val="28"/>
        </w:rPr>
        <w:t xml:space="preserve">; 07.08.2013 </w:t>
      </w:r>
      <w:r>
        <w:rPr>
          <w:rFonts w:ascii="Times New Roman"/>
          <w:b w:val="false"/>
          <w:i w:val="false"/>
          <w:color w:val="ff0000"/>
          <w:sz w:val="28"/>
        </w:rPr>
        <w:t>N 807</w:t>
      </w:r>
      <w:r>
        <w:rPr>
          <w:rFonts w:ascii="Times New Roman"/>
          <w:b w:val="false"/>
          <w:i w:val="false"/>
          <w:color w:val="ff0000"/>
          <w:sz w:val="28"/>
        </w:rPr>
        <w:t xml:space="preserve"> қаулыларымен.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250"/>
        <w:gridCol w:w="3083"/>
        <w:gridCol w:w="5807"/>
      </w:tblGrid>
      <w:tr>
        <w:trPr>
          <w:trHeight w:val="30" w:hRule="atLeast"/>
        </w:trPr>
        <w:tc>
          <w:tcPr>
            <w:tcW w:w="4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Ведомствоаралық өзара іс-қимылды талап ететіндерге қол жеткізу үшін міндет көрсеткіштері</w:t>
            </w:r>
          </w:p>
        </w:tc>
        <w:tc>
          <w:tcPr>
            <w:tcW w:w="3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Ведомствоаралық өзара іс-қимылды жүзеге асыратын мемлекеттік орган</w:t>
            </w:r>
          </w:p>
        </w:tc>
        <w:tc>
          <w:tcPr>
            <w:tcW w:w="5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Ведомствоаралық өзара іс-қимылды орнату үшін мемлекеттік орган жүзеге асыратын шаралар</w:t>
            </w:r>
          </w:p>
        </w:tc>
      </w:tr>
      <w:tr>
        <w:trPr>
          <w:trHeight w:val="30" w:hRule="atLeast"/>
        </w:trPr>
        <w:tc>
          <w:tcPr>
            <w:tcW w:w="4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1-стратегиялық бағыт. Қоршаған ортаның сапасын тұрақтандыру және жақсарту</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1.1-мақсат. Экожүйелерді сақтау және қалпына келтіру бойынша жағдай жасау</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1.1.1-міндет. Қоршаған ортаға эмиссияларды тұрақтандыру</w:t>
            </w:r>
          </w:p>
        </w:tc>
      </w:tr>
      <w:tr>
        <w:trPr>
          <w:trHeight w:val="30" w:hRule="atLeast"/>
        </w:trPr>
        <w:tc>
          <w:tcPr>
            <w:tcW w:w="42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Ластаушы заттардың жалпы шығарындылар нормативтері белгіленген мәндерінің көлемі</w:t>
            </w:r>
            <w:r>
              <w:br/>
            </w:r>
            <w:r>
              <w:rPr>
                <w:rFonts w:ascii="Times New Roman"/>
                <w:b w:val="false"/>
                <w:i w:val="false"/>
                <w:color w:val="000000"/>
                <w:sz w:val="20"/>
              </w:rPr>
              <w:t>
</w:t>
            </w:r>
            <w:r>
              <w:rPr>
                <w:rFonts w:ascii="Times New Roman"/>
                <w:b w:val="false"/>
                <w:i w:val="false"/>
                <w:color w:val="000000"/>
                <w:sz w:val="20"/>
              </w:rPr>
              <w:t>Ластаушы заттар төгінділерінің нормативтері белгіленген мәндерінің көлемі</w:t>
            </w:r>
          </w:p>
        </w:tc>
        <w:tc>
          <w:tcPr>
            <w:tcW w:w="3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ИЖТМ, АШМ</w:t>
            </w:r>
          </w:p>
        </w:tc>
        <w:tc>
          <w:tcPr>
            <w:tcW w:w="5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ескірген технологиялар мен жабдықты әкелуді қысқарту бойынша шаралар кешенін ендіру</w:t>
            </w:r>
          </w:p>
        </w:tc>
      </w:tr>
      <w:tr>
        <w:trPr>
          <w:trHeight w:val="1320" w:hRule="atLeast"/>
        </w:trPr>
        <w:tc>
          <w:tcPr>
            <w:tcW w:w="0" w:type="auto"/>
            <w:vMerge/>
            <w:tcBorders>
              <w:top w:val="nil"/>
              <w:left w:val="single" w:color="cfcfcf" w:sz="5"/>
              <w:bottom w:val="single" w:color="cfcfcf" w:sz="5"/>
              <w:right w:val="single" w:color="cfcfcf" w:sz="5"/>
            </w:tcBorders>
          </w:tcPr>
          <w:p/>
        </w:tc>
        <w:tc>
          <w:tcPr>
            <w:tcW w:w="308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Облыстар, Алматы және Астана қалаларының әкімдіктері</w:t>
            </w:r>
          </w:p>
        </w:tc>
        <w:tc>
          <w:tcPr>
            <w:tcW w:w="5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атмосфераға ластаушы заттардың жалпы шығарындыларын азайту</w:t>
            </w:r>
          </w:p>
        </w:tc>
      </w:tr>
      <w:tr>
        <w:trPr>
          <w:trHeight w:val="132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ластаушы заттардың төгінділерін азайту</w:t>
            </w:r>
          </w:p>
        </w:tc>
      </w:tr>
      <w:tr>
        <w:trPr>
          <w:trHeight w:val="30" w:hRule="atLeast"/>
        </w:trPr>
        <w:tc>
          <w:tcPr>
            <w:tcW w:w="42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Өндіріс және тұтынудың қайта өңделген қалдықтар көлемі</w:t>
            </w:r>
          </w:p>
        </w:tc>
        <w:tc>
          <w:tcPr>
            <w:tcW w:w="3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Облыстар, Алматы және Астана қалаларының әкімдіктері</w:t>
            </w:r>
          </w:p>
        </w:tc>
        <w:tc>
          <w:tcPr>
            <w:tcW w:w="5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қалдықтардың түзілуіне оларды қайта өңдеудің көлемін ұлғайту</w:t>
            </w:r>
          </w:p>
        </w:tc>
      </w:tr>
      <w:tr>
        <w:trPr>
          <w:trHeight w:val="30" w:hRule="atLeast"/>
        </w:trPr>
        <w:tc>
          <w:tcPr>
            <w:tcW w:w="0" w:type="auto"/>
            <w:vMerge/>
            <w:tcBorders>
              <w:top w:val="nil"/>
              <w:left w:val="single" w:color="cfcfcf" w:sz="5"/>
              <w:bottom w:val="single" w:color="cfcfcf" w:sz="5"/>
              <w:right w:val="single" w:color="cfcfcf" w:sz="5"/>
            </w:tcBorders>
          </w:tcPr>
          <w:p/>
        </w:tc>
        <w:tc>
          <w:tcPr>
            <w:tcW w:w="3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ИЖТМ</w:t>
            </w:r>
          </w:p>
        </w:tc>
        <w:tc>
          <w:tcPr>
            <w:tcW w:w="5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өнеркәсіп салаларының қажеттіліктері үшін қауіпсіз және аз қауіпті қалдықтарды өндіріске қайта тарту жөніндегі шараларды әзірлеу және іске асыру</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1.2-мақсат. Гидрометеорологиялық және экологиялық мониторингті жетілдіру</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1.2.2-міндет. Мемлекет пен халықты экологиялық ақпаратпен қамтамасыз ету сапасын арттыру</w:t>
            </w:r>
          </w:p>
        </w:tc>
      </w:tr>
      <w:tr>
        <w:trPr>
          <w:trHeight w:val="30" w:hRule="atLeast"/>
        </w:trPr>
        <w:tc>
          <w:tcPr>
            <w:tcW w:w="4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Топырақтағы ластаушы заттардың көрсеткіштерін анықтайтын спектрді кеңейту </w:t>
            </w:r>
          </w:p>
        </w:tc>
        <w:tc>
          <w:tcPr>
            <w:tcW w:w="3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ҰҒА</w:t>
            </w:r>
          </w:p>
        </w:tc>
        <w:tc>
          <w:tcPr>
            <w:tcW w:w="5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Ғарыштық ұшыруларды сүйемелдеу кезінде экологиялық мониторингті жүргізу бойынша бірлескен жұмыс.</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2-стратегиялық бағыт. Қазақстан Республикасының төмен көміртекті дамуға және «жасыл экономикаға» көшуі</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2.1.-мақсат. Парниктік газдар квотасын сатуға арналған нарықтың жұмыс істеуі үшін жағдай жасау</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2.1.1-міндет. Парниктік газдар шығарындыларын азайтудың нарықтық құралдарын ендіру</w:t>
            </w:r>
          </w:p>
        </w:tc>
      </w:tr>
      <w:tr>
        <w:trPr>
          <w:trHeight w:val="30" w:hRule="atLeast"/>
        </w:trPr>
        <w:tc>
          <w:tcPr>
            <w:tcW w:w="4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Парниктік газдармен сауда жасау үшiн сертификат алған кәсiпорындардың үлесі</w:t>
            </w:r>
          </w:p>
        </w:tc>
        <w:tc>
          <w:tcPr>
            <w:tcW w:w="3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ИЖТМ</w:t>
            </w:r>
          </w:p>
        </w:tc>
        <w:tc>
          <w:tcPr>
            <w:tcW w:w="5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Парниктік газдар шығарындылары мен сіңіргіштері көздерінің мемлекеттік кадастрын құруға ықпал ету</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2.1.2-міндет. Жаңартылатын энергия көздерін дамыту</w:t>
            </w:r>
          </w:p>
        </w:tc>
      </w:tr>
      <w:tr>
        <w:trPr>
          <w:trHeight w:val="30" w:hRule="atLeast"/>
        </w:trPr>
        <w:tc>
          <w:tcPr>
            <w:tcW w:w="42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жылы жаңартылатын энергия көздерінен өндірілетін энергия көлемін - жылына 1 млрд. кВт. сағ. жеткізу</w:t>
            </w:r>
          </w:p>
        </w:tc>
        <w:tc>
          <w:tcPr>
            <w:tcW w:w="3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ИЖТМ, ЭЖБМ, АШМ, ТЖМ, ӨДМ</w:t>
            </w:r>
          </w:p>
        </w:tc>
        <w:tc>
          <w:tcPr>
            <w:tcW w:w="5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Жаңартылатын энергия көздері мәселелерін қозғайтын ұсыныстар әзірлеу және нормативтік құқықтық актілерді уақтылы келісу</w:t>
            </w:r>
          </w:p>
        </w:tc>
      </w:tr>
      <w:tr>
        <w:trPr>
          <w:trHeight w:val="30" w:hRule="atLeast"/>
        </w:trPr>
        <w:tc>
          <w:tcPr>
            <w:tcW w:w="0" w:type="auto"/>
            <w:vMerge/>
            <w:tcBorders>
              <w:top w:val="nil"/>
              <w:left w:val="single" w:color="cfcfcf" w:sz="5"/>
              <w:bottom w:val="single" w:color="cfcfcf" w:sz="5"/>
              <w:right w:val="single" w:color="cfcfcf" w:sz="5"/>
            </w:tcBorders>
          </w:tcPr>
          <w:p/>
        </w:tc>
        <w:tc>
          <w:tcPr>
            <w:tcW w:w="3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облыстардың, Астана және Алматы қалаларының әкімдіктері</w:t>
            </w:r>
          </w:p>
        </w:tc>
        <w:tc>
          <w:tcPr>
            <w:tcW w:w="5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Қуаты 25 МВт дейінгі жаңартылатын энергия көздерін пайдалану саласындағы жобаларды келісу.</w:t>
            </w:r>
            <w:r>
              <w:br/>
            </w:r>
            <w:r>
              <w:rPr>
                <w:rFonts w:ascii="Times New Roman"/>
                <w:b w:val="false"/>
                <w:i w:val="false"/>
                <w:color w:val="000000"/>
                <w:sz w:val="20"/>
              </w:rPr>
              <w:t>
</w:t>
            </w:r>
            <w:r>
              <w:rPr>
                <w:rFonts w:ascii="Times New Roman"/>
                <w:b w:val="false"/>
                <w:i w:val="false"/>
                <w:color w:val="000000"/>
                <w:sz w:val="20"/>
              </w:rPr>
              <w:t>Жаңартылатын энергия көздерін пайдалану саласындағы объектілерді салу үшін жер учаскелерін резервте сақтау және беру.</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2.2-мақсат. «Жасыл» экономика қағидаттарын қалыптастыру үшін жағдай жасау</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2.2.1.-міндет «Жасыл» технологияларды ендіру және ресурс үнемдеу жүйесін құру</w:t>
            </w:r>
          </w:p>
        </w:tc>
      </w:tr>
      <w:tr>
        <w:trPr>
          <w:trHeight w:val="1290" w:hRule="atLeast"/>
        </w:trPr>
        <w:tc>
          <w:tcPr>
            <w:tcW w:w="42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Энергия үнемдеуді, жаңартылатын энергия көздерін ендіруді насихаттау бойынша қоғамдық қампанияларды өткізу</w:t>
            </w:r>
          </w:p>
        </w:tc>
        <w:tc>
          <w:tcPr>
            <w:tcW w:w="3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ИЖТМ</w:t>
            </w:r>
          </w:p>
        </w:tc>
        <w:tc>
          <w:tcPr>
            <w:tcW w:w="5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Қазақстанның төменкөміртекті даму стратегиясын іске асыру үшін негізгі құралдар ретінде жаңартылатын энергетиканы және энергия үнемдеу тетіктерін ендіру</w:t>
            </w:r>
          </w:p>
        </w:tc>
      </w:tr>
      <w:tr>
        <w:trPr>
          <w:trHeight w:val="1290" w:hRule="atLeast"/>
        </w:trPr>
        <w:tc>
          <w:tcPr>
            <w:tcW w:w="0" w:type="auto"/>
            <w:vMerge/>
            <w:tcBorders>
              <w:top w:val="nil"/>
              <w:left w:val="single" w:color="cfcfcf" w:sz="5"/>
              <w:bottom w:val="single" w:color="cfcfcf" w:sz="5"/>
              <w:right w:val="single" w:color="cfcfcf" w:sz="5"/>
            </w:tcBorders>
          </w:tcPr>
          <w:p/>
        </w:tc>
        <w:tc>
          <w:tcPr>
            <w:tcW w:w="3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ӨДМ</w:t>
            </w:r>
          </w:p>
        </w:tc>
        <w:tc>
          <w:tcPr>
            <w:tcW w:w="5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секторда энергия үнемдеу іс-шараларын өткізу.</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349"/>
        <w:gridCol w:w="3102"/>
        <w:gridCol w:w="4949"/>
      </w:tblGrid>
      <w:tr>
        <w:trPr>
          <w:trHeight w:val="225"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3-стратегиялық бағыт. Өсімдіктер және жануарлар дүниесін, ерекше қорғалатын табиғи аумақтарды қорғауды, өсімін молайтуды және ұтымды пайдалануды, сондай-ақ су қорын ұтымды пайдалануды қамтамасыз ету</w:t>
            </w:r>
          </w:p>
        </w:tc>
      </w:tr>
      <w:tr>
        <w:trPr>
          <w:trHeight w:val="225"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3.1-мақсат. Балық, орман ресурстарын, жануарлар дүниесі ресурстарын, табиғи-қорық қорының объектілерін сақтауды, өсімін молайтуды және ұтымды пайдалануды қамтамасыз ету</w:t>
            </w:r>
          </w:p>
        </w:tc>
      </w:tr>
      <w:tr>
        <w:trPr>
          <w:trHeight w:val="225" w:hRule="atLeast"/>
        </w:trPr>
        <w:tc>
          <w:tcPr>
            <w:tcW w:w="5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3.1.2-міндет. Республика аумағында орманды жерлерді көбейту, орман өрттерінің алдын алу, оларды уақтылы анықтау және жою, ресурстарын ұтымды пайдалану және жануарлар дүниесі ресурстарын мен табиғи-қорық қорының объектілерін сақтау, өсімін молайту және ұтымды пайдалану</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ККМ, облыстардың, Астана және Алматы қалаларының әкімдіктерi</w:t>
            </w:r>
          </w:p>
        </w:tc>
        <w:tc>
          <w:tcPr>
            <w:tcW w:w="4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орман қорының аумағындағы республиканың мемлекеттік орман қоры аумағында авиациялық патрульдеуді жүргізу</w:t>
            </w:r>
          </w:p>
        </w:tc>
      </w:tr>
    </w:tbl>
    <w:bookmarkStart w:name="z151" w:id="30"/>
    <w:p>
      <w:pPr>
        <w:spacing w:after="0"/>
        <w:ind w:left="0"/>
        <w:jc w:val="both"/>
      </w:pPr>
      <w:r>
        <w:rPr>
          <w:rFonts w:ascii="Times New Roman"/>
          <w:b w:val="false"/>
          <w:i w:val="false"/>
          <w:color w:val="000000"/>
          <w:sz w:val="28"/>
        </w:rPr>
        <w:t>
      Ескертпе: аббревиатуралардың толық жазылуы:</w:t>
      </w:r>
    </w:p>
    <w:bookmarkEnd w:id="30"/>
    <w:p>
      <w:pPr>
        <w:spacing w:after="0"/>
        <w:ind w:left="0"/>
        <w:jc w:val="both"/>
      </w:pPr>
      <w:r>
        <w:rPr>
          <w:rFonts w:ascii="Times New Roman"/>
          <w:b w:val="false"/>
          <w:i w:val="false"/>
          <w:color w:val="000000"/>
          <w:sz w:val="28"/>
        </w:rPr>
        <w:t>      ИЖТМ    - Қазақстан Республикасы Индустрия және жаңа</w:t>
      </w:r>
      <w:r>
        <w:br/>
      </w:r>
      <w:r>
        <w:rPr>
          <w:rFonts w:ascii="Times New Roman"/>
          <w:b w:val="false"/>
          <w:i w:val="false"/>
          <w:color w:val="000000"/>
          <w:sz w:val="28"/>
        </w:rPr>
        <w:t>
                технологиялар министрлігі</w:t>
      </w:r>
      <w:r>
        <w:br/>
      </w:r>
      <w:r>
        <w:rPr>
          <w:rFonts w:ascii="Times New Roman"/>
          <w:b w:val="false"/>
          <w:i w:val="false"/>
          <w:color w:val="000000"/>
          <w:sz w:val="28"/>
        </w:rPr>
        <w:t>
      АШМ     - Қазақстан Республикасы Ауыл шаруашылығы министрлігі</w:t>
      </w:r>
      <w:r>
        <w:br/>
      </w:r>
      <w:r>
        <w:rPr>
          <w:rFonts w:ascii="Times New Roman"/>
          <w:b w:val="false"/>
          <w:i w:val="false"/>
          <w:color w:val="000000"/>
          <w:sz w:val="28"/>
        </w:rPr>
        <w:t>
      ҰҒА     - Қазақстан Республикасы Ұлттық ғарыш агенттігі</w:t>
      </w:r>
      <w:r>
        <w:br/>
      </w:r>
      <w:r>
        <w:rPr>
          <w:rFonts w:ascii="Times New Roman"/>
          <w:b w:val="false"/>
          <w:i w:val="false"/>
          <w:color w:val="000000"/>
          <w:sz w:val="28"/>
        </w:rPr>
        <w:t>
      СА      - Қазақстан Республикасы Статистика агенттігі</w:t>
      </w:r>
      <w:r>
        <w:br/>
      </w:r>
      <w:r>
        <w:rPr>
          <w:rFonts w:ascii="Times New Roman"/>
          <w:b w:val="false"/>
          <w:i w:val="false"/>
          <w:color w:val="000000"/>
          <w:sz w:val="28"/>
        </w:rPr>
        <w:t>
      ЭБЖМ    - Қазақстан Республикасы Экономика және бюджеттік</w:t>
      </w:r>
      <w:r>
        <w:br/>
      </w:r>
      <w:r>
        <w:rPr>
          <w:rFonts w:ascii="Times New Roman"/>
          <w:b w:val="false"/>
          <w:i w:val="false"/>
          <w:color w:val="000000"/>
          <w:sz w:val="28"/>
        </w:rPr>
        <w:t>
                жоспарлау министрлігі</w:t>
      </w:r>
      <w:r>
        <w:br/>
      </w:r>
      <w:r>
        <w:rPr>
          <w:rFonts w:ascii="Times New Roman"/>
          <w:b w:val="false"/>
          <w:i w:val="false"/>
          <w:color w:val="000000"/>
          <w:sz w:val="28"/>
        </w:rPr>
        <w:t>
      ККМ     - Қазақстан Республикасы Көлік және коммуникация</w:t>
      </w:r>
      <w:r>
        <w:br/>
      </w:r>
      <w:r>
        <w:rPr>
          <w:rFonts w:ascii="Times New Roman"/>
          <w:b w:val="false"/>
          <w:i w:val="false"/>
          <w:color w:val="000000"/>
          <w:sz w:val="28"/>
        </w:rPr>
        <w:t>
                министрлігі</w:t>
      </w:r>
      <w:r>
        <w:br/>
      </w:r>
      <w:r>
        <w:rPr>
          <w:rFonts w:ascii="Times New Roman"/>
          <w:b w:val="false"/>
          <w:i w:val="false"/>
          <w:color w:val="000000"/>
          <w:sz w:val="28"/>
        </w:rPr>
        <w:t>
      ТЖМ     - Қазақстан Республикасы Төтенше жағдайлар министрлігі</w:t>
      </w:r>
      <w:r>
        <w:br/>
      </w:r>
      <w:r>
        <w:rPr>
          <w:rFonts w:ascii="Times New Roman"/>
          <w:b w:val="false"/>
          <w:i w:val="false"/>
          <w:color w:val="000000"/>
          <w:sz w:val="28"/>
        </w:rPr>
        <w:t>
      ӨДМ     - Қазақстан Республикасы Өңірлік даму министрлігі</w:t>
      </w:r>
    </w:p>
    <w:bookmarkStart w:name="z152" w:id="31"/>
    <w:p>
      <w:pPr>
        <w:spacing w:after="0"/>
        <w:ind w:left="0"/>
        <w:jc w:val="left"/>
      </w:pPr>
      <w:r>
        <w:rPr>
          <w:rFonts w:ascii="Times New Roman"/>
          <w:b/>
          <w:i w:val="false"/>
          <w:color w:val="000000"/>
        </w:rPr>
        <w:t xml:space="preserve"> 
6-бөлім. Тәуекелдерді басқару</w:t>
      </w:r>
    </w:p>
    <w:bookmarkEnd w:id="31"/>
    <w:p>
      <w:pPr>
        <w:spacing w:after="0"/>
        <w:ind w:left="0"/>
        <w:jc w:val="both"/>
      </w:pPr>
      <w:r>
        <w:rPr>
          <w:rFonts w:ascii="Times New Roman"/>
          <w:b w:val="false"/>
          <w:i w:val="false"/>
          <w:color w:val="ff0000"/>
          <w:sz w:val="28"/>
        </w:rPr>
        <w:t xml:space="preserve">      Ескерту. 6-бөлімге өзгерістер енгізілді - ҚР Үкіметінің 2012.12.29 </w:t>
      </w:r>
      <w:r>
        <w:rPr>
          <w:rFonts w:ascii="Times New Roman"/>
          <w:b w:val="false"/>
          <w:i w:val="false"/>
          <w:color w:val="ff0000"/>
          <w:sz w:val="28"/>
        </w:rPr>
        <w:t>№ 1756</w:t>
      </w:r>
      <w:r>
        <w:rPr>
          <w:rFonts w:ascii="Times New Roman"/>
          <w:b w:val="false"/>
          <w:i w:val="false"/>
          <w:color w:val="ff0000"/>
          <w:sz w:val="28"/>
        </w:rPr>
        <w:t xml:space="preserve"> (2013.01.01 бастап қолданысқа енгізіледі); 30.04.2013 </w:t>
      </w:r>
      <w:r>
        <w:rPr>
          <w:rFonts w:ascii="Times New Roman"/>
          <w:b w:val="false"/>
          <w:i w:val="false"/>
          <w:color w:val="ff0000"/>
          <w:sz w:val="28"/>
        </w:rPr>
        <w:t>№ 443</w:t>
      </w:r>
      <w:r>
        <w:rPr>
          <w:rFonts w:ascii="Times New Roman"/>
          <w:b w:val="false"/>
          <w:i w:val="false"/>
          <w:color w:val="ff0000"/>
          <w:sz w:val="28"/>
        </w:rPr>
        <w:t xml:space="preserve">; 31.12.2013 </w:t>
      </w:r>
      <w:r>
        <w:rPr>
          <w:rFonts w:ascii="Times New Roman"/>
          <w:b w:val="false"/>
          <w:i w:val="false"/>
          <w:color w:val="ff0000"/>
          <w:sz w:val="28"/>
        </w:rPr>
        <w:t>N 1588</w:t>
      </w:r>
      <w:r>
        <w:rPr>
          <w:rFonts w:ascii="Times New Roman"/>
          <w:b w:val="false"/>
          <w:i w:val="false"/>
          <w:color w:val="ff0000"/>
          <w:sz w:val="28"/>
        </w:rPr>
        <w:t xml:space="preserve"> қаулыларымен.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230"/>
        <w:gridCol w:w="3820"/>
        <w:gridCol w:w="5050"/>
      </w:tblGrid>
      <w:tr>
        <w:trPr>
          <w:trHeight w:val="510" w:hRule="atLeast"/>
        </w:trPr>
        <w:tc>
          <w:tcPr>
            <w:tcW w:w="4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Ықтимал тәуекелдің атауы</w:t>
            </w:r>
          </w:p>
        </w:tc>
        <w:tc>
          <w:tcPr>
            <w:tcW w:w="3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Тәуекелдерді басқару бойынша шараларды қабылдамаған жағдайдағы ықтимал салдарлар</w:t>
            </w:r>
          </w:p>
        </w:tc>
        <w:tc>
          <w:tcPr>
            <w:tcW w:w="5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Тәуекелдерді басқару бойынша іс-шаралар</w:t>
            </w:r>
          </w:p>
        </w:tc>
      </w:tr>
      <w:tr>
        <w:trPr>
          <w:trHeight w:val="30" w:hRule="atLeast"/>
        </w:trPr>
        <w:tc>
          <w:tcPr>
            <w:tcW w:w="4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Сыртқы тәуекелдер</w:t>
            </w:r>
          </w:p>
        </w:tc>
      </w:tr>
      <w:tr>
        <w:trPr>
          <w:trHeight w:val="30" w:hRule="atLeast"/>
        </w:trPr>
        <w:tc>
          <w:tcPr>
            <w:tcW w:w="4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Климаттың жаhандық өзгеруі салдарының өсуі</w:t>
            </w:r>
          </w:p>
        </w:tc>
        <w:tc>
          <w:tcPr>
            <w:tcW w:w="3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Төтенше экологиялық жағдайлардың пайда болуы, су ресурстарының тұрақсыздануы</w:t>
            </w:r>
          </w:p>
        </w:tc>
        <w:tc>
          <w:tcPr>
            <w:tcW w:w="5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парниктік газдар шығарындыларының мониторингі және есептілігі</w:t>
            </w:r>
          </w:p>
        </w:tc>
      </w:tr>
      <w:tr>
        <w:trPr>
          <w:trHeight w:val="30" w:hRule="atLeast"/>
        </w:trPr>
        <w:tc>
          <w:tcPr>
            <w:tcW w:w="4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Табиғи ортаның трансшекаралық ластанулары</w:t>
            </w:r>
          </w:p>
        </w:tc>
        <w:tc>
          <w:tcPr>
            <w:tcW w:w="3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Табиғат объектілердің және экологиялық жүйелердің бақыланбайтын азып-тозуы</w:t>
            </w:r>
          </w:p>
        </w:tc>
        <w:tc>
          <w:tcPr>
            <w:tcW w:w="5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экологиялық қауіп-қатерді алдын ала ден қою тетіктерін құру;</w:t>
            </w:r>
            <w:r>
              <w:br/>
            </w:r>
            <w:r>
              <w:rPr>
                <w:rFonts w:ascii="Times New Roman"/>
                <w:b w:val="false"/>
                <w:i w:val="false"/>
                <w:color w:val="000000"/>
                <w:sz w:val="20"/>
              </w:rPr>
              <w:t>
</w:t>
            </w:r>
            <w:r>
              <w:rPr>
                <w:rFonts w:ascii="Times New Roman"/>
                <w:b w:val="false"/>
                <w:i w:val="false"/>
                <w:color w:val="000000"/>
                <w:sz w:val="20"/>
              </w:rPr>
              <w:t>трансшекаралық мемлекеттермен келісімдер жасасу бойынша іс-шаралар әзірлеу</w:t>
            </w:r>
          </w:p>
        </w:tc>
      </w:tr>
      <w:tr>
        <w:trPr>
          <w:trHeight w:val="30" w:hRule="atLeast"/>
        </w:trPr>
        <w:tc>
          <w:tcPr>
            <w:tcW w:w="4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Өсіп келе жатқан мұнай операцияларының салдарынан Каспий теңізінің ластануы</w:t>
            </w:r>
          </w:p>
        </w:tc>
        <w:tc>
          <w:tcPr>
            <w:tcW w:w="3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Бірегей экологиялық жүйелердің бұзылуы</w:t>
            </w:r>
          </w:p>
        </w:tc>
        <w:tc>
          <w:tcPr>
            <w:tcW w:w="5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мұнай операцияларын жүргізу кезінде міндетті мониторингті немесе экологиялық зерттеулер жүргізуді заңнамалық реттеу жөніндегі шаралар қабылдау</w:t>
            </w:r>
          </w:p>
        </w:tc>
      </w:tr>
      <w:tr>
        <w:trPr>
          <w:trHeight w:val="30" w:hRule="atLeast"/>
        </w:trPr>
        <w:tc>
          <w:tcPr>
            <w:tcW w:w="4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Шектес мемлекеттерге жабайы жануарлардың жылыстауы кезінде мүмкін жоғалтулар</w:t>
            </w:r>
          </w:p>
        </w:tc>
        <w:tc>
          <w:tcPr>
            <w:tcW w:w="3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Киіктер санының азаюы</w:t>
            </w:r>
          </w:p>
        </w:tc>
        <w:tc>
          <w:tcPr>
            <w:tcW w:w="5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Жануарлардың санын сақтау жөнінде екіжақты келісімге қол қою</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Ішкі тәуекелдер</w:t>
            </w:r>
          </w:p>
        </w:tc>
      </w:tr>
      <w:tr>
        <w:trPr>
          <w:trHeight w:val="30" w:hRule="atLeast"/>
        </w:trPr>
        <w:tc>
          <w:tcPr>
            <w:tcW w:w="4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Өндіріс көлемінің ұлғаюына байланысты өнеркәсіптік кәсіпорындардан атмосфераға зиянды заттардың авариялық жаппай шығарындылары</w:t>
            </w:r>
          </w:p>
        </w:tc>
        <w:tc>
          <w:tcPr>
            <w:tcW w:w="3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Атмосфералық ауа сапасының төмендеуі, жергілікті тұрғындардың ауру-сырқаулығының ұлғаюы</w:t>
            </w:r>
          </w:p>
        </w:tc>
        <w:tc>
          <w:tcPr>
            <w:tcW w:w="5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кәсіпорындар мен қадағалау органдарының тарапынан уақытылы және сапалы реттеу және бақылау</w:t>
            </w:r>
          </w:p>
        </w:tc>
      </w:tr>
      <w:tr>
        <w:trPr>
          <w:trHeight w:val="30" w:hRule="atLeast"/>
        </w:trPr>
        <w:tc>
          <w:tcPr>
            <w:tcW w:w="4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Электронды форматта көрсетілетін мемлекеттік қызметті көрсетудің жоспарланған үлес салмағына қол жеткізілмеуі</w:t>
            </w:r>
          </w:p>
        </w:tc>
        <w:tc>
          <w:tcPr>
            <w:tcW w:w="3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Электронды форматта көрсетілетін мемлекеттік қызметтің мерзімінде орындалмауы</w:t>
            </w:r>
          </w:p>
        </w:tc>
        <w:tc>
          <w:tcPr>
            <w:tcW w:w="5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Стандарттарды уақтылы әзірлеу мен бекітуді қоса алғанда, мемлекеттік көрсетілетін қызметтерді автоматтандыру бойынша жоспарланған іс-шаралардың өткізілуін қамтамасыз ету. Мемлекеттік көрсетілетін қызметтерді электрондық форматқа ауыстыру және кейіннен оңтайландыру мәселелері бойынша мемлекеттік қызмет көрсетудің тұрақты мониторингі</w:t>
            </w:r>
          </w:p>
        </w:tc>
      </w:tr>
      <w:tr>
        <w:trPr>
          <w:trHeight w:val="30" w:hRule="atLeast"/>
        </w:trPr>
        <w:tc>
          <w:tcPr>
            <w:tcW w:w="4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Ауа райының қауіпті құбылыстары туралы радиолокациялық метеорологиялық ақпараттардың алдын ала берілуін (2-4 сағатқа дейін) азайту </w:t>
            </w:r>
          </w:p>
        </w:tc>
        <w:tc>
          <w:tcPr>
            <w:tcW w:w="3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Авиация үшін авариялық жағдайдың пайда болуы </w:t>
            </w:r>
          </w:p>
        </w:tc>
        <w:tc>
          <w:tcPr>
            <w:tcW w:w="5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Композиттік карта түрінде радиолокациялық метеорологиялық ақпараттардың берілуін қамтамасыз ету; жоспарлы-алдын алу жөндеу жұмыстарының орындалуын қамтамасыз ету</w:t>
            </w:r>
          </w:p>
        </w:tc>
      </w:tr>
      <w:tr>
        <w:trPr>
          <w:trHeight w:val="30" w:hRule="atLeast"/>
        </w:trPr>
        <w:tc>
          <w:tcPr>
            <w:tcW w:w="4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Жаңа кәсіпорындарды іске қосу, қолданыстағы кәсіпорындардың өндірістік қуаттылығын арттыру есебінен қалдықтар көлемінің ұлғаюы</w:t>
            </w:r>
          </w:p>
        </w:tc>
        <w:tc>
          <w:tcPr>
            <w:tcW w:w="3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Қоршаған орта (жер, су ресурстарының, атмосфералық ауаның) сапасының нашарлауы</w:t>
            </w:r>
          </w:p>
        </w:tc>
        <w:tc>
          <w:tcPr>
            <w:tcW w:w="5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 және ІІ санатты табиғат пайдаланушылардың қалдықтарды басқару бағдарламасын әзірлеуі</w:t>
            </w:r>
          </w:p>
        </w:tc>
      </w:tr>
      <w:tr>
        <w:trPr>
          <w:trHeight w:val="30" w:hRule="atLeast"/>
        </w:trPr>
        <w:tc>
          <w:tcPr>
            <w:tcW w:w="4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Табиғи сипаттағы тәуекелдер (су ресурстары тапшылығының артуы, қолайсыз гидрологиялық режим (суаздық), судың гидрохимиялық құрамының нашарлауы (оттекті режим), шектес елдердегі балықтардың ауруы, бөтен түрлердің және т.б. кіруінен экожүйеге кері әсер ету)</w:t>
            </w:r>
          </w:p>
        </w:tc>
        <w:tc>
          <w:tcPr>
            <w:tcW w:w="3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Балық ресурстары мен басқа су жануарларының күйіне жағымсыз әсер ету</w:t>
            </w:r>
          </w:p>
        </w:tc>
        <w:tc>
          <w:tcPr>
            <w:tcW w:w="5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Трансшекаралық өзендерде су ресурстарын реттеу бойынша мемлекетаралық деңгейде шаралар әзірлеу.</w:t>
            </w:r>
          </w:p>
        </w:tc>
      </w:tr>
      <w:tr>
        <w:trPr>
          <w:trHeight w:val="30" w:hRule="atLeast"/>
        </w:trPr>
        <w:tc>
          <w:tcPr>
            <w:tcW w:w="4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Трансшекаралық орман өрттерінің пайда болу қаупі</w:t>
            </w:r>
          </w:p>
        </w:tc>
        <w:tc>
          <w:tcPr>
            <w:tcW w:w="3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мемлекеттік орман қорының аумағында орман өрттерінің пайда болуы</w:t>
            </w:r>
          </w:p>
        </w:tc>
        <w:tc>
          <w:tcPr>
            <w:tcW w:w="5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Тәуелсіз Мемлекет Достастығына қатысушы мемлекеттердің шекара маңы аумақтарында табиғи өрттердің профилактикасы және оларды сөндіру бойынша келісімді іске асыру</w:t>
            </w:r>
          </w:p>
        </w:tc>
      </w:tr>
    </w:tbl>
    <w:bookmarkStart w:name="z153" w:id="32"/>
    <w:p>
      <w:pPr>
        <w:spacing w:after="0"/>
        <w:ind w:left="0"/>
        <w:jc w:val="left"/>
      </w:pPr>
      <w:r>
        <w:rPr>
          <w:rFonts w:ascii="Times New Roman"/>
          <w:b/>
          <w:i w:val="false"/>
          <w:color w:val="000000"/>
        </w:rPr>
        <w:t xml:space="preserve"> 
7-бөлім. Бюджеттік бағдарламалар</w:t>
      </w:r>
    </w:p>
    <w:bookmarkEnd w:id="32"/>
    <w:p>
      <w:pPr>
        <w:spacing w:after="0"/>
        <w:ind w:left="0"/>
        <w:jc w:val="both"/>
      </w:pPr>
      <w:r>
        <w:rPr>
          <w:rFonts w:ascii="Times New Roman"/>
          <w:b w:val="false"/>
          <w:i w:val="false"/>
          <w:color w:val="ff0000"/>
          <w:sz w:val="28"/>
        </w:rPr>
        <w:t xml:space="preserve">      Ескерту. 7-бөлім жаңа редакцияда - ҚР Үкіметінің 30.04.2013 </w:t>
      </w:r>
      <w:r>
        <w:rPr>
          <w:rFonts w:ascii="Times New Roman"/>
          <w:b w:val="false"/>
          <w:i w:val="false"/>
          <w:color w:val="ff0000"/>
          <w:sz w:val="28"/>
        </w:rPr>
        <w:t>№ 443</w:t>
      </w:r>
      <w:r>
        <w:rPr>
          <w:rFonts w:ascii="Times New Roman"/>
          <w:b w:val="false"/>
          <w:i w:val="false"/>
          <w:color w:val="ff0000"/>
          <w:sz w:val="28"/>
        </w:rPr>
        <w:t xml:space="preserve"> қаулысымен.</w:t>
      </w:r>
    </w:p>
    <w:bookmarkStart w:name="z241" w:id="33"/>
    <w:p>
      <w:pPr>
        <w:spacing w:after="0"/>
        <w:ind w:left="0"/>
        <w:jc w:val="left"/>
      </w:pPr>
      <w:r>
        <w:rPr>
          <w:rFonts w:ascii="Times New Roman"/>
          <w:b/>
          <w:i w:val="false"/>
          <w:color w:val="000000"/>
        </w:rPr>
        <w:t xml:space="preserve"> 
7.1. Бюджеттік бағдарламалар</w:t>
      </w:r>
    </w:p>
    <w:bookmarkEnd w:id="33"/>
    <w:p>
      <w:pPr>
        <w:spacing w:after="0"/>
        <w:ind w:left="0"/>
        <w:jc w:val="both"/>
      </w:pPr>
      <w:r>
        <w:rPr>
          <w:rFonts w:ascii="Times New Roman"/>
          <w:b w:val="false"/>
          <w:i w:val="false"/>
          <w:color w:val="ff0000"/>
          <w:sz w:val="28"/>
        </w:rPr>
        <w:t xml:space="preserve">      Ескерту. 7.1-кіші бөлімге өзгерістер енгізілді - ҚР Үкіметінің 07.08.2013 </w:t>
      </w:r>
      <w:r>
        <w:rPr>
          <w:rFonts w:ascii="Times New Roman"/>
          <w:b w:val="false"/>
          <w:i w:val="false"/>
          <w:color w:val="ff0000"/>
          <w:sz w:val="28"/>
        </w:rPr>
        <w:t>N 807</w:t>
      </w:r>
      <w:r>
        <w:rPr>
          <w:rFonts w:ascii="Times New Roman"/>
          <w:b w:val="false"/>
          <w:i w:val="false"/>
          <w:color w:val="ff0000"/>
          <w:sz w:val="28"/>
        </w:rPr>
        <w:t xml:space="preserve">; 31.12.2013 </w:t>
      </w:r>
      <w:r>
        <w:rPr>
          <w:rFonts w:ascii="Times New Roman"/>
          <w:b w:val="false"/>
          <w:i w:val="false"/>
          <w:color w:val="ff0000"/>
          <w:sz w:val="28"/>
        </w:rPr>
        <w:t>N 1588</w:t>
      </w:r>
      <w:r>
        <w:rPr>
          <w:rFonts w:ascii="Times New Roman"/>
          <w:b w:val="false"/>
          <w:i w:val="false"/>
          <w:color w:val="ff0000"/>
          <w:sz w:val="28"/>
        </w:rPr>
        <w:t xml:space="preserve"> қаулыларымен.</w:t>
      </w:r>
    </w:p>
    <w:bookmarkStart w:name="z154" w:id="3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844"/>
        <w:gridCol w:w="3942"/>
        <w:gridCol w:w="6614"/>
      </w:tblGrid>
      <w:tr>
        <w:trPr>
          <w:trHeight w:val="90" w:hRule="atLeast"/>
        </w:trPr>
        <w:tc>
          <w:tcPr>
            <w:tcW w:w="2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 «Қазақстан Республикасының орнықты дамуға көшуін қамтамасыз ету, қоршаған ортаның сапасын сақтау, қалпына келтіру және жақсарту жөніндегі қызметтер»</w:t>
            </w:r>
          </w:p>
        </w:tc>
      </w:tr>
      <w:tr>
        <w:trPr>
          <w:trHeight w:val="150" w:hRule="atLeast"/>
        </w:trPr>
        <w:tc>
          <w:tcPr>
            <w:tcW w:w="2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Сипаты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Министрліктің және оның аумақтық органдарының аппаратын қамтамасыз ету, қоршаған ортаны қорғауға және оның сапасын жақсартуға бағытталған технологиялық, техникалық, ұйымдастырушылық, әлеуметтік және экономикалық шаралар кешенін жүргізу</w:t>
            </w:r>
          </w:p>
        </w:tc>
      </w:tr>
      <w:tr>
        <w:trPr>
          <w:trHeight w:val="30" w:hRule="atLeast"/>
        </w:trPr>
        <w:tc>
          <w:tcPr>
            <w:tcW w:w="284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бағдарламаның түрі</w:t>
            </w:r>
          </w:p>
        </w:tc>
        <w:tc>
          <w:tcPr>
            <w:tcW w:w="3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мазмұнына байланысты</w:t>
            </w:r>
          </w:p>
        </w:tc>
        <w:tc>
          <w:tcPr>
            <w:tcW w:w="6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функцияларды, өкілеттіктерді жүзеге асыру және олардан туындайтын мемлекеттік қызметтерді көрсету</w:t>
            </w:r>
          </w:p>
        </w:tc>
      </w:tr>
      <w:tr>
        <w:trPr>
          <w:trHeight w:val="75" w:hRule="atLeast"/>
        </w:trPr>
        <w:tc>
          <w:tcPr>
            <w:tcW w:w="0" w:type="auto"/>
            <w:vMerge/>
            <w:tcBorders>
              <w:top w:val="nil"/>
              <w:left w:val="single" w:color="cfcfcf" w:sz="5"/>
              <w:bottom w:val="single" w:color="cfcfcf" w:sz="5"/>
              <w:right w:val="single" w:color="cfcfcf" w:sz="5"/>
            </w:tcBorders>
          </w:tcPr>
          <w:p/>
        </w:tc>
        <w:tc>
          <w:tcPr>
            <w:tcW w:w="3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іске асыру тәсіліне байланысты</w:t>
            </w:r>
          </w:p>
        </w:tc>
        <w:tc>
          <w:tcPr>
            <w:tcW w:w="6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w:t>
            </w:r>
          </w:p>
        </w:tc>
      </w:tr>
      <w:tr>
        <w:trPr>
          <w:trHeight w:val="75" w:hRule="atLeast"/>
        </w:trPr>
        <w:tc>
          <w:tcPr>
            <w:tcW w:w="0" w:type="auto"/>
            <w:vMerge/>
            <w:tcBorders>
              <w:top w:val="nil"/>
              <w:left w:val="single" w:color="cfcfcf" w:sz="5"/>
              <w:bottom w:val="single" w:color="cfcfcf" w:sz="5"/>
              <w:right w:val="single" w:color="cfcfcf" w:sz="5"/>
            </w:tcBorders>
          </w:tcPr>
          <w:p/>
        </w:tc>
        <w:tc>
          <w:tcPr>
            <w:tcW w:w="3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ағымдағы/даму</w:t>
            </w:r>
          </w:p>
        </w:tc>
        <w:tc>
          <w:tcPr>
            <w:tcW w:w="6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w:t>
            </w:r>
          </w:p>
        </w:tc>
      </w:tr>
    </w:tbl>
    <w:bookmarkEnd w:id="3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438"/>
        <w:gridCol w:w="1129"/>
        <w:gridCol w:w="1290"/>
        <w:gridCol w:w="1808"/>
        <w:gridCol w:w="1091"/>
        <w:gridCol w:w="1051"/>
        <w:gridCol w:w="1091"/>
        <w:gridCol w:w="1052"/>
        <w:gridCol w:w="1450"/>
      </w:tblGrid>
      <w:tr>
        <w:trPr>
          <w:trHeight w:val="60" w:hRule="atLeast"/>
        </w:trPr>
        <w:tc>
          <w:tcPr>
            <w:tcW w:w="34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бағдарламаның атауы, іс-шаралары және көрсеткіштері</w:t>
            </w:r>
          </w:p>
        </w:tc>
        <w:tc>
          <w:tcPr>
            <w:tcW w:w="112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Өлшем бірлігі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есептік кезең</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жоспарлы кезең</w:t>
            </w:r>
          </w:p>
        </w:tc>
      </w:tr>
      <w:tr>
        <w:trPr>
          <w:trHeight w:val="6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 жыл (есеп)</w:t>
            </w:r>
          </w:p>
        </w:tc>
        <w:tc>
          <w:tcPr>
            <w:tcW w:w="1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жыл (ағымдағы жоспары)</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жыл</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жыл</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жыл</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жыл</w:t>
            </w:r>
          </w:p>
        </w:tc>
        <w:tc>
          <w:tcPr>
            <w:tcW w:w="1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 жыл</w:t>
            </w:r>
          </w:p>
        </w:tc>
      </w:tr>
      <w:tr>
        <w:trPr>
          <w:trHeight w:val="45" w:hRule="atLeast"/>
        </w:trPr>
        <w:tc>
          <w:tcPr>
            <w:tcW w:w="3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r>
      <w:tr>
        <w:trPr>
          <w:trHeight w:val="45" w:hRule="atLeast"/>
        </w:trPr>
        <w:tc>
          <w:tcPr>
            <w:tcW w:w="3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100-бюджеттік кіші бағдарлама:</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 w:hRule="atLeast"/>
        </w:trPr>
        <w:tc>
          <w:tcPr>
            <w:tcW w:w="3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тікелей нәтиже көрсеткіштері</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 w:hRule="atLeast"/>
        </w:trPr>
        <w:tc>
          <w:tcPr>
            <w:tcW w:w="3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Қоршаған ортаны қорғау және табиғат пайдалану саласындағы мемлекеттік саясатты іске асыруды қамтамасыз ететін орталық аппараттағы және аумақтық орган аппараттарындағы мемлекеттік қызметшілердің саны</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адам</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713</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713</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5142</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5287</w:t>
            </w:r>
          </w:p>
        </w:tc>
        <w:tc>
          <w:tcPr>
            <w:tcW w:w="1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5287</w:t>
            </w:r>
          </w:p>
        </w:tc>
      </w:tr>
      <w:tr>
        <w:trPr>
          <w:trHeight w:val="45" w:hRule="atLeast"/>
        </w:trPr>
        <w:tc>
          <w:tcPr>
            <w:tcW w:w="3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Халықаралық экологиялық конвенцияларды іске асыру шеңберінде әзірленген ұлттық баяндамалар саны</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бірлік</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45" w:hRule="atLeast"/>
        </w:trPr>
        <w:tc>
          <w:tcPr>
            <w:tcW w:w="3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Қоршаған ортаны қорғау саласындағы мемлекеттік қызметшілердің біліктілігін арттыру</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адам</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 w:hRule="atLeast"/>
        </w:trPr>
        <w:tc>
          <w:tcPr>
            <w:tcW w:w="3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тапсырыс шеңберінде іске асырылатын жобалар саны</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 w:hRule="atLeast"/>
        </w:trPr>
        <w:tc>
          <w:tcPr>
            <w:tcW w:w="3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әлеуметтік тапсырыс шеңберінде өткізілген қоғамдық тыңдаулар саны</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 w:hRule="atLeast"/>
        </w:trPr>
        <w:tc>
          <w:tcPr>
            <w:tcW w:w="3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соңғы нәтиже көрсеткіштері</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 w:hRule="atLeast"/>
        </w:trPr>
        <w:tc>
          <w:tcPr>
            <w:tcW w:w="3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тапсырыс шеңберінде брошюралар шығару</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 w:hRule="atLeast"/>
        </w:trPr>
        <w:tc>
          <w:tcPr>
            <w:tcW w:w="3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Қазақстандық кәсіпорындардың экологиялық-энергетикалық рейтингі бойынша жинақтарын шығару және жариялау</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 w:hRule="atLeast"/>
        </w:trPr>
        <w:tc>
          <w:tcPr>
            <w:tcW w:w="3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тапсырыс шеңберінде өткізілген дөңгелек үстелдер, семинарлардың саны</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 w:hRule="atLeast"/>
        </w:trPr>
        <w:tc>
          <w:tcPr>
            <w:tcW w:w="3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сапа көрсеткіштері</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 w:hRule="atLeast"/>
        </w:trPr>
        <w:tc>
          <w:tcPr>
            <w:tcW w:w="3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Тәуекел дәрежесінің төмен және орташа деңгейіне жатқызылатын табиғат пайдаланушыларды тексеру ұзақтығы (күндер)</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бірлік</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1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w:t>
            </w:r>
          </w:p>
        </w:tc>
        <w:tc>
          <w:tcPr>
            <w:tcW w:w="1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w:t>
            </w:r>
          </w:p>
        </w:tc>
      </w:tr>
      <w:tr>
        <w:trPr>
          <w:trHeight w:val="45" w:hRule="atLeast"/>
        </w:trPr>
        <w:tc>
          <w:tcPr>
            <w:tcW w:w="3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Экологиялық рұқсат алу үшін талап етілген құжаттардың санын және оларды қарау мерзімін қысқарту </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 w:hRule="atLeast"/>
        </w:trPr>
        <w:tc>
          <w:tcPr>
            <w:tcW w:w="3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тиімділік көрсеткіштері</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20" w:hRule="atLeast"/>
        </w:trPr>
        <w:tc>
          <w:tcPr>
            <w:tcW w:w="3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Экологиялық заңнаманы бұзушылық индикаторын төмендету (жүргізілген тексерістердің жалпы санына анықталған бұзушылықтардың қатынасы)</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560" w:hRule="atLeast"/>
        </w:trPr>
        <w:tc>
          <w:tcPr>
            <w:tcW w:w="3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Аталған бюджеттік бағдарламаның жалпы бюджеттік қаражат көлеміне қатысты шығындар бөлігі: экологиялық реттеу және бақылау саласындағы мемлекеттік саясатты іске асыруды қамтамасыз етуге</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w:t>
            </w:r>
          </w:p>
        </w:tc>
        <w:tc>
          <w:tcPr>
            <w:tcW w:w="1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w:t>
            </w:r>
          </w:p>
        </w:tc>
      </w:tr>
      <w:tr>
        <w:trPr>
          <w:trHeight w:val="570" w:hRule="atLeast"/>
        </w:trPr>
        <w:tc>
          <w:tcPr>
            <w:tcW w:w="3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халықаралық конвенциялар мен келісімдерді іске асыруға</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95" w:hRule="atLeast"/>
        </w:trPr>
        <w:tc>
          <w:tcPr>
            <w:tcW w:w="3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тапсырысты іске асыру бойынша</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 w:hRule="atLeast"/>
        </w:trPr>
        <w:tc>
          <w:tcPr>
            <w:tcW w:w="3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101-кіші бағдарлама:</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 w:hRule="atLeast"/>
        </w:trPr>
        <w:tc>
          <w:tcPr>
            <w:tcW w:w="3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тікелей нәтиже көрсеткіштері</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 w:hRule="atLeast"/>
        </w:trPr>
        <w:tc>
          <w:tcPr>
            <w:tcW w:w="3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Біріккен Ұлттар Ұйымының Климаттың өзгеруі туралы негіздемелік конвенциясын іске асыру жөніндегі нормативтік-құқықтық актілерді әзірлеу</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бірлік</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 w:hRule="atLeast"/>
        </w:trPr>
        <w:tc>
          <w:tcPr>
            <w:tcW w:w="3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Парниктік газдарды есептеу бойынша әзірленген әдістемелік нұсқаулық көрсеткіштерінің саны</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 w:hRule="atLeast"/>
        </w:trPr>
        <w:tc>
          <w:tcPr>
            <w:tcW w:w="3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Орхус орталығы қызметінің шеңберінде электрондық дерекқордағы экологиялық ақпараттар көлемін көбейту</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бірлік</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 w:hRule="atLeast"/>
        </w:trPr>
        <w:tc>
          <w:tcPr>
            <w:tcW w:w="3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соңғы нәтиже көрсеткіштері</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 w:hRule="atLeast"/>
        </w:trPr>
        <w:tc>
          <w:tcPr>
            <w:tcW w:w="3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Монреаль хаттамасымен реттелмейтін көздердің антропогендік шығарындыларының кадастры және парниктік газдарды (ПГ) сіңірушілер абсорбциясы туралы ұлттық баяндама*</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бірлік</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 w:hRule="atLeast"/>
        </w:trPr>
        <w:tc>
          <w:tcPr>
            <w:tcW w:w="3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Орхус орталығы қызметінің шеңберінде экологиялық ақпарат алу жөніндегі өтінімдердің қанағаттандырылғандарының саны</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бірлік</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1300</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3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көміртегі нарығына әлеуетті қатысушылардың санын көбейту</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бірлік</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178</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 w:hRule="atLeast"/>
        </w:trPr>
        <w:tc>
          <w:tcPr>
            <w:tcW w:w="3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сапа көрсеткіштері</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3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экологиялық ақпарат қорының толықтыру пайызы</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 w:hRule="atLeast"/>
        </w:trPr>
        <w:tc>
          <w:tcPr>
            <w:tcW w:w="3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тиімділік көрсеткіштері</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 w:hRule="atLeast"/>
        </w:trPr>
        <w:tc>
          <w:tcPr>
            <w:tcW w:w="3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1990 жылмен салыстырғанда парниктік газдар шығарындыларының көлемін жоғарылатпау *</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w:t>
            </w:r>
          </w:p>
        </w:tc>
        <w:tc>
          <w:tcPr>
            <w:tcW w:w="1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 w:hRule="atLeast"/>
        </w:trPr>
        <w:tc>
          <w:tcPr>
            <w:tcW w:w="3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103-кіші бағдарлама:</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 w:hRule="atLeast"/>
        </w:trPr>
        <w:tc>
          <w:tcPr>
            <w:tcW w:w="3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тікелей нәтиже көрсеткіштері</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 w:hRule="atLeast"/>
        </w:trPr>
        <w:tc>
          <w:tcPr>
            <w:tcW w:w="3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Ұсынымдарды, нормативтерді, стандарттарды, нұсқаулықтар мен әдістемелерге иелік ету</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тақырып</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3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104-кіші бағдарлама:</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50" w:hRule="atLeast"/>
        </w:trPr>
        <w:tc>
          <w:tcPr>
            <w:tcW w:w="3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тікелей нәтиже көрсеткіштері</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 w:hRule="atLeast"/>
        </w:trPr>
        <w:tc>
          <w:tcPr>
            <w:tcW w:w="3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Қоршаған орта саласындағы ақпараттық жүйелерді тәжірибелік пайдалануға беру</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 w:hRule="atLeast"/>
        </w:trPr>
        <w:tc>
          <w:tcPr>
            <w:tcW w:w="3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Қоршаған ортаны қорғаудың бірыңғай ақпараттық жүйесіне тіркелген пайдаланушылардың саны</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адам</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p>
        </w:tc>
        <w:tc>
          <w:tcPr>
            <w:tcW w:w="1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 w:hRule="atLeast"/>
        </w:trPr>
        <w:tc>
          <w:tcPr>
            <w:tcW w:w="3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ТРМК ақпараттық жүйесін пайдаланушылардың саны</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адам</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w:t>
            </w:r>
          </w:p>
        </w:tc>
        <w:tc>
          <w:tcPr>
            <w:tcW w:w="1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 w:hRule="atLeast"/>
        </w:trPr>
        <w:tc>
          <w:tcPr>
            <w:tcW w:w="3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соңғы нәтиже көрсеткіштері</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 w:hRule="atLeast"/>
        </w:trPr>
        <w:tc>
          <w:tcPr>
            <w:tcW w:w="3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ҚОҚ БАЖ шеңберiнде аумақтық бөлiмшелер мен министрлiктiң орталық аппараты арасында экологиялық ақпарат алмасу үдерісін автоматтандыру пайызы</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 w:hRule="atLeast"/>
        </w:trPr>
        <w:tc>
          <w:tcPr>
            <w:tcW w:w="3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ҚР ТРМК ақпараттық жүйесінің деректер қорын толықтыру пайызы</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 w:hRule="atLeast"/>
        </w:trPr>
        <w:tc>
          <w:tcPr>
            <w:tcW w:w="3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Бағдарламалық өнімдерді және компьютерлік техникалардың үздіксіз жұмыс істеу пайызын қамтамасыз ету</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20" w:hRule="atLeast"/>
        </w:trPr>
        <w:tc>
          <w:tcPr>
            <w:tcW w:w="3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сапа көрсеткіштері</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 w:hRule="atLeast"/>
        </w:trPr>
        <w:tc>
          <w:tcPr>
            <w:tcW w:w="3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Табиғат ресурстары кадастрының бірыңғай жүйесін жүргізу бойынша функциясын автоматтандыру пайызы (ЕҚТА, жануар әлемі, балық шаруашылығы және орман қоры кадастрлары аясында)</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w:t>
            </w:r>
          </w:p>
        </w:tc>
        <w:tc>
          <w:tcPr>
            <w:tcW w:w="1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 w:hRule="atLeast"/>
        </w:trPr>
        <w:tc>
          <w:tcPr>
            <w:tcW w:w="3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тиімділік көрсеткіштері</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840" w:hRule="atLeast"/>
        </w:trPr>
        <w:tc>
          <w:tcPr>
            <w:tcW w:w="3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Қоршаған ортаны қорғау министрлігінің ақпараттық жүйесін іске асыру бойынша шығындарының аталған бюджеттік бағдарламаның жалпы бюджеттік қаражаты көлеміне қатысты үлесі</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 w:hRule="atLeast"/>
        </w:trPr>
        <w:tc>
          <w:tcPr>
            <w:tcW w:w="3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шығыстар көлемі</w:t>
            </w:r>
          </w:p>
        </w:tc>
        <w:tc>
          <w:tcPr>
            <w:tcW w:w="112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1 470 663,2</w:t>
            </w:r>
          </w:p>
        </w:tc>
        <w:tc>
          <w:tcPr>
            <w:tcW w:w="1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1 801 615</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2 114 991</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2 239 656</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4 174 600</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1 950 352</w:t>
            </w:r>
          </w:p>
        </w:tc>
        <w:tc>
          <w:tcPr>
            <w:tcW w:w="1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1 950 352</w:t>
            </w:r>
          </w:p>
        </w:tc>
      </w:tr>
      <w:tr>
        <w:trPr>
          <w:trHeight w:val="45" w:hRule="atLeast"/>
        </w:trPr>
        <w:tc>
          <w:tcPr>
            <w:tcW w:w="3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100-кіші бағдарлама</w:t>
            </w:r>
          </w:p>
        </w:tc>
        <w:tc>
          <w:tcPr>
            <w:tcW w:w="0" w:type="auto"/>
            <w:vMerge/>
            <w:tcBorders>
              <w:top w:val="nil"/>
              <w:left w:val="single" w:color="cfcfcf" w:sz="5"/>
              <w:bottom w:val="single" w:color="cfcfcf" w:sz="5"/>
              <w:right w:val="single" w:color="cfcfcf" w:sz="5"/>
            </w:tcBorders>
          </w:tcP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2 114 991</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1 936 951</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4 064 432</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1 890 405</w:t>
            </w:r>
          </w:p>
        </w:tc>
        <w:tc>
          <w:tcPr>
            <w:tcW w:w="1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1 950 352</w:t>
            </w:r>
          </w:p>
        </w:tc>
      </w:tr>
      <w:tr>
        <w:trPr>
          <w:trHeight w:val="45" w:hRule="atLeast"/>
        </w:trPr>
        <w:tc>
          <w:tcPr>
            <w:tcW w:w="3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101-кіші бағдарлама бойынша</w:t>
            </w:r>
          </w:p>
        </w:tc>
        <w:tc>
          <w:tcPr>
            <w:tcW w:w="0" w:type="auto"/>
            <w:vMerge/>
            <w:tcBorders>
              <w:top w:val="nil"/>
              <w:left w:val="single" w:color="cfcfcf" w:sz="5"/>
              <w:bottom w:val="single" w:color="cfcfcf" w:sz="5"/>
              <w:right w:val="single" w:color="cfcfcf" w:sz="5"/>
            </w:tcBorders>
          </w:tcP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182 784</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 w:hRule="atLeast"/>
        </w:trPr>
        <w:tc>
          <w:tcPr>
            <w:tcW w:w="3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103-кіші бағдарлама бойынша</w:t>
            </w:r>
          </w:p>
        </w:tc>
        <w:tc>
          <w:tcPr>
            <w:tcW w:w="0" w:type="auto"/>
            <w:vMerge/>
            <w:tcBorders>
              <w:top w:val="nil"/>
              <w:left w:val="single" w:color="cfcfcf" w:sz="5"/>
              <w:bottom w:val="single" w:color="cfcfcf" w:sz="5"/>
              <w:right w:val="single" w:color="cfcfcf" w:sz="5"/>
            </w:tcBorders>
          </w:tcP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34 700</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 w:hRule="atLeast"/>
        </w:trPr>
        <w:tc>
          <w:tcPr>
            <w:tcW w:w="3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104-кіші бағдарлама бойынша</w:t>
            </w:r>
          </w:p>
        </w:tc>
        <w:tc>
          <w:tcPr>
            <w:tcW w:w="0" w:type="auto"/>
            <w:vMerge/>
            <w:tcBorders>
              <w:top w:val="nil"/>
              <w:left w:val="single" w:color="cfcfcf" w:sz="5"/>
              <w:bottom w:val="single" w:color="cfcfcf" w:sz="5"/>
              <w:right w:val="single" w:color="cfcfcf" w:sz="5"/>
            </w:tcBorders>
          </w:tcP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119 921</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75 468</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59 947</w:t>
            </w:r>
          </w:p>
        </w:tc>
        <w:tc>
          <w:tcPr>
            <w:tcW w:w="1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242" w:id="35"/>
    <w:p>
      <w:pPr>
        <w:spacing w:after="0"/>
        <w:ind w:left="0"/>
        <w:jc w:val="both"/>
      </w:pPr>
      <w:r>
        <w:rPr>
          <w:rFonts w:ascii="Times New Roman"/>
          <w:b w:val="false"/>
          <w:i w:val="false"/>
          <w:color w:val="000000"/>
          <w:sz w:val="28"/>
        </w:rPr>
        <w:t>
      Ескертпе:</w:t>
      </w:r>
      <w:r>
        <w:br/>
      </w:r>
      <w:r>
        <w:rPr>
          <w:rFonts w:ascii="Times New Roman"/>
          <w:b w:val="false"/>
          <w:i w:val="false"/>
          <w:color w:val="000000"/>
          <w:sz w:val="28"/>
        </w:rPr>
        <w:t>
      *ағымдағы жылы екі жыл бұрынғы деректер ұсынылады</w:t>
      </w:r>
    </w:p>
    <w:bookmarkEnd w:id="35"/>
    <w:bookmarkStart w:name="z243" w:id="3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704"/>
        <w:gridCol w:w="3279"/>
        <w:gridCol w:w="6417"/>
      </w:tblGrid>
      <w:tr>
        <w:trPr>
          <w:trHeight w:val="150" w:hRule="atLeast"/>
        </w:trPr>
        <w:tc>
          <w:tcPr>
            <w:tcW w:w="3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 «Сапалы және сандық көрсеткіштерді (экологиялық нормативтер мен талаптар) әзірлеу»</w:t>
            </w:r>
          </w:p>
        </w:tc>
      </w:tr>
      <w:tr>
        <w:trPr>
          <w:trHeight w:val="465" w:hRule="atLeast"/>
        </w:trPr>
        <w:tc>
          <w:tcPr>
            <w:tcW w:w="3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Сипаты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Қоршаған орта сапасын бақылауды басқару жүйесін оңтайландыру және шаруашылық және өзге қызметтің қоршаған ортаға әсерін төмендету бойынша шараларды қабылдау үшін қоршаған ортаны қорғау саласында сапалық және сандық көрсеткіштерді (экологиялық нормативтерді және талаптарды) әзірлеу жөніндегі іс-шараларды жүргізу</w:t>
            </w:r>
          </w:p>
        </w:tc>
      </w:tr>
      <w:tr>
        <w:trPr>
          <w:trHeight w:val="285" w:hRule="atLeast"/>
        </w:trPr>
        <w:tc>
          <w:tcPr>
            <w:tcW w:w="370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бағдарламаның түрі</w:t>
            </w:r>
          </w:p>
        </w:tc>
        <w:tc>
          <w:tcPr>
            <w:tcW w:w="3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мазмұнына байланысты</w:t>
            </w:r>
          </w:p>
        </w:tc>
        <w:tc>
          <w:tcPr>
            <w:tcW w:w="6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функцияларды, өкілеттіктерді жүзеге асыру және олардан туындайтын мемлекеттік қызметтерді көрсету</w:t>
            </w:r>
          </w:p>
        </w:tc>
      </w:tr>
      <w:tr>
        <w:trPr>
          <w:trHeight w:val="210" w:hRule="atLeast"/>
        </w:trPr>
        <w:tc>
          <w:tcPr>
            <w:tcW w:w="0" w:type="auto"/>
            <w:vMerge/>
            <w:tcBorders>
              <w:top w:val="nil"/>
              <w:left w:val="single" w:color="cfcfcf" w:sz="5"/>
              <w:bottom w:val="single" w:color="cfcfcf" w:sz="5"/>
              <w:right w:val="single" w:color="cfcfcf" w:sz="5"/>
            </w:tcBorders>
          </w:tcPr>
          <w:p/>
        </w:tc>
        <w:tc>
          <w:tcPr>
            <w:tcW w:w="3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іске асыру тәсіліне байланысты</w:t>
            </w:r>
          </w:p>
        </w:tc>
        <w:tc>
          <w:tcPr>
            <w:tcW w:w="6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w:t>
            </w:r>
          </w:p>
        </w:tc>
      </w:tr>
      <w:tr>
        <w:trPr>
          <w:trHeight w:val="285" w:hRule="atLeast"/>
        </w:trPr>
        <w:tc>
          <w:tcPr>
            <w:tcW w:w="0" w:type="auto"/>
            <w:vMerge/>
            <w:tcBorders>
              <w:top w:val="nil"/>
              <w:left w:val="single" w:color="cfcfcf" w:sz="5"/>
              <w:bottom w:val="single" w:color="cfcfcf" w:sz="5"/>
              <w:right w:val="single" w:color="cfcfcf" w:sz="5"/>
            </w:tcBorders>
          </w:tcPr>
          <w:p/>
        </w:tc>
        <w:tc>
          <w:tcPr>
            <w:tcW w:w="3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ағымдағы/даму</w:t>
            </w:r>
          </w:p>
        </w:tc>
        <w:tc>
          <w:tcPr>
            <w:tcW w:w="6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w:t>
            </w:r>
          </w:p>
        </w:tc>
      </w:tr>
    </w:tbl>
    <w:bookmarkEnd w:id="3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410"/>
        <w:gridCol w:w="993"/>
        <w:gridCol w:w="1365"/>
        <w:gridCol w:w="1213"/>
        <w:gridCol w:w="996"/>
        <w:gridCol w:w="1040"/>
        <w:gridCol w:w="1040"/>
        <w:gridCol w:w="1040"/>
        <w:gridCol w:w="1303"/>
      </w:tblGrid>
      <w:tr>
        <w:trPr>
          <w:trHeight w:val="210" w:hRule="atLeast"/>
        </w:trPr>
        <w:tc>
          <w:tcPr>
            <w:tcW w:w="441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бағдарламаның атауы, іс-шаралары және көрсеткіштері</w:t>
            </w:r>
          </w:p>
        </w:tc>
        <w:tc>
          <w:tcPr>
            <w:tcW w:w="9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өлшем бірлігі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есептік кезең</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жоспарлы кезең</w:t>
            </w:r>
          </w:p>
        </w:tc>
      </w:tr>
      <w:tr>
        <w:trPr>
          <w:trHeight w:val="21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 жыл (есеп)</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жыл (ағымдағы жоспары)</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жыл</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жыл</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жыл</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жыл</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 жыл</w:t>
            </w:r>
          </w:p>
        </w:tc>
      </w:tr>
      <w:tr>
        <w:trPr>
          <w:trHeight w:val="60" w:hRule="atLeast"/>
        </w:trPr>
        <w:tc>
          <w:tcPr>
            <w:tcW w:w="4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r>
      <w:tr>
        <w:trPr>
          <w:trHeight w:val="135" w:hRule="atLeast"/>
        </w:trPr>
        <w:tc>
          <w:tcPr>
            <w:tcW w:w="4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тікелей нәтиже көрсеткіштері</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4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Экологиялық кодекстің дамуына әзірленген нормативтік әдістемелік құжаттаманың саны</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бірлік</w:t>
            </w:r>
          </w:p>
        </w:tc>
        <w:tc>
          <w:tcPr>
            <w:tcW w:w="1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w:t>
            </w:r>
          </w:p>
        </w:tc>
      </w:tr>
      <w:tr>
        <w:trPr>
          <w:trHeight w:val="225" w:hRule="atLeast"/>
        </w:trPr>
        <w:tc>
          <w:tcPr>
            <w:tcW w:w="4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соңғы нәтиже көрсеткіштері</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4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 Қоршаған ортаны қорғау министрлігінің Ғылыми-техникалық кеңесімен бекітуге ұсынылған, әзірленген нормативтік әдістемелік құжаттама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r>
      <w:tr>
        <w:trPr>
          <w:trHeight w:val="225" w:hRule="atLeast"/>
        </w:trPr>
        <w:tc>
          <w:tcPr>
            <w:tcW w:w="4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сапа көрсеткіштері</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4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Қоршаған ортаны қорғау саласында әзірленген әдістемелік құжаттаманың Қазақстан Республикасы заңнамасының талаптарына сәйкестігі</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r>
      <w:tr>
        <w:trPr>
          <w:trHeight w:val="180" w:hRule="atLeast"/>
        </w:trPr>
        <w:tc>
          <w:tcPr>
            <w:tcW w:w="4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тиімділік көрсеткіштері</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4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Экологиялық </w:t>
            </w:r>
            <w:r>
              <w:rPr>
                <w:rFonts w:ascii="Times New Roman"/>
                <w:b w:val="false"/>
                <w:i w:val="false"/>
                <w:color w:val="000000"/>
                <w:sz w:val="20"/>
              </w:rPr>
              <w:t>кодекстің</w:t>
            </w:r>
            <w:r>
              <w:rPr>
                <w:rFonts w:ascii="Times New Roman"/>
                <w:b w:val="false"/>
                <w:i w:val="false"/>
                <w:color w:val="000000"/>
                <w:sz w:val="20"/>
              </w:rPr>
              <w:t xml:space="preserve"> дамуына бағытталған бір нормативтік әдістемелік құжаттамаларды әзірлеуге арналған шығындар</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1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896</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960</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960</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920</w:t>
            </w:r>
          </w:p>
        </w:tc>
      </w:tr>
      <w:tr>
        <w:trPr>
          <w:trHeight w:val="195" w:hRule="atLeast"/>
        </w:trPr>
        <w:tc>
          <w:tcPr>
            <w:tcW w:w="4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шығыстар көлемі</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1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42 974,8</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42 975</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35 829</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46 920</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46 920</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46 920</w:t>
            </w:r>
          </w:p>
        </w:tc>
      </w:tr>
    </w:tbl>
    <w:bookmarkStart w:name="z244" w:id="3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363"/>
        <w:gridCol w:w="3087"/>
        <w:gridCol w:w="6950"/>
      </w:tblGrid>
      <w:tr>
        <w:trPr>
          <w:trHeight w:val="270" w:hRule="atLeast"/>
        </w:trPr>
        <w:tc>
          <w:tcPr>
            <w:tcW w:w="3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 «Қоршаған ортаны қорғау мен табиғатты пайдалану саласындағы ғылыми зерттеулер»</w:t>
            </w:r>
          </w:p>
        </w:tc>
      </w:tr>
      <w:tr>
        <w:trPr>
          <w:trHeight w:val="210" w:hRule="atLeast"/>
        </w:trPr>
        <w:tc>
          <w:tcPr>
            <w:tcW w:w="3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Сипаты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Қоршаған ортаны қорғау саласында іс-шаралар мен инвестициялық жобаларды дайындаудың ғылыми негізделген ұсыныстарымен және ұсынымдарымен қамтамасыз ету; халықаралық табиғат қорғау конвенцияларын іске асыруды ғылыми сүйемелдеу, қоршаған ортаны басқарудың жаңа көзқарастары мен әдістерін әзірлеу, қоршаған ортаны қорғаудың ғылыми-зерттеу базасын дамыту</w:t>
            </w:r>
          </w:p>
        </w:tc>
      </w:tr>
      <w:tr>
        <w:trPr>
          <w:trHeight w:val="150" w:hRule="atLeast"/>
        </w:trPr>
        <w:tc>
          <w:tcPr>
            <w:tcW w:w="336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бағдарламаның түрі</w:t>
            </w:r>
          </w:p>
        </w:tc>
        <w:tc>
          <w:tcPr>
            <w:tcW w:w="3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мазмұнына байланысты</w:t>
            </w:r>
          </w:p>
        </w:tc>
        <w:tc>
          <w:tcPr>
            <w:tcW w:w="6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функцияларды, өкілеттіктерді жүзеге асыру және олардан туындайтын мемлекеттік қызметтерді көрсету</w:t>
            </w:r>
          </w:p>
        </w:tc>
      </w:tr>
      <w:tr>
        <w:trPr>
          <w:trHeight w:val="75" w:hRule="atLeast"/>
        </w:trPr>
        <w:tc>
          <w:tcPr>
            <w:tcW w:w="0" w:type="auto"/>
            <w:vMerge/>
            <w:tcBorders>
              <w:top w:val="nil"/>
              <w:left w:val="single" w:color="cfcfcf" w:sz="5"/>
              <w:bottom w:val="single" w:color="cfcfcf" w:sz="5"/>
              <w:right w:val="single" w:color="cfcfcf" w:sz="5"/>
            </w:tcBorders>
          </w:tcPr>
          <w:p/>
        </w:tc>
        <w:tc>
          <w:tcPr>
            <w:tcW w:w="3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іске асыру тәсіліне байланысты</w:t>
            </w:r>
          </w:p>
        </w:tc>
        <w:tc>
          <w:tcPr>
            <w:tcW w:w="6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w:t>
            </w:r>
          </w:p>
        </w:tc>
      </w:tr>
      <w:tr>
        <w:trPr>
          <w:trHeight w:val="150" w:hRule="atLeast"/>
        </w:trPr>
        <w:tc>
          <w:tcPr>
            <w:tcW w:w="0" w:type="auto"/>
            <w:vMerge/>
            <w:tcBorders>
              <w:top w:val="nil"/>
              <w:left w:val="single" w:color="cfcfcf" w:sz="5"/>
              <w:bottom w:val="single" w:color="cfcfcf" w:sz="5"/>
              <w:right w:val="single" w:color="cfcfcf" w:sz="5"/>
            </w:tcBorders>
          </w:tcPr>
          <w:p/>
        </w:tc>
        <w:tc>
          <w:tcPr>
            <w:tcW w:w="3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ағымдағы/даму</w:t>
            </w:r>
          </w:p>
        </w:tc>
        <w:tc>
          <w:tcPr>
            <w:tcW w:w="6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w:t>
            </w:r>
          </w:p>
        </w:tc>
      </w:tr>
    </w:tbl>
    <w:bookmarkEnd w:id="3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065"/>
        <w:gridCol w:w="994"/>
        <w:gridCol w:w="1170"/>
        <w:gridCol w:w="1410"/>
        <w:gridCol w:w="1000"/>
        <w:gridCol w:w="1757"/>
        <w:gridCol w:w="1046"/>
        <w:gridCol w:w="1017"/>
        <w:gridCol w:w="941"/>
      </w:tblGrid>
      <w:tr>
        <w:trPr>
          <w:trHeight w:val="120" w:hRule="atLeast"/>
        </w:trPr>
        <w:tc>
          <w:tcPr>
            <w:tcW w:w="40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бағдарламаның атауы, іс-шаралары және көрсеткіштері</w:t>
            </w:r>
          </w:p>
        </w:tc>
        <w:tc>
          <w:tcPr>
            <w:tcW w:w="99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өлшем бірлігі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есептік кезең</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жоспарлы кезең</w:t>
            </w:r>
          </w:p>
        </w:tc>
      </w:tr>
      <w:tr>
        <w:trPr>
          <w:trHeight w:val="15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 жыл (есеп)</w:t>
            </w:r>
          </w:p>
        </w:tc>
        <w:tc>
          <w:tcPr>
            <w:tcW w:w="1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жыл (ағымдағы жоспары)</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жыл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жыл</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жыл</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жыл</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 жыл</w:t>
            </w:r>
          </w:p>
        </w:tc>
      </w:tr>
      <w:tr>
        <w:trPr>
          <w:trHeight w:val="210" w:hRule="atLeast"/>
        </w:trPr>
        <w:tc>
          <w:tcPr>
            <w:tcW w:w="4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r>
      <w:tr>
        <w:trPr>
          <w:trHeight w:val="210" w:hRule="atLeast"/>
        </w:trPr>
        <w:tc>
          <w:tcPr>
            <w:tcW w:w="4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тікелей нәтиже көрсеткіштері</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4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Жүргізілген ғылыми зерттеулердің саны</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есептер</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w:t>
            </w:r>
          </w:p>
        </w:tc>
        <w:tc>
          <w:tcPr>
            <w:tcW w:w="1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4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Жоспарланған ҒТП саны</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210" w:hRule="atLeast"/>
        </w:trPr>
        <w:tc>
          <w:tcPr>
            <w:tcW w:w="4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соңғы нәтиже көрсеткіштері</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4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Өткен жылы аяқталған ғылыми зерттеулердегі ұсыныстар мен ұсынымдарды қоршаған ортаны қорғау саласына пайдалану</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w:t>
            </w:r>
          </w:p>
        </w:tc>
        <w:tc>
          <w:tcPr>
            <w:tcW w:w="1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w:t>
            </w:r>
          </w:p>
        </w:tc>
      </w:tr>
      <w:tr>
        <w:trPr>
          <w:trHeight w:val="210" w:hRule="atLeast"/>
        </w:trPr>
        <w:tc>
          <w:tcPr>
            <w:tcW w:w="4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ҒТП шеңберінде жоспарланған зерттеулер бағыттарының уақытылы орындалуы</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есептер</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210" w:hRule="atLeast"/>
        </w:trPr>
        <w:tc>
          <w:tcPr>
            <w:tcW w:w="4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ҒТП шеңберінде әзірленген технологиялық шешімдер мен әдістемелік ұсыныстардың жоспарланған саны</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4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Зерттеулер нәтижелеріне шаққанда қоғамдық ұйымдардың, мемлекеттік органдардың, жеке және заңды тұлғалардың қолжетімділігін қамтамасыз ету үшін Экологиялық ақпараттың мемлекеттік қорына орналастырылған есептердің, ағымдағы жылы аяқталған ғылыми зерттеулердің үлесі</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4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сапа көрсеткіштері</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4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ұлттық ғылыми-техникалық сараптама орталығымен бекітуге ұсынылған ғылыми-зерттеу жұмыстары туралы есептер жөнінде мемлекеттік ғылыми-техникалық сараптама қорытындыларының үлесі</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4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тиімділік көрсеткіштері</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4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 ғылыми-зерттеу жұмыстарын жүргізуге арналған орташа шығындар</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5 675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11 821</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45 401,5</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4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 ҒТП жүргізуге арналған орташа шығындар</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113 300</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65 000</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60 900</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224 000</w:t>
            </w:r>
          </w:p>
        </w:tc>
      </w:tr>
      <w:tr>
        <w:trPr>
          <w:trHeight w:val="195" w:hRule="atLeast"/>
        </w:trPr>
        <w:tc>
          <w:tcPr>
            <w:tcW w:w="4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шығыстар көлемі</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290 800</w:t>
            </w:r>
          </w:p>
        </w:tc>
        <w:tc>
          <w:tcPr>
            <w:tcW w:w="1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210 660</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113 492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337 900</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220 803</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60 900</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224 000</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776"/>
        <w:gridCol w:w="1142"/>
        <w:gridCol w:w="1154"/>
        <w:gridCol w:w="1154"/>
        <w:gridCol w:w="1154"/>
        <w:gridCol w:w="1115"/>
        <w:gridCol w:w="1077"/>
        <w:gridCol w:w="1154"/>
        <w:gridCol w:w="1154"/>
      </w:tblGrid>
      <w:tr>
        <w:trPr>
          <w:trHeight w:val="30" w:hRule="atLeast"/>
        </w:trPr>
        <w:tc>
          <w:tcPr>
            <w:tcW w:w="2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 «Қоршаған ортаны қорғау объектілерін салу және реконструкциялау»</w:t>
            </w:r>
          </w:p>
        </w:tc>
      </w:tr>
      <w:tr>
        <w:trPr>
          <w:trHeight w:val="30" w:hRule="atLeast"/>
        </w:trPr>
        <w:tc>
          <w:tcPr>
            <w:tcW w:w="2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Сипаты</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Қоршаған ортаның жай-күйін жақсарту, табиғи ресурстарды қалпына келтіру, сақтау және тиімді пайдалану, қоршаған орта сапасын басқару жүйесін дамыту, табиғи, экономикалық және еңбек ресурстарын тиімді пайдалану</w:t>
            </w:r>
          </w:p>
        </w:tc>
      </w:tr>
      <w:tr>
        <w:trPr>
          <w:trHeight w:val="30" w:hRule="atLeast"/>
        </w:trPr>
        <w:tc>
          <w:tcPr>
            <w:tcW w:w="277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бағдарламаның түрі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Мазмұнына байланысты</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инвестицияларды жүзеге асыру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іске асыру тәсіліне байланысты</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ағымдағы/даму</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даму</w:t>
            </w:r>
          </w:p>
        </w:tc>
      </w:tr>
      <w:tr>
        <w:trPr>
          <w:trHeight w:val="30" w:hRule="atLeast"/>
        </w:trPr>
        <w:tc>
          <w:tcPr>
            <w:tcW w:w="277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бағдарламаның іс-шаралары мен көрсеткіштерінің атауы</w:t>
            </w:r>
          </w:p>
        </w:tc>
        <w:tc>
          <w:tcPr>
            <w:tcW w:w="114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өлшем бірлігі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есептік кезең</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жоспарлы кезең</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 жыл (есеп)</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жыл (ағымдағы жоспары)</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жыл</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жыл</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жыл</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жыл</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 жыл</w:t>
            </w:r>
          </w:p>
        </w:tc>
      </w:tr>
      <w:tr>
        <w:trPr>
          <w:trHeight w:val="30" w:hRule="atLeast"/>
        </w:trPr>
        <w:tc>
          <w:tcPr>
            <w:tcW w:w="2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r>
      <w:tr>
        <w:trPr>
          <w:trHeight w:val="30" w:hRule="atLeast"/>
        </w:trPr>
        <w:tc>
          <w:tcPr>
            <w:tcW w:w="2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тікелей нәтиже көрсеткіштері</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Қоршаған ортаны қорғау объектілерін салу және реконструкциялау бойынша іске асырылатын инвестициялық жобалардың саны</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бірлік</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«Щучье-Бурабай курорттық аймағындағы су көздерін (Щучье, Бурабай, Қарасу көлдері) тазарту және санациялау»;</w:t>
            </w:r>
            <w:r>
              <w:br/>
            </w:r>
            <w:r>
              <w:rPr>
                <w:rFonts w:ascii="Times New Roman"/>
                <w:b w:val="false"/>
                <w:i w:val="false"/>
                <w:color w:val="000000"/>
                <w:sz w:val="20"/>
              </w:rPr>
              <w:t>
</w:t>
            </w:r>
            <w:r>
              <w:rPr>
                <w:rFonts w:ascii="Times New Roman"/>
                <w:b w:val="false"/>
                <w:i w:val="false"/>
                <w:color w:val="000000"/>
                <w:sz w:val="20"/>
              </w:rPr>
              <w:t>- «Қосалқы құрылыстарды қоса алғанда, Сорбұлақ сарқынды сулар жинақтауышы көлін реконструкциялау» жобалары бойынша жобалау-сметалық құжаттама әзірлеу</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соңғы нәтиже көрсеткіштері</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Іске асырылатын жобалар бойынша жалпы тұнба санынан көлдерді тұнбадан тазарту деңгейі Қарасу көлі</w:t>
            </w:r>
          </w:p>
        </w:tc>
        <w:tc>
          <w:tcPr>
            <w:tcW w:w="114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 w:hRule="atLeast"/>
        </w:trPr>
        <w:tc>
          <w:tcPr>
            <w:tcW w:w="2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Бурабай көлі</w:t>
            </w:r>
          </w:p>
        </w:tc>
        <w:tc>
          <w:tcPr>
            <w:tcW w:w="0" w:type="auto"/>
            <w:vMerge/>
            <w:tcBorders>
              <w:top w:val="nil"/>
              <w:left w:val="single" w:color="cfcfcf" w:sz="5"/>
              <w:bottom w:val="single" w:color="cfcfcf" w:sz="5"/>
              <w:right w:val="single" w:color="cfcfcf" w:sz="5"/>
            </w:tcBorders>
          </w:tcP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51,5</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Щучье көлі</w:t>
            </w:r>
          </w:p>
        </w:tc>
        <w:tc>
          <w:tcPr>
            <w:tcW w:w="0" w:type="auto"/>
            <w:vMerge/>
            <w:tcBorders>
              <w:top w:val="nil"/>
              <w:left w:val="single" w:color="cfcfcf" w:sz="5"/>
              <w:bottom w:val="single" w:color="cfcfcf" w:sz="5"/>
              <w:right w:val="single" w:color="cfcfcf" w:sz="5"/>
            </w:tcBorders>
          </w:tcP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51,5</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Уақытша өтеусіз жер пайдалану құқығын ұсыну туралы алынған шешімдер</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Топогеодезиялық суретке түсіру және іздестіру жұмыстары жөніндегі есеп</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Щучье көліндегі, Бурабай көліндегі тәжірибелік-эксперименталдық жұмыстар бойынша есептер</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сапа көрсеткіштері</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ҚНжЕ,ҚН және бекітілген құжаттамаға сәйкес орындалған жұмыстардың сапасы</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ҚНжҚ, ҚН сәйкес жобалау-сметалық құжаттаманың сапасы</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тиімділік көрсеткіштері</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Іске асырылатын жобалар бойынша тұнбаның бір текше метрінен көлдерді тазартуға арналған шығындар</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теңге/м</w:t>
            </w:r>
            <w:r>
              <w:rPr>
                <w:rFonts w:ascii="Times New Roman"/>
                <w:b w:val="false"/>
                <w:i w:val="false"/>
                <w:color w:val="000000"/>
                <w:vertAlign w:val="superscript"/>
              </w:rPr>
              <w:t>3</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Іске асырылатын жобалар бойынша бір көлді тұнбадан тазарту үшін дайындық жұмыстарын жүргізудің орташа шығындары</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1058 69</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Топогеодезиялық және іздестіру жұмыстарына арналған шығындар</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15 000</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«Щучье-Бурабай курорттық аймағындағы су көздерін (Щучье, Бурабай, Қарасу көлдері) тазарту және санациялау»;</w:t>
            </w:r>
            <w:r>
              <w:br/>
            </w:r>
            <w:r>
              <w:rPr>
                <w:rFonts w:ascii="Times New Roman"/>
                <w:b w:val="false"/>
                <w:i w:val="false"/>
                <w:color w:val="000000"/>
                <w:sz w:val="20"/>
              </w:rPr>
              <w:t>
</w:t>
            </w:r>
            <w:r>
              <w:rPr>
                <w:rFonts w:ascii="Times New Roman"/>
                <w:b w:val="false"/>
                <w:i w:val="false"/>
                <w:color w:val="000000"/>
                <w:sz w:val="20"/>
              </w:rPr>
              <w:t>- «Қосалқы құрылыстарды қоса алғанда, Сорбұлақ сарқынды сулар жинақтауышы көлін реконструкциялау» жобалары бойынша жобалау-сметалық құжаттаманы әзірлеуге арналған шығындар</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638 970</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rPr>
                <w:rFonts w:ascii="Times New Roman"/>
                <w:b w:val="false"/>
                <w:i w:val="false"/>
                <w:color w:val="000000"/>
                <w:sz w:val="20"/>
              </w:rPr>
              <w:t>96 000</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шығыстар көлемі</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317 608</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15 000</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734 970</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246" w:id="3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945"/>
        <w:gridCol w:w="3744"/>
        <w:gridCol w:w="5711"/>
      </w:tblGrid>
      <w:tr>
        <w:trPr>
          <w:trHeight w:val="375" w:hRule="atLeast"/>
        </w:trPr>
        <w:tc>
          <w:tcPr>
            <w:tcW w:w="3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 «Гидрометеорологиялық мониторинг жүргізу»</w:t>
            </w:r>
          </w:p>
        </w:tc>
      </w:tr>
      <w:tr>
        <w:trPr>
          <w:trHeight w:val="615" w:hRule="atLeast"/>
        </w:trPr>
        <w:tc>
          <w:tcPr>
            <w:tcW w:w="3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Сипаты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Гидрометеорологиялық мониторинг жүйесінің жұмыс істеуін қамтамасыз ету, жүйелі гидрометеорологиялық және агрометеорологиялық бақылауларды жүргізу, гидрометеорологиялық ақпаратты жинау, жалпылау және талдау, метеорологиялық, гидрологиялық, агрометеорологиялық және теңіздік болжамдарды құрастыру</w:t>
            </w:r>
          </w:p>
        </w:tc>
      </w:tr>
      <w:tr>
        <w:trPr>
          <w:trHeight w:val="195" w:hRule="atLeast"/>
        </w:trPr>
        <w:tc>
          <w:tcPr>
            <w:tcW w:w="394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бағдарламаның түрі</w:t>
            </w:r>
          </w:p>
        </w:tc>
        <w:tc>
          <w:tcPr>
            <w:tcW w:w="3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мазмұнына байланысты</w:t>
            </w:r>
          </w:p>
        </w:tc>
        <w:tc>
          <w:tcPr>
            <w:tcW w:w="5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функцияларды, өкілеттіктерді жүзеге асыру және олардан туындайтын мемлекеттік қызметтерді көрсету</w:t>
            </w:r>
          </w:p>
        </w:tc>
      </w:tr>
      <w:tr>
        <w:trPr>
          <w:trHeight w:val="165" w:hRule="atLeast"/>
        </w:trPr>
        <w:tc>
          <w:tcPr>
            <w:tcW w:w="0" w:type="auto"/>
            <w:vMerge/>
            <w:tcBorders>
              <w:top w:val="nil"/>
              <w:left w:val="single" w:color="cfcfcf" w:sz="5"/>
              <w:bottom w:val="single" w:color="cfcfcf" w:sz="5"/>
              <w:right w:val="single" w:color="cfcfcf" w:sz="5"/>
            </w:tcBorders>
          </w:tcPr>
          <w:p/>
        </w:tc>
        <w:tc>
          <w:tcPr>
            <w:tcW w:w="3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іске асыру тәсіліне байланысты</w:t>
            </w:r>
          </w:p>
        </w:tc>
        <w:tc>
          <w:tcPr>
            <w:tcW w:w="5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w:t>
            </w:r>
          </w:p>
        </w:tc>
      </w:tr>
      <w:tr>
        <w:trPr>
          <w:trHeight w:val="195" w:hRule="atLeast"/>
        </w:trPr>
        <w:tc>
          <w:tcPr>
            <w:tcW w:w="0" w:type="auto"/>
            <w:vMerge/>
            <w:tcBorders>
              <w:top w:val="nil"/>
              <w:left w:val="single" w:color="cfcfcf" w:sz="5"/>
              <w:bottom w:val="single" w:color="cfcfcf" w:sz="5"/>
              <w:right w:val="single" w:color="cfcfcf" w:sz="5"/>
            </w:tcBorders>
          </w:tcPr>
          <w:p/>
        </w:tc>
        <w:tc>
          <w:tcPr>
            <w:tcW w:w="3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ағымдағы/даму</w:t>
            </w:r>
          </w:p>
        </w:tc>
        <w:tc>
          <w:tcPr>
            <w:tcW w:w="5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w:t>
            </w:r>
          </w:p>
        </w:tc>
      </w:tr>
    </w:tbl>
    <w:bookmarkEnd w:id="3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997"/>
        <w:gridCol w:w="1007"/>
        <w:gridCol w:w="1387"/>
        <w:gridCol w:w="1831"/>
        <w:gridCol w:w="1262"/>
        <w:gridCol w:w="1389"/>
        <w:gridCol w:w="1367"/>
        <w:gridCol w:w="1389"/>
        <w:gridCol w:w="1771"/>
      </w:tblGrid>
      <w:tr>
        <w:trPr>
          <w:trHeight w:val="345" w:hRule="atLeast"/>
        </w:trPr>
        <w:tc>
          <w:tcPr>
            <w:tcW w:w="199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бағдарламаның атауы, іс-шаралары және көрсеткіштері</w:t>
            </w:r>
          </w:p>
        </w:tc>
        <w:tc>
          <w:tcPr>
            <w:tcW w:w="100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өлшем бірлігі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есептік кезең</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жоспарлы кезең</w:t>
            </w:r>
          </w:p>
        </w:tc>
      </w:tr>
      <w:tr>
        <w:trPr>
          <w:trHeight w:val="34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 жыл (есеп)</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жыл (ағымдағы жоспары)</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жыл</w:t>
            </w:r>
          </w:p>
        </w:tc>
        <w:tc>
          <w:tcPr>
            <w:tcW w:w="1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жыл</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жыл</w:t>
            </w:r>
          </w:p>
        </w:tc>
        <w:tc>
          <w:tcPr>
            <w:tcW w:w="1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жыл</w:t>
            </w:r>
          </w:p>
        </w:tc>
        <w:tc>
          <w:tcPr>
            <w:tcW w:w="1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 жыл</w:t>
            </w:r>
          </w:p>
        </w:tc>
      </w:tr>
      <w:tr>
        <w:trPr>
          <w:trHeight w:val="285" w:hRule="atLeast"/>
        </w:trPr>
        <w:tc>
          <w:tcPr>
            <w:tcW w:w="1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r>
      <w:tr>
        <w:trPr>
          <w:trHeight w:val="285" w:hRule="atLeast"/>
        </w:trPr>
        <w:tc>
          <w:tcPr>
            <w:tcW w:w="1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тікелей нәтиже көрсеткіштері</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1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Гидрометеорологиялық мониторинг жүргізушілердің бақылау орындарының саны:</w:t>
            </w:r>
            <w:r>
              <w:br/>
            </w:r>
            <w:r>
              <w:rPr>
                <w:rFonts w:ascii="Times New Roman"/>
                <w:b w:val="false"/>
                <w:i w:val="false"/>
                <w:color w:val="000000"/>
                <w:sz w:val="20"/>
              </w:rPr>
              <w:t>
Метеорологиялық станциялар</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259</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259</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260</w:t>
            </w:r>
          </w:p>
        </w:tc>
        <w:tc>
          <w:tcPr>
            <w:tcW w:w="1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260</w:t>
            </w:r>
          </w:p>
        </w:tc>
        <w:tc>
          <w:tcPr>
            <w:tcW w:w="1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270</w:t>
            </w:r>
          </w:p>
        </w:tc>
        <w:tc>
          <w:tcPr>
            <w:tcW w:w="1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270</w:t>
            </w:r>
          </w:p>
        </w:tc>
      </w:tr>
      <w:tr>
        <w:trPr>
          <w:trHeight w:val="285" w:hRule="atLeast"/>
        </w:trPr>
        <w:tc>
          <w:tcPr>
            <w:tcW w:w="1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соның ішінде автоматтандырылған</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бірлік</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1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w:t>
            </w:r>
          </w:p>
        </w:tc>
        <w:tc>
          <w:tcPr>
            <w:tcW w:w="1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w:t>
            </w:r>
          </w:p>
        </w:tc>
        <w:tc>
          <w:tcPr>
            <w:tcW w:w="1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w:t>
            </w:r>
          </w:p>
        </w:tc>
      </w:tr>
      <w:tr>
        <w:trPr>
          <w:trHeight w:val="285" w:hRule="atLeast"/>
        </w:trPr>
        <w:tc>
          <w:tcPr>
            <w:tcW w:w="1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Метеорологиялық бекеттер</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бірлік</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1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1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r>
      <w:tr>
        <w:trPr>
          <w:trHeight w:val="285" w:hRule="atLeast"/>
        </w:trPr>
        <w:tc>
          <w:tcPr>
            <w:tcW w:w="1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 өлшеу бағыттарын</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бірлік</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1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1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1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r>
      <w:tr>
        <w:trPr>
          <w:trHeight w:val="495" w:hRule="atLeast"/>
        </w:trPr>
        <w:tc>
          <w:tcPr>
            <w:tcW w:w="1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Агрометеорологиялық бекеттер</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бірлік</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w:t>
            </w:r>
          </w:p>
        </w:tc>
        <w:tc>
          <w:tcPr>
            <w:tcW w:w="1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w:t>
            </w:r>
          </w:p>
        </w:tc>
        <w:tc>
          <w:tcPr>
            <w:tcW w:w="1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w:t>
            </w:r>
          </w:p>
        </w:tc>
        <w:tc>
          <w:tcPr>
            <w:tcW w:w="1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w:t>
            </w:r>
          </w:p>
        </w:tc>
      </w:tr>
      <w:tr>
        <w:trPr>
          <w:trHeight w:val="285" w:hRule="atLeast"/>
        </w:trPr>
        <w:tc>
          <w:tcPr>
            <w:tcW w:w="1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Аэрологиялық станциялар</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бірлік</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r>
      <w:tr>
        <w:trPr>
          <w:trHeight w:val="285" w:hRule="atLeast"/>
        </w:trPr>
        <w:tc>
          <w:tcPr>
            <w:tcW w:w="1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 көшкіні станциялары</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бірлік</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285" w:hRule="atLeast"/>
        </w:trPr>
        <w:tc>
          <w:tcPr>
            <w:tcW w:w="1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Гидрологиялық бекеттер</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бірлік</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291</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291</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298</w:t>
            </w:r>
          </w:p>
        </w:tc>
        <w:tc>
          <w:tcPr>
            <w:tcW w:w="1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298</w:t>
            </w:r>
          </w:p>
        </w:tc>
        <w:tc>
          <w:tcPr>
            <w:tcW w:w="1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298</w:t>
            </w:r>
          </w:p>
        </w:tc>
        <w:tc>
          <w:tcPr>
            <w:tcW w:w="1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298</w:t>
            </w:r>
          </w:p>
        </w:tc>
      </w:tr>
      <w:tr>
        <w:trPr>
          <w:trHeight w:val="285" w:hRule="atLeast"/>
        </w:trPr>
        <w:tc>
          <w:tcPr>
            <w:tcW w:w="1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Ашылатын бақылау орындарының саны:</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1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 өлшеу бағыттары</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бірлік</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1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Агрометеорологиялық бекеттер</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бірлік</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1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 жөндеумен қамтылған гидрометеорологиялық бақылау желісі үй-жайларының саны:</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бірлік</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1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соңғы нәтиже көрсеткіштері</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1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 пен тұрғындарды:</w:t>
            </w:r>
          </w:p>
        </w:tc>
        <w:tc>
          <w:tcPr>
            <w:tcW w:w="100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 жылға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1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метеорологиялық;</w:t>
            </w:r>
          </w:p>
        </w:tc>
        <w:tc>
          <w:tcPr>
            <w:tcW w:w="0" w:type="auto"/>
            <w:vMerge/>
            <w:tcBorders>
              <w:top w:val="nil"/>
              <w:left w:val="single" w:color="cfcfcf" w:sz="5"/>
              <w:bottom w:val="single" w:color="cfcfcf" w:sz="5"/>
              <w:right w:val="single" w:color="cfcfcf" w:sz="5"/>
            </w:tcBorders>
          </w:tcP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w:t>
            </w:r>
          </w:p>
        </w:tc>
        <w:tc>
          <w:tcPr>
            <w:tcW w:w="1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1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агрометеорологиялық;</w:t>
            </w:r>
          </w:p>
        </w:tc>
        <w:tc>
          <w:tcPr>
            <w:tcW w:w="0" w:type="auto"/>
            <w:vMerge/>
            <w:tcBorders>
              <w:top w:val="nil"/>
              <w:left w:val="single" w:color="cfcfcf" w:sz="5"/>
              <w:bottom w:val="single" w:color="cfcfcf" w:sz="5"/>
              <w:right w:val="single" w:color="cfcfcf" w:sz="5"/>
            </w:tcBorders>
          </w:tcP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1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гидрометеорологиялық өніммен дер кезінде қамтамасыз ету</w:t>
            </w:r>
          </w:p>
        </w:tc>
        <w:tc>
          <w:tcPr>
            <w:tcW w:w="0" w:type="auto"/>
            <w:vMerge/>
            <w:tcBorders>
              <w:top w:val="nil"/>
              <w:left w:val="single" w:color="cfcfcf" w:sz="5"/>
              <w:bottom w:val="single" w:color="cfcfcf" w:sz="5"/>
              <w:right w:val="single" w:color="cfcfcf" w:sz="5"/>
            </w:tcBorders>
          </w:tcP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w:t>
            </w:r>
          </w:p>
        </w:tc>
        <w:tc>
          <w:tcPr>
            <w:tcW w:w="1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1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Республиканың аумағын агрометеорологиялық мониторингпен,</w:t>
            </w:r>
          </w:p>
        </w:tc>
        <w:tc>
          <w:tcPr>
            <w:tcW w:w="100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w:t>
            </w:r>
          </w:p>
        </w:tc>
        <w:tc>
          <w:tcPr>
            <w:tcW w:w="1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w:t>
            </w:r>
          </w:p>
        </w:tc>
        <w:tc>
          <w:tcPr>
            <w:tcW w:w="1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w:t>
            </w:r>
          </w:p>
        </w:tc>
      </w:tr>
      <w:tr>
        <w:trPr>
          <w:trHeight w:val="285" w:hRule="atLeast"/>
        </w:trPr>
        <w:tc>
          <w:tcPr>
            <w:tcW w:w="1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метеорологиялық мониторингпен,</w:t>
            </w:r>
          </w:p>
        </w:tc>
        <w:tc>
          <w:tcPr>
            <w:tcW w:w="0" w:type="auto"/>
            <w:vMerge/>
            <w:tcBorders>
              <w:top w:val="nil"/>
              <w:left w:val="single" w:color="cfcfcf" w:sz="5"/>
              <w:bottom w:val="single" w:color="cfcfcf" w:sz="5"/>
              <w:right w:val="single" w:color="cfcfcf" w:sz="5"/>
            </w:tcBorders>
          </w:tcP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w:t>
            </w:r>
          </w:p>
        </w:tc>
        <w:tc>
          <w:tcPr>
            <w:tcW w:w="1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w:t>
            </w:r>
          </w:p>
        </w:tc>
        <w:tc>
          <w:tcPr>
            <w:tcW w:w="1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w:t>
            </w:r>
          </w:p>
        </w:tc>
      </w:tr>
      <w:tr>
        <w:trPr>
          <w:trHeight w:val="285" w:hRule="atLeast"/>
        </w:trPr>
        <w:tc>
          <w:tcPr>
            <w:tcW w:w="1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гидрометеорологиялық мониторингпен қамтамасыз ету</w:t>
            </w:r>
          </w:p>
        </w:tc>
        <w:tc>
          <w:tcPr>
            <w:tcW w:w="0" w:type="auto"/>
            <w:vMerge/>
            <w:tcBorders>
              <w:top w:val="nil"/>
              <w:left w:val="single" w:color="cfcfcf" w:sz="5"/>
              <w:bottom w:val="single" w:color="cfcfcf" w:sz="5"/>
              <w:right w:val="single" w:color="cfcfcf" w:sz="5"/>
            </w:tcBorders>
          </w:tcP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w:t>
            </w:r>
          </w:p>
        </w:tc>
        <w:tc>
          <w:tcPr>
            <w:tcW w:w="1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w:t>
            </w:r>
          </w:p>
        </w:tc>
        <w:tc>
          <w:tcPr>
            <w:tcW w:w="1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w:t>
            </w:r>
          </w:p>
        </w:tc>
      </w:tr>
      <w:tr>
        <w:trPr>
          <w:trHeight w:val="285" w:hRule="atLeast"/>
        </w:trPr>
        <w:tc>
          <w:tcPr>
            <w:tcW w:w="1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сапа көрсеткіштері</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1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Метеорологиялық</w:t>
            </w:r>
          </w:p>
        </w:tc>
        <w:tc>
          <w:tcPr>
            <w:tcW w:w="100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w:t>
            </w:r>
          </w:p>
        </w:tc>
        <w:tc>
          <w:tcPr>
            <w:tcW w:w="1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1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агрометеорологиялық</w:t>
            </w:r>
          </w:p>
        </w:tc>
        <w:tc>
          <w:tcPr>
            <w:tcW w:w="0" w:type="auto"/>
            <w:vMerge/>
            <w:tcBorders>
              <w:top w:val="nil"/>
              <w:left w:val="single" w:color="cfcfcf" w:sz="5"/>
              <w:bottom w:val="single" w:color="cfcfcf" w:sz="5"/>
              <w:right w:val="single" w:color="cfcfcf" w:sz="5"/>
            </w:tcBorders>
          </w:tcP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w:t>
            </w:r>
          </w:p>
        </w:tc>
        <w:tc>
          <w:tcPr>
            <w:tcW w:w="1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1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гидрологиялық болжамдардың расталуының ұлғаюы</w:t>
            </w:r>
          </w:p>
        </w:tc>
        <w:tc>
          <w:tcPr>
            <w:tcW w:w="0" w:type="auto"/>
            <w:vMerge/>
            <w:tcBorders>
              <w:top w:val="nil"/>
              <w:left w:val="single" w:color="cfcfcf" w:sz="5"/>
              <w:bottom w:val="single" w:color="cfcfcf" w:sz="5"/>
              <w:right w:val="single" w:color="cfcfcf" w:sz="5"/>
            </w:tcBorders>
          </w:tcP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w:t>
            </w:r>
          </w:p>
        </w:tc>
        <w:tc>
          <w:tcPr>
            <w:tcW w:w="1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1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Өңірлік гидрометеорологиялық орталықтар қызметкерлерінің жалпы санынан біліктілігін арттыру курсынан өткен гидрометеорология және экология желісі қызметкерлерінің үлесі</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w:t>
            </w:r>
          </w:p>
        </w:tc>
        <w:tc>
          <w:tcPr>
            <w:tcW w:w="1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w:t>
            </w:r>
          </w:p>
        </w:tc>
        <w:tc>
          <w:tcPr>
            <w:tcW w:w="1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w:t>
            </w:r>
          </w:p>
        </w:tc>
      </w:tr>
      <w:tr>
        <w:trPr>
          <w:trHeight w:val="285" w:hRule="atLeast"/>
        </w:trPr>
        <w:tc>
          <w:tcPr>
            <w:tcW w:w="1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тиімділік көрсеткіштері</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1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ұстауға арналған шығындар:</w:t>
            </w:r>
            <w:r>
              <w:br/>
            </w:r>
            <w:r>
              <w:rPr>
                <w:rFonts w:ascii="Times New Roman"/>
                <w:b w:val="false"/>
                <w:i w:val="false"/>
                <w:color w:val="000000"/>
                <w:sz w:val="20"/>
              </w:rPr>
              <w:t>
метеорологиялық станциялар;</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5830</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6423</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7484</w:t>
            </w:r>
          </w:p>
        </w:tc>
        <w:tc>
          <w:tcPr>
            <w:tcW w:w="1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4823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5350</w:t>
            </w:r>
          </w:p>
        </w:tc>
        <w:tc>
          <w:tcPr>
            <w:tcW w:w="1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5117</w:t>
            </w:r>
          </w:p>
        </w:tc>
        <w:tc>
          <w:tcPr>
            <w:tcW w:w="1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5475</w:t>
            </w:r>
          </w:p>
        </w:tc>
      </w:tr>
      <w:tr>
        <w:trPr>
          <w:trHeight w:val="285" w:hRule="atLeast"/>
        </w:trPr>
        <w:tc>
          <w:tcPr>
            <w:tcW w:w="1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метеорологиялық бекеттер;</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608</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490</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493</w:t>
            </w:r>
          </w:p>
        </w:tc>
        <w:tc>
          <w:tcPr>
            <w:tcW w:w="1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648</w:t>
            </w:r>
          </w:p>
        </w:tc>
        <w:tc>
          <w:tcPr>
            <w:tcW w:w="1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578</w:t>
            </w:r>
          </w:p>
        </w:tc>
        <w:tc>
          <w:tcPr>
            <w:tcW w:w="1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618</w:t>
            </w:r>
          </w:p>
        </w:tc>
      </w:tr>
      <w:tr>
        <w:trPr>
          <w:trHeight w:val="285" w:hRule="atLeast"/>
        </w:trPr>
        <w:tc>
          <w:tcPr>
            <w:tcW w:w="1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қарөлшегіш бағдарлар;</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1271</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1363</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1419</w:t>
            </w:r>
          </w:p>
        </w:tc>
        <w:tc>
          <w:tcPr>
            <w:tcW w:w="1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1627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1729</w:t>
            </w:r>
          </w:p>
        </w:tc>
        <w:tc>
          <w:tcPr>
            <w:tcW w:w="1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1389</w:t>
            </w:r>
          </w:p>
        </w:tc>
        <w:tc>
          <w:tcPr>
            <w:tcW w:w="1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1486</w:t>
            </w:r>
          </w:p>
        </w:tc>
      </w:tr>
      <w:tr>
        <w:trPr>
          <w:trHeight w:val="285" w:hRule="atLeast"/>
        </w:trPr>
        <w:tc>
          <w:tcPr>
            <w:tcW w:w="1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агрометеорологиялық бекеттер;</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678</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797</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819</w:t>
            </w:r>
          </w:p>
        </w:tc>
        <w:tc>
          <w:tcPr>
            <w:tcW w:w="1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930</w:t>
            </w:r>
          </w:p>
        </w:tc>
        <w:tc>
          <w:tcPr>
            <w:tcW w:w="1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886</w:t>
            </w:r>
          </w:p>
        </w:tc>
        <w:tc>
          <w:tcPr>
            <w:tcW w:w="1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948</w:t>
            </w:r>
          </w:p>
        </w:tc>
      </w:tr>
      <w:tr>
        <w:trPr>
          <w:trHeight w:val="285" w:hRule="atLeast"/>
        </w:trPr>
        <w:tc>
          <w:tcPr>
            <w:tcW w:w="1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аэрологиялық станциялар;</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15864</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18465</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19035</w:t>
            </w:r>
          </w:p>
        </w:tc>
        <w:tc>
          <w:tcPr>
            <w:tcW w:w="1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25202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32055</w:t>
            </w:r>
          </w:p>
        </w:tc>
        <w:tc>
          <w:tcPr>
            <w:tcW w:w="1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26737</w:t>
            </w:r>
          </w:p>
        </w:tc>
        <w:tc>
          <w:tcPr>
            <w:tcW w:w="1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28609</w:t>
            </w:r>
          </w:p>
        </w:tc>
      </w:tr>
      <w:tr>
        <w:trPr>
          <w:trHeight w:val="285" w:hRule="atLeast"/>
        </w:trPr>
        <w:tc>
          <w:tcPr>
            <w:tcW w:w="1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 өлшегіш станциялар;</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5611</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5842</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6019</w:t>
            </w:r>
          </w:p>
        </w:tc>
        <w:tc>
          <w:tcPr>
            <w:tcW w:w="1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6246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8237</w:t>
            </w:r>
          </w:p>
        </w:tc>
        <w:tc>
          <w:tcPr>
            <w:tcW w:w="1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6627</w:t>
            </w:r>
          </w:p>
        </w:tc>
        <w:tc>
          <w:tcPr>
            <w:tcW w:w="1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7091</w:t>
            </w:r>
          </w:p>
        </w:tc>
      </w:tr>
      <w:tr>
        <w:trPr>
          <w:trHeight w:val="285" w:hRule="atLeast"/>
        </w:trPr>
        <w:tc>
          <w:tcPr>
            <w:tcW w:w="1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гидрологиялық бекеттер</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911</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1371</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1139</w:t>
            </w:r>
          </w:p>
        </w:tc>
        <w:tc>
          <w:tcPr>
            <w:tcW w:w="1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1080</w:t>
            </w:r>
          </w:p>
        </w:tc>
        <w:tc>
          <w:tcPr>
            <w:tcW w:w="1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1027</w:t>
            </w:r>
          </w:p>
        </w:tc>
        <w:tc>
          <w:tcPr>
            <w:tcW w:w="1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1099</w:t>
            </w:r>
          </w:p>
        </w:tc>
      </w:tr>
      <w:tr>
        <w:trPr>
          <w:trHeight w:val="285" w:hRule="atLeast"/>
        </w:trPr>
        <w:tc>
          <w:tcPr>
            <w:tcW w:w="1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Гидрометеорология бойынша республикалық оқу орталығы</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370 604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396 546</w:t>
            </w:r>
          </w:p>
        </w:tc>
        <w:tc>
          <w:tcPr>
            <w:tcW w:w="1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477 742</w:t>
            </w:r>
          </w:p>
        </w:tc>
        <w:tc>
          <w:tcPr>
            <w:tcW w:w="1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511 184</w:t>
            </w:r>
          </w:p>
        </w:tc>
      </w:tr>
      <w:tr>
        <w:trPr>
          <w:trHeight w:val="285" w:hRule="atLeast"/>
        </w:trPr>
        <w:tc>
          <w:tcPr>
            <w:tcW w:w="1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шығыстар көлемі</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2 010 718</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2 329 317</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2 832 289</w:t>
            </w:r>
          </w:p>
        </w:tc>
        <w:tc>
          <w:tcPr>
            <w:tcW w:w="1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4 504 608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4 604 116</w:t>
            </w:r>
          </w:p>
        </w:tc>
        <w:tc>
          <w:tcPr>
            <w:tcW w:w="1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3 797 048</w:t>
            </w:r>
          </w:p>
        </w:tc>
        <w:tc>
          <w:tcPr>
            <w:tcW w:w="1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3 752 362</w:t>
            </w:r>
          </w:p>
        </w:tc>
      </w:tr>
    </w:tbl>
    <w:bookmarkStart w:name="z247" w:id="3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148"/>
        <w:gridCol w:w="4311"/>
        <w:gridCol w:w="4941"/>
      </w:tblGrid>
      <w:tr>
        <w:trPr>
          <w:trHeight w:val="180" w:hRule="atLeast"/>
        </w:trPr>
        <w:tc>
          <w:tcPr>
            <w:tcW w:w="4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 «Қоршаған ортаның жай-күйіне бақылау жүргізу»</w:t>
            </w:r>
          </w:p>
        </w:tc>
      </w:tr>
      <w:tr>
        <w:trPr>
          <w:trHeight w:val="480" w:hRule="atLeast"/>
        </w:trPr>
        <w:tc>
          <w:tcPr>
            <w:tcW w:w="4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Сипаты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 Қазақстан Республикасының аумағындағы қоршаған ортаның жай-күйіне, сонымен қатар атмосфералық ауаның, жерүсті суларының, топырақтың, атмосфералық жауын-шашынның, радиациялық фонның жай-күйіне бақылауды жүргізеді.</w:t>
            </w:r>
          </w:p>
        </w:tc>
      </w:tr>
      <w:tr>
        <w:trPr>
          <w:trHeight w:val="150" w:hRule="atLeast"/>
        </w:trPr>
        <w:tc>
          <w:tcPr>
            <w:tcW w:w="414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бағдарламаның түрі</w:t>
            </w:r>
          </w:p>
        </w:tc>
        <w:tc>
          <w:tcPr>
            <w:tcW w:w="4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мазмұнына байланысты</w:t>
            </w:r>
          </w:p>
        </w:tc>
        <w:tc>
          <w:tcPr>
            <w:tcW w:w="4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функцияларды, өкілеттіктерді жүзеге асыру және олардан туындайтын мемлекеттік қызметтерді көрсету</w:t>
            </w:r>
          </w:p>
        </w:tc>
      </w:tr>
      <w:tr>
        <w:trPr>
          <w:trHeight w:val="300" w:hRule="atLeast"/>
        </w:trPr>
        <w:tc>
          <w:tcPr>
            <w:tcW w:w="0" w:type="auto"/>
            <w:vMerge/>
            <w:tcBorders>
              <w:top w:val="nil"/>
              <w:left w:val="single" w:color="cfcfcf" w:sz="5"/>
              <w:bottom w:val="single" w:color="cfcfcf" w:sz="5"/>
              <w:right w:val="single" w:color="cfcfcf" w:sz="5"/>
            </w:tcBorders>
          </w:tcPr>
          <w:p/>
        </w:tc>
        <w:tc>
          <w:tcPr>
            <w:tcW w:w="4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іске асыру тәсіліне байланысты</w:t>
            </w:r>
          </w:p>
        </w:tc>
        <w:tc>
          <w:tcPr>
            <w:tcW w:w="4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w:t>
            </w:r>
          </w:p>
        </w:tc>
      </w:tr>
      <w:tr>
        <w:trPr>
          <w:trHeight w:val="150" w:hRule="atLeast"/>
        </w:trPr>
        <w:tc>
          <w:tcPr>
            <w:tcW w:w="0" w:type="auto"/>
            <w:vMerge/>
            <w:tcBorders>
              <w:top w:val="nil"/>
              <w:left w:val="single" w:color="cfcfcf" w:sz="5"/>
              <w:bottom w:val="single" w:color="cfcfcf" w:sz="5"/>
              <w:right w:val="single" w:color="cfcfcf" w:sz="5"/>
            </w:tcBorders>
          </w:tcPr>
          <w:p/>
        </w:tc>
        <w:tc>
          <w:tcPr>
            <w:tcW w:w="4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ағымдағы/даму</w:t>
            </w:r>
          </w:p>
        </w:tc>
        <w:tc>
          <w:tcPr>
            <w:tcW w:w="4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w:t>
            </w:r>
          </w:p>
        </w:tc>
      </w:tr>
    </w:tbl>
    <w:bookmarkEnd w:id="3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533"/>
        <w:gridCol w:w="2102"/>
        <w:gridCol w:w="1598"/>
        <w:gridCol w:w="1747"/>
        <w:gridCol w:w="1366"/>
        <w:gridCol w:w="1139"/>
        <w:gridCol w:w="1240"/>
        <w:gridCol w:w="1514"/>
        <w:gridCol w:w="1161"/>
      </w:tblGrid>
      <w:tr>
        <w:trPr>
          <w:trHeight w:val="375" w:hRule="atLeast"/>
        </w:trPr>
        <w:tc>
          <w:tcPr>
            <w:tcW w:w="15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бағдарламаның атауы, іс-шаралары және көрсеткіштері</w:t>
            </w:r>
          </w:p>
        </w:tc>
        <w:tc>
          <w:tcPr>
            <w:tcW w:w="210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өлшем бірлігі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есептік кезең</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жоспарлы кезең</w:t>
            </w:r>
          </w:p>
        </w:tc>
      </w:tr>
      <w:tr>
        <w:trPr>
          <w:trHeight w:val="37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 жыл (есеп)</w:t>
            </w:r>
          </w:p>
        </w:tc>
        <w:tc>
          <w:tcPr>
            <w:tcW w:w="1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жыл (ағымдағы жоспары)</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жыл</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жыл</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жыл</w:t>
            </w:r>
          </w:p>
        </w:tc>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жыл</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 жыл</w:t>
            </w:r>
          </w:p>
        </w:tc>
      </w:tr>
      <w:tr>
        <w:trPr>
          <w:trHeight w:val="225" w:hRule="atLeast"/>
        </w:trPr>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r>
      <w:tr>
        <w:trPr>
          <w:trHeight w:val="225" w:hRule="atLeast"/>
        </w:trPr>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тікелей нәтиже көрсеткіштері</w:t>
            </w:r>
          </w:p>
        </w:tc>
        <w:tc>
          <w:tcPr>
            <w:tcW w:w="2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Атмосфералық ауадағы</w:t>
            </w:r>
            <w:r>
              <w:br/>
            </w:r>
            <w:r>
              <w:rPr>
                <w:rFonts w:ascii="Times New Roman"/>
                <w:b w:val="false"/>
                <w:i w:val="false"/>
                <w:color w:val="000000"/>
                <w:sz w:val="20"/>
              </w:rPr>
              <w:t>
</w:t>
            </w:r>
            <w:r>
              <w:rPr>
                <w:rFonts w:ascii="Times New Roman"/>
                <w:b w:val="false"/>
                <w:i w:val="false"/>
                <w:color w:val="000000"/>
                <w:sz w:val="20"/>
              </w:rPr>
              <w:t>судағы</w:t>
            </w:r>
            <w:r>
              <w:br/>
            </w:r>
            <w:r>
              <w:rPr>
                <w:rFonts w:ascii="Times New Roman"/>
                <w:b w:val="false"/>
                <w:i w:val="false"/>
                <w:color w:val="000000"/>
                <w:sz w:val="20"/>
              </w:rPr>
              <w:t>
</w:t>
            </w:r>
            <w:r>
              <w:rPr>
                <w:rFonts w:ascii="Times New Roman"/>
                <w:b w:val="false"/>
                <w:i w:val="false"/>
                <w:color w:val="000000"/>
                <w:sz w:val="20"/>
              </w:rPr>
              <w:t>топырақтағы</w:t>
            </w:r>
            <w:r>
              <w:br/>
            </w:r>
            <w:r>
              <w:rPr>
                <w:rFonts w:ascii="Times New Roman"/>
                <w:b w:val="false"/>
                <w:i w:val="false"/>
                <w:color w:val="000000"/>
                <w:sz w:val="20"/>
              </w:rPr>
              <w:t>
</w:t>
            </w:r>
            <w:r>
              <w:rPr>
                <w:rFonts w:ascii="Times New Roman"/>
                <w:b w:val="false"/>
                <w:i w:val="false"/>
                <w:color w:val="000000"/>
                <w:sz w:val="20"/>
              </w:rPr>
              <w:t>ластаушы заттарды анықтайтын көрсеткіштер спектрін кеңейту</w:t>
            </w:r>
          </w:p>
        </w:tc>
        <w:tc>
          <w:tcPr>
            <w:tcW w:w="2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көрсеткіштер саны</w:t>
            </w:r>
          </w:p>
        </w:tc>
        <w:tc>
          <w:tcPr>
            <w:tcW w:w="1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r>
              <w:br/>
            </w:r>
            <w:r>
              <w:rPr>
                <w:rFonts w:ascii="Times New Roman"/>
                <w:b w:val="false"/>
                <w:i w:val="false"/>
                <w:color w:val="000000"/>
                <w:sz w:val="20"/>
              </w:rPr>
              <w:t>
</w:t>
            </w:r>
            <w:r>
              <w:rPr>
                <w:rFonts w:ascii="Times New Roman"/>
                <w:b w:val="false"/>
                <w:i w:val="false"/>
                <w:color w:val="000000"/>
                <w:sz w:val="20"/>
              </w:rPr>
              <w:t>45</w:t>
            </w:r>
            <w:r>
              <w:br/>
            </w:r>
            <w:r>
              <w:rPr>
                <w:rFonts w:ascii="Times New Roman"/>
                <w:b w:val="false"/>
                <w:i w:val="false"/>
                <w:color w:val="000000"/>
                <w:sz w:val="20"/>
              </w:rPr>
              <w:t>
</w:t>
            </w:r>
            <w:r>
              <w:rPr>
                <w:rFonts w:ascii="Times New Roman"/>
                <w:b w:val="false"/>
                <w:i w:val="false"/>
                <w:color w:val="000000"/>
                <w:sz w:val="20"/>
              </w:rPr>
              <w:t>5</w:t>
            </w:r>
          </w:p>
        </w:tc>
        <w:tc>
          <w:tcPr>
            <w:tcW w:w="1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r>
              <w:br/>
            </w:r>
            <w:r>
              <w:rPr>
                <w:rFonts w:ascii="Times New Roman"/>
                <w:b w:val="false"/>
                <w:i w:val="false"/>
                <w:color w:val="000000"/>
                <w:sz w:val="20"/>
              </w:rPr>
              <w:t>
</w:t>
            </w:r>
            <w:r>
              <w:rPr>
                <w:rFonts w:ascii="Times New Roman"/>
                <w:b w:val="false"/>
                <w:i w:val="false"/>
                <w:color w:val="000000"/>
                <w:sz w:val="20"/>
              </w:rPr>
              <w:t>45</w:t>
            </w:r>
            <w:r>
              <w:br/>
            </w:r>
            <w:r>
              <w:rPr>
                <w:rFonts w:ascii="Times New Roman"/>
                <w:b w:val="false"/>
                <w:i w:val="false"/>
                <w:color w:val="000000"/>
                <w:sz w:val="20"/>
              </w:rPr>
              <w:t>
</w:t>
            </w:r>
            <w:r>
              <w:rPr>
                <w:rFonts w:ascii="Times New Roman"/>
                <w:b w:val="false"/>
                <w:i w:val="false"/>
                <w:color w:val="000000"/>
                <w:sz w:val="20"/>
              </w:rPr>
              <w:t>5</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r>
              <w:br/>
            </w:r>
            <w:r>
              <w:rPr>
                <w:rFonts w:ascii="Times New Roman"/>
                <w:b w:val="false"/>
                <w:i w:val="false"/>
                <w:color w:val="000000"/>
                <w:sz w:val="20"/>
              </w:rPr>
              <w:t>
</w:t>
            </w:r>
            <w:r>
              <w:rPr>
                <w:rFonts w:ascii="Times New Roman"/>
                <w:b w:val="false"/>
                <w:i w:val="false"/>
                <w:color w:val="000000"/>
                <w:sz w:val="20"/>
              </w:rPr>
              <w:t>45</w:t>
            </w:r>
            <w:r>
              <w:br/>
            </w:r>
            <w:r>
              <w:rPr>
                <w:rFonts w:ascii="Times New Roman"/>
                <w:b w:val="false"/>
                <w:i w:val="false"/>
                <w:color w:val="000000"/>
                <w:sz w:val="20"/>
              </w:rPr>
              <w:t>
</w:t>
            </w:r>
            <w:r>
              <w:rPr>
                <w:rFonts w:ascii="Times New Roman"/>
                <w:b w:val="false"/>
                <w:i w:val="false"/>
                <w:color w:val="000000"/>
                <w:sz w:val="20"/>
              </w:rPr>
              <w:t>5</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r>
              <w:br/>
            </w:r>
            <w:r>
              <w:rPr>
                <w:rFonts w:ascii="Times New Roman"/>
                <w:b w:val="false"/>
                <w:i w:val="false"/>
                <w:color w:val="000000"/>
                <w:sz w:val="20"/>
              </w:rPr>
              <w:t>
</w:t>
            </w:r>
            <w:r>
              <w:rPr>
                <w:rFonts w:ascii="Times New Roman"/>
                <w:b w:val="false"/>
                <w:i w:val="false"/>
                <w:color w:val="000000"/>
                <w:sz w:val="20"/>
              </w:rPr>
              <w:t>45</w:t>
            </w:r>
            <w:r>
              <w:br/>
            </w:r>
            <w:r>
              <w:rPr>
                <w:rFonts w:ascii="Times New Roman"/>
                <w:b w:val="false"/>
                <w:i w:val="false"/>
                <w:color w:val="000000"/>
                <w:sz w:val="20"/>
              </w:rPr>
              <w:t>
</w:t>
            </w:r>
            <w:r>
              <w:rPr>
                <w:rFonts w:ascii="Times New Roman"/>
                <w:b w:val="false"/>
                <w:i w:val="false"/>
                <w:color w:val="000000"/>
                <w:sz w:val="20"/>
              </w:rPr>
              <w:t>5</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r>
              <w:br/>
            </w:r>
            <w:r>
              <w:rPr>
                <w:rFonts w:ascii="Times New Roman"/>
                <w:b w:val="false"/>
                <w:i w:val="false"/>
                <w:color w:val="000000"/>
                <w:sz w:val="20"/>
              </w:rPr>
              <w:t>
</w:t>
            </w:r>
            <w:r>
              <w:rPr>
                <w:rFonts w:ascii="Times New Roman"/>
                <w:b w:val="false"/>
                <w:i w:val="false"/>
                <w:color w:val="000000"/>
                <w:sz w:val="20"/>
              </w:rPr>
              <w:t>46</w:t>
            </w:r>
            <w:r>
              <w:br/>
            </w:r>
            <w:r>
              <w:rPr>
                <w:rFonts w:ascii="Times New Roman"/>
                <w:b w:val="false"/>
                <w:i w:val="false"/>
                <w:color w:val="000000"/>
                <w:sz w:val="20"/>
              </w:rPr>
              <w:t>
</w:t>
            </w:r>
            <w:r>
              <w:rPr>
                <w:rFonts w:ascii="Times New Roman"/>
                <w:b w:val="false"/>
                <w:i w:val="false"/>
                <w:color w:val="000000"/>
                <w:sz w:val="20"/>
              </w:rPr>
              <w:t>6</w:t>
            </w:r>
          </w:p>
        </w:tc>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r>
              <w:br/>
            </w:r>
            <w:r>
              <w:rPr>
                <w:rFonts w:ascii="Times New Roman"/>
                <w:b w:val="false"/>
                <w:i w:val="false"/>
                <w:color w:val="000000"/>
                <w:sz w:val="20"/>
              </w:rPr>
              <w:t>
</w:t>
            </w:r>
            <w:r>
              <w:rPr>
                <w:rFonts w:ascii="Times New Roman"/>
                <w:b w:val="false"/>
                <w:i w:val="false"/>
                <w:color w:val="000000"/>
                <w:sz w:val="20"/>
              </w:rPr>
              <w:t>46</w:t>
            </w:r>
            <w:r>
              <w:br/>
            </w:r>
            <w:r>
              <w:rPr>
                <w:rFonts w:ascii="Times New Roman"/>
                <w:b w:val="false"/>
                <w:i w:val="false"/>
                <w:color w:val="000000"/>
                <w:sz w:val="20"/>
              </w:rPr>
              <w:t>
</w:t>
            </w:r>
            <w:r>
              <w:rPr>
                <w:rFonts w:ascii="Times New Roman"/>
                <w:b w:val="false"/>
                <w:i w:val="false"/>
                <w:color w:val="000000"/>
                <w:sz w:val="20"/>
              </w:rPr>
              <w:t>6</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r>
              <w:br/>
            </w:r>
            <w:r>
              <w:rPr>
                <w:rFonts w:ascii="Times New Roman"/>
                <w:b w:val="false"/>
                <w:i w:val="false"/>
                <w:color w:val="000000"/>
                <w:sz w:val="20"/>
              </w:rPr>
              <w:t>
</w:t>
            </w:r>
            <w:r>
              <w:rPr>
                <w:rFonts w:ascii="Times New Roman"/>
                <w:b w:val="false"/>
                <w:i w:val="false"/>
                <w:color w:val="000000"/>
                <w:sz w:val="20"/>
              </w:rPr>
              <w:t>46</w:t>
            </w:r>
            <w:r>
              <w:br/>
            </w:r>
            <w:r>
              <w:rPr>
                <w:rFonts w:ascii="Times New Roman"/>
                <w:b w:val="false"/>
                <w:i w:val="false"/>
                <w:color w:val="000000"/>
                <w:sz w:val="20"/>
              </w:rPr>
              <w:t>
</w:t>
            </w:r>
            <w:r>
              <w:rPr>
                <w:rFonts w:ascii="Times New Roman"/>
                <w:b w:val="false"/>
                <w:i w:val="false"/>
                <w:color w:val="000000"/>
                <w:sz w:val="20"/>
              </w:rPr>
              <w:t>7</w:t>
            </w:r>
          </w:p>
        </w:tc>
      </w:tr>
      <w:tr>
        <w:trPr>
          <w:trHeight w:val="225" w:hRule="atLeast"/>
        </w:trPr>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Атмосфералық ауаның жай-күйіне бақылау жасайтын орындардың саны:</w:t>
            </w:r>
          </w:p>
        </w:tc>
        <w:tc>
          <w:tcPr>
            <w:tcW w:w="2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бірлік</w:t>
            </w:r>
          </w:p>
        </w:tc>
        <w:tc>
          <w:tcPr>
            <w:tcW w:w="1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w:t>
            </w:r>
          </w:p>
        </w:tc>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136</w:t>
            </w:r>
          </w:p>
        </w:tc>
      </w:tr>
      <w:tr>
        <w:trPr>
          <w:trHeight w:val="225" w:hRule="atLeast"/>
        </w:trPr>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соның ішінде автоматты</w:t>
            </w:r>
          </w:p>
        </w:tc>
        <w:tc>
          <w:tcPr>
            <w:tcW w:w="2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бірлік</w:t>
            </w:r>
          </w:p>
        </w:tc>
        <w:tc>
          <w:tcPr>
            <w:tcW w:w="1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w:t>
            </w:r>
          </w:p>
        </w:tc>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w:t>
            </w:r>
          </w:p>
        </w:tc>
      </w:tr>
      <w:tr>
        <w:trPr>
          <w:trHeight w:val="225" w:hRule="atLeast"/>
        </w:trPr>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соңғы нәтиже көрсеткіштері</w:t>
            </w:r>
          </w:p>
        </w:tc>
        <w:tc>
          <w:tcPr>
            <w:tcW w:w="2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 пен тұрғындарды Қазақстан Республикасы аумағындағы қоршаған ортаның жай-күйі жөніндегі ақпаратпен қамтамасыз ету</w:t>
            </w:r>
          </w:p>
        </w:tc>
        <w:tc>
          <w:tcPr>
            <w:tcW w:w="2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w:t>
            </w:r>
          </w:p>
        </w:tc>
        <w:tc>
          <w:tcPr>
            <w:tcW w:w="1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w:t>
            </w:r>
          </w:p>
        </w:tc>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w:t>
            </w:r>
          </w:p>
        </w:tc>
      </w:tr>
      <w:tr>
        <w:trPr>
          <w:trHeight w:val="225" w:hRule="atLeast"/>
        </w:trPr>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сапа көрсеткіштері</w:t>
            </w:r>
          </w:p>
        </w:tc>
        <w:tc>
          <w:tcPr>
            <w:tcW w:w="2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желі бойынша шығарылатын экологиялық өнім санын арттыру</w:t>
            </w:r>
          </w:p>
        </w:tc>
        <w:tc>
          <w:tcPr>
            <w:tcW w:w="2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бірлік</w:t>
            </w:r>
          </w:p>
        </w:tc>
        <w:tc>
          <w:tcPr>
            <w:tcW w:w="1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1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r>
      <w:tr>
        <w:trPr>
          <w:trHeight w:val="225" w:hRule="atLeast"/>
        </w:trPr>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тиімділік көрсеткіштері</w:t>
            </w:r>
          </w:p>
        </w:tc>
        <w:tc>
          <w:tcPr>
            <w:tcW w:w="2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желі бойынша бір экологиялық өнімді шығаруға арналған шығындар</w:t>
            </w:r>
          </w:p>
        </w:tc>
        <w:tc>
          <w:tcPr>
            <w:tcW w:w="2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1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33119</w:t>
            </w:r>
          </w:p>
        </w:tc>
        <w:tc>
          <w:tcPr>
            <w:tcW w:w="1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39277</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33274</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117146</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34064</w:t>
            </w:r>
          </w:p>
        </w:tc>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28132</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29107</w:t>
            </w:r>
          </w:p>
        </w:tc>
      </w:tr>
      <w:tr>
        <w:trPr>
          <w:trHeight w:val="90" w:hRule="atLeast"/>
        </w:trPr>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шығыстар көлемі</w:t>
            </w:r>
          </w:p>
        </w:tc>
        <w:tc>
          <w:tcPr>
            <w:tcW w:w="2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1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596 136</w:t>
            </w:r>
          </w:p>
        </w:tc>
        <w:tc>
          <w:tcPr>
            <w:tcW w:w="1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706 981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846 233</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2 108 638</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1 197 433</w:t>
            </w:r>
          </w:p>
        </w:tc>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2 185 972</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2 427 289</w:t>
            </w:r>
          </w:p>
        </w:tc>
      </w:tr>
    </w:tbl>
    <w:bookmarkStart w:name="z248" w:id="4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898"/>
        <w:gridCol w:w="3946"/>
        <w:gridCol w:w="4556"/>
      </w:tblGrid>
      <w:tr>
        <w:trPr>
          <w:trHeight w:val="480" w:hRule="atLeast"/>
        </w:trPr>
        <w:tc>
          <w:tcPr>
            <w:tcW w:w="4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 «Облыстық бюджеттерге, Астана және Алматы қалаларының бюджеттеріне қоршаған ортаны қорғау объектілерін салуға және реконструкциялауға берілетін нысаналы даму трансферттері»</w:t>
            </w:r>
          </w:p>
        </w:tc>
      </w:tr>
      <w:tr>
        <w:trPr>
          <w:trHeight w:val="585" w:hRule="atLeast"/>
        </w:trPr>
        <w:tc>
          <w:tcPr>
            <w:tcW w:w="4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Сипаты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 Қазақстан Республикасы аймақтарындағы табиғи жүйелердің тозуының алдын алу және экологиялық жай-күйді тұрақтандыру үшін тиімді тетіктер мен іс-шараларды құру бойынша шаралар кешенін жүргізеді, қоршаған ортаның жай-күйін жақсарту, табиғи ресурстарды қалпына келтіру, сақтау және ұтымды пайдалану, қоршаған орта сапасын басқару жүйесін дамыту</w:t>
            </w:r>
          </w:p>
        </w:tc>
      </w:tr>
      <w:tr>
        <w:trPr>
          <w:trHeight w:val="180" w:hRule="atLeast"/>
        </w:trPr>
        <w:tc>
          <w:tcPr>
            <w:tcW w:w="489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бағдарламаның түрі</w:t>
            </w:r>
          </w:p>
        </w:tc>
        <w:tc>
          <w:tcPr>
            <w:tcW w:w="3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мазмұнына байланысты</w:t>
            </w:r>
          </w:p>
        </w:tc>
        <w:tc>
          <w:tcPr>
            <w:tcW w:w="4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Трансферттерді және бюджеттік субсидияларды беру</w:t>
            </w:r>
          </w:p>
        </w:tc>
      </w:tr>
      <w:tr>
        <w:trPr>
          <w:trHeight w:val="120" w:hRule="atLeast"/>
        </w:trPr>
        <w:tc>
          <w:tcPr>
            <w:tcW w:w="0" w:type="auto"/>
            <w:vMerge/>
            <w:tcBorders>
              <w:top w:val="nil"/>
              <w:left w:val="single" w:color="cfcfcf" w:sz="5"/>
              <w:bottom w:val="single" w:color="cfcfcf" w:sz="5"/>
              <w:right w:val="single" w:color="cfcfcf" w:sz="5"/>
            </w:tcBorders>
          </w:tcPr>
          <w:p/>
        </w:tc>
        <w:tc>
          <w:tcPr>
            <w:tcW w:w="3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іске асыру тәсіліне байланысты</w:t>
            </w:r>
          </w:p>
        </w:tc>
        <w:tc>
          <w:tcPr>
            <w:tcW w:w="4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w:t>
            </w:r>
          </w:p>
        </w:tc>
      </w:tr>
      <w:tr>
        <w:trPr>
          <w:trHeight w:val="240" w:hRule="atLeast"/>
        </w:trPr>
        <w:tc>
          <w:tcPr>
            <w:tcW w:w="0" w:type="auto"/>
            <w:vMerge/>
            <w:tcBorders>
              <w:top w:val="nil"/>
              <w:left w:val="single" w:color="cfcfcf" w:sz="5"/>
              <w:bottom w:val="single" w:color="cfcfcf" w:sz="5"/>
              <w:right w:val="single" w:color="cfcfcf" w:sz="5"/>
            </w:tcBorders>
          </w:tcPr>
          <w:p/>
        </w:tc>
        <w:tc>
          <w:tcPr>
            <w:tcW w:w="3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ағымдағы/даму</w:t>
            </w:r>
          </w:p>
        </w:tc>
        <w:tc>
          <w:tcPr>
            <w:tcW w:w="4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даму</w:t>
            </w:r>
          </w:p>
        </w:tc>
      </w:tr>
    </w:tbl>
    <w:bookmarkEnd w:id="4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798"/>
        <w:gridCol w:w="1486"/>
        <w:gridCol w:w="1362"/>
        <w:gridCol w:w="1721"/>
        <w:gridCol w:w="1510"/>
        <w:gridCol w:w="1137"/>
        <w:gridCol w:w="1363"/>
        <w:gridCol w:w="1511"/>
        <w:gridCol w:w="1512"/>
      </w:tblGrid>
      <w:tr>
        <w:trPr>
          <w:trHeight w:val="345" w:hRule="atLeast"/>
        </w:trPr>
        <w:tc>
          <w:tcPr>
            <w:tcW w:w="179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бағдарламаның атауы, іс-шаралары және көрсеткіштері</w:t>
            </w:r>
          </w:p>
        </w:tc>
        <w:tc>
          <w:tcPr>
            <w:tcW w:w="148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өлшем бірлігі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есептік кезең</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жоспарлы кезең</w:t>
            </w:r>
          </w:p>
        </w:tc>
      </w:tr>
      <w:tr>
        <w:trPr>
          <w:trHeight w:val="34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 жыл (есеп)</w:t>
            </w:r>
          </w:p>
        </w:tc>
        <w:tc>
          <w:tcPr>
            <w:tcW w:w="1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жыл (ағымдағы жоспары)</w:t>
            </w:r>
          </w:p>
        </w:tc>
        <w:tc>
          <w:tcPr>
            <w:tcW w:w="1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жыл</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жыл</w:t>
            </w:r>
          </w:p>
        </w:tc>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жыл</w:t>
            </w:r>
          </w:p>
        </w:tc>
        <w:tc>
          <w:tcPr>
            <w:tcW w:w="1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жыл</w:t>
            </w:r>
          </w:p>
        </w:tc>
        <w:tc>
          <w:tcPr>
            <w:tcW w:w="1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 жыл</w:t>
            </w:r>
          </w:p>
        </w:tc>
      </w:tr>
      <w:tr>
        <w:trPr>
          <w:trHeight w:val="270" w:hRule="atLeast"/>
        </w:trPr>
        <w:tc>
          <w:tcPr>
            <w:tcW w:w="1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r>
      <w:tr>
        <w:trPr>
          <w:trHeight w:val="270" w:hRule="atLeast"/>
        </w:trPr>
        <w:tc>
          <w:tcPr>
            <w:tcW w:w="1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тікелей нәтиже көрсеткіштері</w:t>
            </w:r>
          </w:p>
        </w:tc>
        <w:tc>
          <w:tcPr>
            <w:tcW w:w="1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1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 облысы Шарбақты ауданы Шарбақты ауылында іске асырылып жатқан жобалардың кәріздік тазарту құрылыстарына түсетін сарқынды сулардың орташа тәуліктік төгінділері</w:t>
            </w:r>
          </w:p>
        </w:tc>
        <w:tc>
          <w:tcPr>
            <w:tcW w:w="1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750</w:t>
            </w:r>
          </w:p>
        </w:tc>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1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Іске асырылатын жоба бойынша қоқыс тастайтын жердi қалпына келтірудің жалпы алаңы</w:t>
            </w:r>
          </w:p>
        </w:tc>
        <w:tc>
          <w:tcPr>
            <w:tcW w:w="1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29,4</w:t>
            </w:r>
          </w:p>
        </w:tc>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1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Атырау облысы шегіндегі Жайық өзенінің су көлемін көтеру және гидрологиялық режимін жақсарту үшін іске асырылатын жоба бойынша тереңдету жұмыстарының ұзындығы</w:t>
            </w:r>
          </w:p>
        </w:tc>
        <w:tc>
          <w:tcPr>
            <w:tcW w:w="1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1500</w:t>
            </w:r>
          </w:p>
        </w:tc>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7200</w:t>
            </w:r>
          </w:p>
        </w:tc>
        <w:tc>
          <w:tcPr>
            <w:tcW w:w="1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7200</w:t>
            </w:r>
          </w:p>
        </w:tc>
        <w:tc>
          <w:tcPr>
            <w:tcW w:w="1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1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Атырау облысы Жайық өзенінің жайылма арықтарын тазарту мен тереңдету</w:t>
            </w:r>
          </w:p>
        </w:tc>
        <w:tc>
          <w:tcPr>
            <w:tcW w:w="1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w:t>
            </w:r>
            <w:r>
              <w:rPr>
                <w:rFonts w:ascii="Times New Roman"/>
                <w:b w:val="false"/>
                <w:i w:val="false"/>
                <w:color w:val="000000"/>
                <w:vertAlign w:val="superscript"/>
              </w:rPr>
              <w:t>3</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425000</w:t>
            </w:r>
          </w:p>
        </w:tc>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1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Сабындыкөл көлін тазарту көлемі</w:t>
            </w:r>
          </w:p>
        </w:tc>
        <w:tc>
          <w:tcPr>
            <w:tcW w:w="1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м</w:t>
            </w:r>
            <w:r>
              <w:rPr>
                <w:rFonts w:ascii="Times New Roman"/>
                <w:b w:val="false"/>
                <w:i w:val="false"/>
                <w:color w:val="000000"/>
                <w:vertAlign w:val="superscript"/>
              </w:rPr>
              <w:t>3</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226,7</w:t>
            </w:r>
          </w:p>
        </w:tc>
        <w:tc>
          <w:tcPr>
            <w:tcW w:w="1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986,9</w:t>
            </w:r>
          </w:p>
        </w:tc>
        <w:tc>
          <w:tcPr>
            <w:tcW w:w="1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1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Усолка өзенінің қайта құрылған арнасының ұзындығы </w:t>
            </w:r>
          </w:p>
        </w:tc>
        <w:tc>
          <w:tcPr>
            <w:tcW w:w="1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м</w:t>
            </w:r>
            <w:r>
              <w:rPr>
                <w:rFonts w:ascii="Times New Roman"/>
                <w:b w:val="false"/>
                <w:i w:val="false"/>
                <w:color w:val="000000"/>
                <w:vertAlign w:val="superscript"/>
              </w:rPr>
              <w:t>3</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10,35</w:t>
            </w:r>
          </w:p>
        </w:tc>
        <w:tc>
          <w:tcPr>
            <w:tcW w:w="1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1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соңғы нәтиже көрсеткіштері</w:t>
            </w:r>
          </w:p>
        </w:tc>
        <w:tc>
          <w:tcPr>
            <w:tcW w:w="1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1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Қоршаған орта сапасын басқару жүйесін дамыту үшін қоршаған ортаны қорғау объектілерін қайта құру және қалпына келтіру бойынша қолданысқа енгізу</w:t>
            </w:r>
          </w:p>
        </w:tc>
        <w:tc>
          <w:tcPr>
            <w:tcW w:w="1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бірлік</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270" w:hRule="atLeast"/>
        </w:trPr>
        <w:tc>
          <w:tcPr>
            <w:tcW w:w="1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сапа көрсеткіштері</w:t>
            </w:r>
          </w:p>
        </w:tc>
        <w:tc>
          <w:tcPr>
            <w:tcW w:w="1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1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ҚНжЕ, ҚН және бекітілген құжаттарына сәйкес құрылыстың сапасы</w:t>
            </w:r>
          </w:p>
        </w:tc>
        <w:tc>
          <w:tcPr>
            <w:tcW w:w="1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1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тиімділік көрсеткіштері</w:t>
            </w:r>
          </w:p>
        </w:tc>
        <w:tc>
          <w:tcPr>
            <w:tcW w:w="1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85" w:hRule="atLeast"/>
        </w:trPr>
        <w:tc>
          <w:tcPr>
            <w:tcW w:w="1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Іске асырылатын жобалар шеңберінде жалпы алаң учаскелерінің бір шаршы метрдегі жұмыстарының (құрылыс салу, жасылдандыру, жол салу және басқа) құны:</w:t>
            </w:r>
          </w:p>
        </w:tc>
        <w:tc>
          <w:tcPr>
            <w:tcW w:w="148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теңге/м</w:t>
            </w:r>
            <w:r>
              <w:rPr>
                <w:rFonts w:ascii="Times New Roman"/>
                <w:b w:val="false"/>
                <w:i w:val="false"/>
                <w:color w:val="000000"/>
                <w:vertAlign w:val="superscript"/>
              </w:rPr>
              <w:t>2</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1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 облысында</w:t>
            </w:r>
          </w:p>
        </w:tc>
        <w:tc>
          <w:tcPr>
            <w:tcW w:w="0" w:type="auto"/>
            <w:vMerge/>
            <w:tcBorders>
              <w:top w:val="nil"/>
              <w:left w:val="single" w:color="cfcfcf" w:sz="5"/>
              <w:bottom w:val="single" w:color="cfcfcf" w:sz="5"/>
              <w:right w:val="single" w:color="cfcfcf" w:sz="5"/>
            </w:tcBorders>
          </w:tcP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50" w:hRule="atLeast"/>
        </w:trPr>
        <w:tc>
          <w:tcPr>
            <w:tcW w:w="1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Ақтау қаласында</w:t>
            </w:r>
          </w:p>
        </w:tc>
        <w:tc>
          <w:tcPr>
            <w:tcW w:w="0" w:type="auto"/>
            <w:vMerge/>
            <w:tcBorders>
              <w:top w:val="nil"/>
              <w:left w:val="single" w:color="cfcfcf" w:sz="5"/>
              <w:bottom w:val="single" w:color="cfcfcf" w:sz="5"/>
              <w:right w:val="single" w:color="cfcfcf" w:sz="5"/>
            </w:tcBorders>
          </w:tcP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1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Атырау қаласында</w:t>
            </w:r>
          </w:p>
        </w:tc>
        <w:tc>
          <w:tcPr>
            <w:tcW w:w="0" w:type="auto"/>
            <w:vMerge/>
            <w:tcBorders>
              <w:top w:val="nil"/>
              <w:left w:val="single" w:color="cfcfcf" w:sz="5"/>
              <w:bottom w:val="single" w:color="cfcfcf" w:sz="5"/>
              <w:right w:val="single" w:color="cfcfcf" w:sz="5"/>
            </w:tcBorders>
          </w:tcP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14,3</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85" w:hRule="atLeast"/>
        </w:trPr>
        <w:tc>
          <w:tcPr>
            <w:tcW w:w="1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Жаңаөзен қаласында</w:t>
            </w:r>
          </w:p>
        </w:tc>
        <w:tc>
          <w:tcPr>
            <w:tcW w:w="0" w:type="auto"/>
            <w:vMerge/>
            <w:tcBorders>
              <w:top w:val="nil"/>
              <w:left w:val="single" w:color="cfcfcf" w:sz="5"/>
              <w:bottom w:val="single" w:color="cfcfcf" w:sz="5"/>
              <w:right w:val="single" w:color="cfcfcf" w:sz="5"/>
            </w:tcBorders>
          </w:tcP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386</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85" w:hRule="atLeast"/>
        </w:trPr>
        <w:tc>
          <w:tcPr>
            <w:tcW w:w="1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Кәріздік тазарту құрылыстарын салу және қайта құру бойынша іске асырылатын жобалар шеңберінде жалпы алаң учаскелерінің бір шаршы метрдегі жұмыстарының (құрылыс салу, көгалдандыру, жол салу және басқа) құны </w:t>
            </w:r>
          </w:p>
        </w:tc>
        <w:tc>
          <w:tcPr>
            <w:tcW w:w="1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теңге/м</w:t>
            </w:r>
            <w:r>
              <w:rPr>
                <w:rFonts w:ascii="Times New Roman"/>
                <w:b w:val="false"/>
                <w:i w:val="false"/>
                <w:color w:val="000000"/>
                <w:vertAlign w:val="superscript"/>
              </w:rPr>
              <w:t>2</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w:t>
            </w:r>
          </w:p>
        </w:tc>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90" w:hRule="atLeast"/>
        </w:trPr>
        <w:tc>
          <w:tcPr>
            <w:tcW w:w="1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Су жүйелерін қайта құру және қалпына келтіру бойынша іске асырылатын жобалар шеңберінде жалпы жұмыс көлемінің бір текше метрдегі жұмыстарының құны </w:t>
            </w:r>
          </w:p>
        </w:tc>
        <w:tc>
          <w:tcPr>
            <w:tcW w:w="1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теңге/м</w:t>
            </w:r>
            <w:r>
              <w:rPr>
                <w:rFonts w:ascii="Times New Roman"/>
                <w:b w:val="false"/>
                <w:i w:val="false"/>
                <w:color w:val="000000"/>
                <w:vertAlign w:val="superscript"/>
              </w:rPr>
              <w:t>3</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1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85" w:hRule="atLeast"/>
        </w:trPr>
        <w:tc>
          <w:tcPr>
            <w:tcW w:w="1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Жайылма арықтарын тазарту мен тереңдету бойынша іске асырылатын жобалар шеңберінде жалпы жұмыс көлемінің 1 текше метрдегі жұмыстарының құны</w:t>
            </w:r>
          </w:p>
        </w:tc>
        <w:tc>
          <w:tcPr>
            <w:tcW w:w="1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теңге/м</w:t>
            </w:r>
            <w:r>
              <w:rPr>
                <w:rFonts w:ascii="Times New Roman"/>
                <w:b w:val="false"/>
                <w:i w:val="false"/>
                <w:color w:val="000000"/>
                <w:vertAlign w:val="superscript"/>
              </w:rPr>
              <w:t>3</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0,59</w:t>
            </w:r>
          </w:p>
        </w:tc>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85" w:hRule="atLeast"/>
        </w:trPr>
        <w:tc>
          <w:tcPr>
            <w:tcW w:w="1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«Шымкент қаласында 34,3 га қоқыс тастайтын жердi қалпына келтіру бойынша қайта құру» жобасының шеңберінде жалпы алаң учаскелерінің бір шаршы метріндегі қалпына келтірудің құны</w:t>
            </w:r>
          </w:p>
        </w:tc>
        <w:tc>
          <w:tcPr>
            <w:tcW w:w="1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теңге/м</w:t>
            </w:r>
            <w:r>
              <w:rPr>
                <w:rFonts w:ascii="Times New Roman"/>
                <w:b w:val="false"/>
                <w:i w:val="false"/>
                <w:color w:val="000000"/>
                <w:vertAlign w:val="superscript"/>
              </w:rPr>
              <w:t>2</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85" w:hRule="atLeast"/>
        </w:trPr>
        <w:tc>
          <w:tcPr>
            <w:tcW w:w="1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Ақтөбе қаласындағы іске асырылатын жоба шеңберінде қысымды кәріз коллекторының 1 километрін қайта құрудың құны</w:t>
            </w:r>
          </w:p>
        </w:tc>
        <w:tc>
          <w:tcPr>
            <w:tcW w:w="1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теңге/км</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98807</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85" w:hRule="atLeast"/>
        </w:trPr>
        <w:tc>
          <w:tcPr>
            <w:tcW w:w="1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Іске асырылатын жобалар бойынша көлдерді 1 текше метр тұнбадан тазартудың шығындары</w:t>
            </w:r>
          </w:p>
        </w:tc>
        <w:tc>
          <w:tcPr>
            <w:tcW w:w="1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теңге/км</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0,34</w:t>
            </w:r>
          </w:p>
        </w:tc>
        <w:tc>
          <w:tcPr>
            <w:tcW w:w="1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0,34</w:t>
            </w:r>
          </w:p>
        </w:tc>
        <w:tc>
          <w:tcPr>
            <w:tcW w:w="1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1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шығыстар көлемі</w:t>
            </w:r>
          </w:p>
        </w:tc>
        <w:tc>
          <w:tcPr>
            <w:tcW w:w="1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1 530 940</w:t>
            </w:r>
          </w:p>
        </w:tc>
        <w:tc>
          <w:tcPr>
            <w:tcW w:w="1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4 872 863</w:t>
            </w:r>
          </w:p>
        </w:tc>
        <w:tc>
          <w:tcPr>
            <w:tcW w:w="1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13 460 721</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3 101 144</w:t>
            </w:r>
          </w:p>
        </w:tc>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710 801</w:t>
            </w:r>
          </w:p>
        </w:tc>
        <w:tc>
          <w:tcPr>
            <w:tcW w:w="1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1 818 146</w:t>
            </w:r>
          </w:p>
        </w:tc>
        <w:tc>
          <w:tcPr>
            <w:tcW w:w="1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156 336</w:t>
            </w:r>
          </w:p>
        </w:tc>
      </w:tr>
    </w:tbl>
    <w:bookmarkStart w:name="z249" w:id="4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283"/>
        <w:gridCol w:w="3358"/>
        <w:gridCol w:w="4759"/>
      </w:tblGrid>
      <w:tr>
        <w:trPr>
          <w:trHeight w:val="405" w:hRule="atLeast"/>
        </w:trPr>
        <w:tc>
          <w:tcPr>
            <w:tcW w:w="5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 «Қазақстан Республикасы Қоршаған ортаны қорғау министрлігінің күрделі шығыстары»</w:t>
            </w:r>
          </w:p>
        </w:tc>
      </w:tr>
      <w:tr>
        <w:trPr>
          <w:trHeight w:val="480" w:hRule="atLeast"/>
        </w:trPr>
        <w:tc>
          <w:tcPr>
            <w:tcW w:w="5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Сипаты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Талдамалық бақылау зертханалары үшін негізгі құралдарды және материалдық емес активтерді, аспаптарды, жабдықты, шығын материалдарын алу</w:t>
            </w:r>
          </w:p>
        </w:tc>
      </w:tr>
      <w:tr>
        <w:trPr>
          <w:trHeight w:val="150" w:hRule="atLeast"/>
        </w:trPr>
        <w:tc>
          <w:tcPr>
            <w:tcW w:w="528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бағдарламаның түрі</w:t>
            </w:r>
          </w:p>
        </w:tc>
        <w:tc>
          <w:tcPr>
            <w:tcW w:w="3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мазмұнына байланысты</w:t>
            </w:r>
          </w:p>
        </w:tc>
        <w:tc>
          <w:tcPr>
            <w:tcW w:w="4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Күрделі шығындарды жүзеге асыру</w:t>
            </w:r>
          </w:p>
        </w:tc>
      </w:tr>
      <w:tr>
        <w:trPr>
          <w:trHeight w:val="420" w:hRule="atLeast"/>
        </w:trPr>
        <w:tc>
          <w:tcPr>
            <w:tcW w:w="0" w:type="auto"/>
            <w:vMerge/>
            <w:tcBorders>
              <w:top w:val="nil"/>
              <w:left w:val="single" w:color="cfcfcf" w:sz="5"/>
              <w:bottom w:val="single" w:color="cfcfcf" w:sz="5"/>
              <w:right w:val="single" w:color="cfcfcf" w:sz="5"/>
            </w:tcBorders>
          </w:tcPr>
          <w:p/>
        </w:tc>
        <w:tc>
          <w:tcPr>
            <w:tcW w:w="3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іске асыру тәсіліне байланысты</w:t>
            </w:r>
          </w:p>
        </w:tc>
        <w:tc>
          <w:tcPr>
            <w:tcW w:w="4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w:t>
            </w:r>
          </w:p>
        </w:tc>
      </w:tr>
      <w:tr>
        <w:trPr>
          <w:trHeight w:val="300" w:hRule="atLeast"/>
        </w:trPr>
        <w:tc>
          <w:tcPr>
            <w:tcW w:w="0" w:type="auto"/>
            <w:vMerge/>
            <w:tcBorders>
              <w:top w:val="nil"/>
              <w:left w:val="single" w:color="cfcfcf" w:sz="5"/>
              <w:bottom w:val="single" w:color="cfcfcf" w:sz="5"/>
              <w:right w:val="single" w:color="cfcfcf" w:sz="5"/>
            </w:tcBorders>
          </w:tcPr>
          <w:p/>
        </w:tc>
        <w:tc>
          <w:tcPr>
            <w:tcW w:w="3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ағымдағы/даму</w:t>
            </w:r>
          </w:p>
        </w:tc>
        <w:tc>
          <w:tcPr>
            <w:tcW w:w="4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w:t>
            </w:r>
          </w:p>
        </w:tc>
      </w:tr>
    </w:tbl>
    <w:bookmarkEnd w:id="4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710"/>
        <w:gridCol w:w="1509"/>
        <w:gridCol w:w="1702"/>
        <w:gridCol w:w="1512"/>
        <w:gridCol w:w="1301"/>
        <w:gridCol w:w="1302"/>
        <w:gridCol w:w="1323"/>
        <w:gridCol w:w="1260"/>
        <w:gridCol w:w="781"/>
      </w:tblGrid>
      <w:tr>
        <w:trPr>
          <w:trHeight w:val="270" w:hRule="atLeast"/>
        </w:trPr>
        <w:tc>
          <w:tcPr>
            <w:tcW w:w="271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бағдарламаның атауы, іс-шаралары және көрсеткіштері</w:t>
            </w:r>
          </w:p>
        </w:tc>
        <w:tc>
          <w:tcPr>
            <w:tcW w:w="150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өлшем бірлігі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есептік кезең</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жоспарлы кезең</w:t>
            </w:r>
          </w:p>
        </w:tc>
      </w:tr>
      <w:tr>
        <w:trPr>
          <w:trHeight w:val="27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 жыл (есеп)</w:t>
            </w:r>
          </w:p>
        </w:tc>
        <w:tc>
          <w:tcPr>
            <w:tcW w:w="1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жыл (ағымдағы жоспары)</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жыл</w:t>
            </w:r>
          </w:p>
        </w:tc>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жыл</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жыл</w:t>
            </w:r>
          </w:p>
        </w:tc>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жыл</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 жыл</w:t>
            </w:r>
          </w:p>
        </w:tc>
      </w:tr>
      <w:tr>
        <w:trPr>
          <w:trHeight w:val="225" w:hRule="atLeast"/>
        </w:trPr>
        <w:tc>
          <w:tcPr>
            <w:tcW w:w="2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r>
      <w:tr>
        <w:trPr>
          <w:trHeight w:val="225" w:hRule="atLeast"/>
        </w:trPr>
        <w:tc>
          <w:tcPr>
            <w:tcW w:w="2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тікелей нәтиже көрсеткіштері</w:t>
            </w:r>
          </w:p>
        </w:tc>
        <w:tc>
          <w:tcPr>
            <w:tcW w:w="1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40" w:hRule="atLeast"/>
        </w:trPr>
        <w:tc>
          <w:tcPr>
            <w:tcW w:w="2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Аумақтық экология департаменттерінің талдамалық бақылау зертханалары үшін сатып алынатын аспаптардың саны</w:t>
            </w:r>
          </w:p>
        </w:tc>
        <w:tc>
          <w:tcPr>
            <w:tcW w:w="1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бірлік</w:t>
            </w:r>
          </w:p>
        </w:tc>
        <w:tc>
          <w:tcPr>
            <w:tcW w:w="1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20" w:hRule="atLeast"/>
        </w:trPr>
        <w:tc>
          <w:tcPr>
            <w:tcW w:w="2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Орталық аппарат үшін сатып алынатын негізгі құралдардың саны</w:t>
            </w:r>
          </w:p>
        </w:tc>
        <w:tc>
          <w:tcPr>
            <w:tcW w:w="1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бірлік</w:t>
            </w:r>
          </w:p>
        </w:tc>
        <w:tc>
          <w:tcPr>
            <w:tcW w:w="1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2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Материалдық емес активтерді сатып алу</w:t>
            </w:r>
          </w:p>
        </w:tc>
        <w:tc>
          <w:tcPr>
            <w:tcW w:w="1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бірлік</w:t>
            </w:r>
          </w:p>
        </w:tc>
        <w:tc>
          <w:tcPr>
            <w:tcW w:w="1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898</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911</w:t>
            </w:r>
          </w:p>
        </w:tc>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909</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909</w:t>
            </w:r>
          </w:p>
        </w:tc>
      </w:tr>
      <w:tr>
        <w:trPr>
          <w:trHeight w:val="225" w:hRule="atLeast"/>
        </w:trPr>
        <w:tc>
          <w:tcPr>
            <w:tcW w:w="2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Сатып алатын серверлік жабдықтардың саны</w:t>
            </w:r>
          </w:p>
        </w:tc>
        <w:tc>
          <w:tcPr>
            <w:tcW w:w="1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бірлік</w:t>
            </w:r>
          </w:p>
        </w:tc>
        <w:tc>
          <w:tcPr>
            <w:tcW w:w="1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2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Аумақтық экология департаменттері үшін сатып алынатын негізгі құралдардың саны </w:t>
            </w:r>
          </w:p>
        </w:tc>
        <w:tc>
          <w:tcPr>
            <w:tcW w:w="1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1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2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ОАШК негізгі құралдарына жататын сатып алынатын техникалар мен тауарлардың саны</w:t>
            </w:r>
          </w:p>
        </w:tc>
        <w:tc>
          <w:tcPr>
            <w:tcW w:w="1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1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w:t>
            </w:r>
          </w:p>
        </w:tc>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2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соңғы нәтиже көрсеткіштері</w:t>
            </w:r>
          </w:p>
        </w:tc>
        <w:tc>
          <w:tcPr>
            <w:tcW w:w="1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2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Министрліктің материалдық-техникалық базасының жай-күйін жақсарту</w:t>
            </w:r>
          </w:p>
        </w:tc>
        <w:tc>
          <w:tcPr>
            <w:tcW w:w="1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w:t>
            </w:r>
          </w:p>
        </w:tc>
        <w:tc>
          <w:tcPr>
            <w:tcW w:w="1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w:t>
            </w:r>
          </w:p>
        </w:tc>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w:t>
            </w:r>
          </w:p>
        </w:tc>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w:t>
            </w:r>
          </w:p>
        </w:tc>
      </w:tr>
      <w:tr>
        <w:trPr>
          <w:trHeight w:val="225" w:hRule="atLeast"/>
        </w:trPr>
        <w:tc>
          <w:tcPr>
            <w:tcW w:w="2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Аумақтық экология департаменттерінің талдамалық бақылау зертханаларындағы жұмыс күйіндегі аспаптардың жалпы санына пайдаланылатын аспаптардың пайызы</w:t>
            </w:r>
          </w:p>
        </w:tc>
        <w:tc>
          <w:tcPr>
            <w:tcW w:w="1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w:t>
            </w:r>
          </w:p>
        </w:tc>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w:t>
            </w:r>
          </w:p>
        </w:tc>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w:t>
            </w:r>
          </w:p>
        </w:tc>
      </w:tr>
      <w:tr>
        <w:trPr>
          <w:trHeight w:val="225" w:hRule="atLeast"/>
        </w:trPr>
        <w:tc>
          <w:tcPr>
            <w:tcW w:w="2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сапа көрсеткіштері</w:t>
            </w:r>
          </w:p>
        </w:tc>
        <w:tc>
          <w:tcPr>
            <w:tcW w:w="1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10" w:hRule="atLeast"/>
        </w:trPr>
        <w:tc>
          <w:tcPr>
            <w:tcW w:w="2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Аумақтық экология департаменттерінің аккредиттелген талдамалық бақылау зертханаларының ҚР МС ИСО/МЭК 17025-2007 стандарт талаптарына сәйкестігі</w:t>
            </w:r>
          </w:p>
        </w:tc>
        <w:tc>
          <w:tcPr>
            <w:tcW w:w="1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r>
      <w:tr>
        <w:trPr>
          <w:trHeight w:val="225" w:hRule="atLeast"/>
        </w:trPr>
        <w:tc>
          <w:tcPr>
            <w:tcW w:w="2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тиімділік көрсеткіштері</w:t>
            </w:r>
          </w:p>
        </w:tc>
        <w:tc>
          <w:tcPr>
            <w:tcW w:w="1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2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құралдарға жататын тауар бірлігін сатып алудың орташа шығындары</w:t>
            </w:r>
          </w:p>
        </w:tc>
        <w:tc>
          <w:tcPr>
            <w:tcW w:w="1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1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w:t>
            </w:r>
          </w:p>
        </w:tc>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3262</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2315</w:t>
            </w:r>
          </w:p>
        </w:tc>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2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тауар бірлігін сатып алудың орташа шығындары</w:t>
            </w:r>
          </w:p>
        </w:tc>
        <w:tc>
          <w:tcPr>
            <w:tcW w:w="1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1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343,2</w:t>
            </w:r>
          </w:p>
        </w:tc>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2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Материалдық емес активтерді сатып алудың орташа шығындары</w:t>
            </w:r>
          </w:p>
        </w:tc>
        <w:tc>
          <w:tcPr>
            <w:tcW w:w="1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1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w:t>
            </w:r>
          </w:p>
        </w:tc>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w:t>
            </w:r>
          </w:p>
        </w:tc>
      </w:tr>
      <w:tr>
        <w:trPr>
          <w:trHeight w:val="210" w:hRule="atLeast"/>
        </w:trPr>
        <w:tc>
          <w:tcPr>
            <w:tcW w:w="2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шығыстар көлемі</w:t>
            </w:r>
          </w:p>
        </w:tc>
        <w:tc>
          <w:tcPr>
            <w:tcW w:w="1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1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16 325</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14 724</w:t>
            </w:r>
          </w:p>
        </w:tc>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67 703</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105 095</w:t>
            </w:r>
          </w:p>
        </w:tc>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37 191</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37 191</w:t>
            </w:r>
          </w:p>
        </w:tc>
      </w:tr>
    </w:tbl>
    <w:bookmarkStart w:name="z250" w:id="4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520"/>
        <w:gridCol w:w="4318"/>
        <w:gridCol w:w="4562"/>
      </w:tblGrid>
      <w:tr>
        <w:trPr>
          <w:trHeight w:val="165" w:hRule="atLeast"/>
        </w:trPr>
        <w:tc>
          <w:tcPr>
            <w:tcW w:w="4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 «Тарихи» ластануларды жою»</w:t>
            </w:r>
          </w:p>
        </w:tc>
      </w:tr>
      <w:tr>
        <w:trPr>
          <w:trHeight w:val="255" w:hRule="atLeast"/>
        </w:trPr>
        <w:tc>
          <w:tcPr>
            <w:tcW w:w="4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Сипаты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Ақтөбе облысында «тарихи ластануларды» жою бойынша инвестициялық жобаларды іске асыру жолымен халықтың әлеуметтік-экономикалық өмір сүру жағдайын жақсарту, қоршаған ортаның экологиялық жай-күйін жақсарту</w:t>
            </w:r>
          </w:p>
        </w:tc>
      </w:tr>
      <w:tr>
        <w:trPr>
          <w:trHeight w:val="150" w:hRule="atLeast"/>
        </w:trPr>
        <w:tc>
          <w:tcPr>
            <w:tcW w:w="45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бағдарламаның түрі</w:t>
            </w:r>
          </w:p>
        </w:tc>
        <w:tc>
          <w:tcPr>
            <w:tcW w:w="4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мазмұнына байланысты</w:t>
            </w:r>
          </w:p>
        </w:tc>
        <w:tc>
          <w:tcPr>
            <w:tcW w:w="4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инвестицияларды жүзеге асыру</w:t>
            </w:r>
          </w:p>
        </w:tc>
      </w:tr>
      <w:tr>
        <w:trPr>
          <w:trHeight w:val="90" w:hRule="atLeast"/>
        </w:trPr>
        <w:tc>
          <w:tcPr>
            <w:tcW w:w="0" w:type="auto"/>
            <w:vMerge/>
            <w:tcBorders>
              <w:top w:val="nil"/>
              <w:left w:val="single" w:color="cfcfcf" w:sz="5"/>
              <w:bottom w:val="single" w:color="cfcfcf" w:sz="5"/>
              <w:right w:val="single" w:color="cfcfcf" w:sz="5"/>
            </w:tcBorders>
          </w:tcPr>
          <w:p/>
        </w:tc>
        <w:tc>
          <w:tcPr>
            <w:tcW w:w="4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іске асыру тәсіліне байланысты</w:t>
            </w:r>
          </w:p>
        </w:tc>
        <w:tc>
          <w:tcPr>
            <w:tcW w:w="4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w:t>
            </w:r>
          </w:p>
        </w:tc>
      </w:tr>
      <w:tr>
        <w:trPr>
          <w:trHeight w:val="555" w:hRule="atLeast"/>
        </w:trPr>
        <w:tc>
          <w:tcPr>
            <w:tcW w:w="0" w:type="auto"/>
            <w:vMerge/>
            <w:tcBorders>
              <w:top w:val="nil"/>
              <w:left w:val="single" w:color="cfcfcf" w:sz="5"/>
              <w:bottom w:val="single" w:color="cfcfcf" w:sz="5"/>
              <w:right w:val="single" w:color="cfcfcf" w:sz="5"/>
            </w:tcBorders>
          </w:tcPr>
          <w:p/>
        </w:tc>
        <w:tc>
          <w:tcPr>
            <w:tcW w:w="4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ағымдағы/даму</w:t>
            </w:r>
          </w:p>
        </w:tc>
        <w:tc>
          <w:tcPr>
            <w:tcW w:w="4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даму</w:t>
            </w:r>
          </w:p>
        </w:tc>
      </w:tr>
    </w:tbl>
    <w:bookmarkEnd w:id="4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900"/>
        <w:gridCol w:w="1299"/>
        <w:gridCol w:w="1512"/>
        <w:gridCol w:w="1301"/>
        <w:gridCol w:w="1112"/>
        <w:gridCol w:w="1303"/>
        <w:gridCol w:w="1112"/>
        <w:gridCol w:w="1303"/>
        <w:gridCol w:w="1558"/>
      </w:tblGrid>
      <w:tr>
        <w:trPr>
          <w:trHeight w:val="150" w:hRule="atLeast"/>
        </w:trPr>
        <w:tc>
          <w:tcPr>
            <w:tcW w:w="29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бағдарламаның атауы, іс-шаралары және көрсеткіштері</w:t>
            </w:r>
          </w:p>
        </w:tc>
        <w:tc>
          <w:tcPr>
            <w:tcW w:w="129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өлшем бірлігі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есептік кезең</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жоспарлы кезең</w:t>
            </w:r>
          </w:p>
        </w:tc>
      </w:tr>
      <w:tr>
        <w:trPr>
          <w:trHeight w:val="15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 жыл (есеп)</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жыл (ағымдағы жоспары)</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жыл</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жыл</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жыл</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жыл</w:t>
            </w:r>
          </w:p>
        </w:tc>
        <w:tc>
          <w:tcPr>
            <w:tcW w:w="1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 жыл</w:t>
            </w:r>
          </w:p>
        </w:tc>
      </w:tr>
      <w:tr>
        <w:trPr>
          <w:trHeight w:val="225" w:hRule="atLeast"/>
        </w:trPr>
        <w:tc>
          <w:tcPr>
            <w:tcW w:w="2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r>
      <w:tr>
        <w:trPr>
          <w:trHeight w:val="225" w:hRule="atLeast"/>
        </w:trPr>
        <w:tc>
          <w:tcPr>
            <w:tcW w:w="2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тікелей нәтиже көрсеткіштері</w:t>
            </w:r>
          </w:p>
        </w:tc>
        <w:tc>
          <w:tcPr>
            <w:tcW w:w="1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2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«Тарихи» ластануларды жою бойынша іске асырылатын инвестициялық жобалар</w:t>
            </w:r>
          </w:p>
        </w:tc>
        <w:tc>
          <w:tcPr>
            <w:tcW w:w="1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бірлік</w:t>
            </w:r>
          </w:p>
        </w:tc>
        <w:tc>
          <w:tcPr>
            <w:tcW w:w="1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2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Ақтөбе облысының Елек өзеніне іргелес аймақта № 3 тәжірибелік-өнеркәсіптік учаскеде алты валентті хроммен ластанған жерасты суларын тазартуға арналған бұрғыланған ұңғыманың саны</w:t>
            </w:r>
          </w:p>
        </w:tc>
        <w:tc>
          <w:tcPr>
            <w:tcW w:w="1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бірлік</w:t>
            </w:r>
          </w:p>
        </w:tc>
        <w:tc>
          <w:tcPr>
            <w:tcW w:w="1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2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соңғы нәтиже көрсеткіштері</w:t>
            </w:r>
          </w:p>
        </w:tc>
        <w:tc>
          <w:tcPr>
            <w:tcW w:w="1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2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«Ақтөбе облысының Елек өзеніне жанасатын аймақта алты валентті хроммен ластанған № 3 тәжірибелік-өндірістік учаскенің жерасты суларын тазарту» жобасының жобалық-сметалық құжаттамасын және ведомстводан тыс сараптамасын әзірлеуді және өткізуді аяқтау</w:t>
            </w:r>
          </w:p>
        </w:tc>
        <w:tc>
          <w:tcPr>
            <w:tcW w:w="1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бірлік</w:t>
            </w:r>
          </w:p>
        </w:tc>
        <w:tc>
          <w:tcPr>
            <w:tcW w:w="1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2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Іске асырылып жатқан жобалар бойынша Ақтөбе облысының Елек өзеніне іргелес аймақта № 3 тәжірибелік-өнеркәсіптік учаскеде алты валентті хроммен ластанған жерасты суларын тазартуға арналған технологиялық алаңды салуды аяқтау</w:t>
            </w:r>
          </w:p>
        </w:tc>
        <w:tc>
          <w:tcPr>
            <w:tcW w:w="1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2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сапа көрсеткіштері</w:t>
            </w:r>
          </w:p>
        </w:tc>
        <w:tc>
          <w:tcPr>
            <w:tcW w:w="1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2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ҚНжЕ, ҚН сәйкес жобалық-сметалық құжаттамасының сапасы</w:t>
            </w:r>
          </w:p>
        </w:tc>
        <w:tc>
          <w:tcPr>
            <w:tcW w:w="1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2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ҚНжЕ, ҚН және бекітілген құжаттарына сәйкес құрылыстың сапасы </w:t>
            </w:r>
          </w:p>
        </w:tc>
        <w:tc>
          <w:tcPr>
            <w:tcW w:w="1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2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тиімділік көрсеткіштері</w:t>
            </w:r>
          </w:p>
        </w:tc>
        <w:tc>
          <w:tcPr>
            <w:tcW w:w="1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2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Құрылыс-монтаждау жұмыстарына арналған шығындар</w:t>
            </w:r>
          </w:p>
        </w:tc>
        <w:tc>
          <w:tcPr>
            <w:tcW w:w="1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1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132 849</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197 952</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2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шығыстар көлемі</w:t>
            </w:r>
          </w:p>
        </w:tc>
        <w:tc>
          <w:tcPr>
            <w:tcW w:w="1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1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32 000</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5 600</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189 524</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102 837</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251" w:id="4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331"/>
        <w:gridCol w:w="4128"/>
        <w:gridCol w:w="4941"/>
      </w:tblGrid>
      <w:tr>
        <w:trPr>
          <w:trHeight w:val="225" w:hRule="atLeast"/>
        </w:trPr>
        <w:tc>
          <w:tcPr>
            <w:tcW w:w="4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014 «Гидрометеорологиялық қызметті жаңғырту» </w:t>
            </w:r>
          </w:p>
        </w:tc>
      </w:tr>
      <w:tr>
        <w:trPr>
          <w:trHeight w:val="585" w:hRule="atLeast"/>
        </w:trPr>
        <w:tc>
          <w:tcPr>
            <w:tcW w:w="4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Сипаты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Осы бағдарлама апатты гидрометеорологиялық, агрометеорологиялық және экологиялық құбылыстарға қатысты елдің халқы мен экономикасы қауіпсіздігінің деңгейін арттыру үшін бақылау пункттерінің санын ұлғайту, гидрометеорологиялық және экологиялық бақылаулар желісін техникалық қайта жарақтандыру, ҚР ҰГМС бөлімшелерін өндірістік-зертханалық үй-жайларымен қамтамасыз ету жолымен гидрометеорологиялық және экологиялық мониторинг сапасын арттыру бойынша іс-шараларды жүргізеді</w:t>
            </w:r>
          </w:p>
        </w:tc>
      </w:tr>
      <w:tr>
        <w:trPr>
          <w:trHeight w:val="180" w:hRule="atLeast"/>
        </w:trPr>
        <w:tc>
          <w:tcPr>
            <w:tcW w:w="433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бағдарламаның түрі</w:t>
            </w:r>
          </w:p>
        </w:tc>
        <w:tc>
          <w:tcPr>
            <w:tcW w:w="4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мазмұнына байланысты</w:t>
            </w:r>
          </w:p>
        </w:tc>
        <w:tc>
          <w:tcPr>
            <w:tcW w:w="4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инвестицияларды жүзеге асыру</w:t>
            </w:r>
          </w:p>
        </w:tc>
      </w:tr>
      <w:tr>
        <w:trPr>
          <w:trHeight w:val="255" w:hRule="atLeast"/>
        </w:trPr>
        <w:tc>
          <w:tcPr>
            <w:tcW w:w="0" w:type="auto"/>
            <w:vMerge/>
            <w:tcBorders>
              <w:top w:val="nil"/>
              <w:left w:val="single" w:color="cfcfcf" w:sz="5"/>
              <w:bottom w:val="single" w:color="cfcfcf" w:sz="5"/>
              <w:right w:val="single" w:color="cfcfcf" w:sz="5"/>
            </w:tcBorders>
          </w:tcPr>
          <w:p/>
        </w:tc>
        <w:tc>
          <w:tcPr>
            <w:tcW w:w="4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іске асыру тәсіліне байланысты</w:t>
            </w:r>
          </w:p>
        </w:tc>
        <w:tc>
          <w:tcPr>
            <w:tcW w:w="4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w:t>
            </w:r>
          </w:p>
        </w:tc>
      </w:tr>
      <w:tr>
        <w:trPr>
          <w:trHeight w:val="180" w:hRule="atLeast"/>
        </w:trPr>
        <w:tc>
          <w:tcPr>
            <w:tcW w:w="0" w:type="auto"/>
            <w:vMerge/>
            <w:tcBorders>
              <w:top w:val="nil"/>
              <w:left w:val="single" w:color="cfcfcf" w:sz="5"/>
              <w:bottom w:val="single" w:color="cfcfcf" w:sz="5"/>
              <w:right w:val="single" w:color="cfcfcf" w:sz="5"/>
            </w:tcBorders>
          </w:tcPr>
          <w:p/>
        </w:tc>
        <w:tc>
          <w:tcPr>
            <w:tcW w:w="4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ағымдағы/даму</w:t>
            </w:r>
          </w:p>
        </w:tc>
        <w:tc>
          <w:tcPr>
            <w:tcW w:w="4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даму</w:t>
            </w:r>
          </w:p>
        </w:tc>
      </w:tr>
    </w:tbl>
    <w:bookmarkEnd w:id="4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904"/>
        <w:gridCol w:w="1512"/>
        <w:gridCol w:w="1303"/>
        <w:gridCol w:w="1303"/>
        <w:gridCol w:w="1119"/>
        <w:gridCol w:w="1119"/>
        <w:gridCol w:w="1302"/>
        <w:gridCol w:w="1302"/>
        <w:gridCol w:w="1536"/>
      </w:tblGrid>
      <w:tr>
        <w:trPr>
          <w:trHeight w:val="315" w:hRule="atLeast"/>
        </w:trPr>
        <w:tc>
          <w:tcPr>
            <w:tcW w:w="290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бағдарламаның атауы, іс-шаралары және көрсеткіштері</w:t>
            </w:r>
          </w:p>
        </w:tc>
        <w:tc>
          <w:tcPr>
            <w:tcW w:w="151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өлшем бірлігі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есептік кезең</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жоспарлы кезең</w:t>
            </w:r>
          </w:p>
        </w:tc>
      </w:tr>
      <w:tr>
        <w:trPr>
          <w:trHeight w:val="31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 жыл (есеп)</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жыл (ағымдағы жоспары)</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жыл</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жыл</w:t>
            </w:r>
          </w:p>
        </w:tc>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жыл</w:t>
            </w:r>
          </w:p>
        </w:tc>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жыл</w:t>
            </w:r>
          </w:p>
        </w:tc>
        <w:tc>
          <w:tcPr>
            <w:tcW w:w="1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 жыл</w:t>
            </w:r>
          </w:p>
        </w:tc>
      </w:tr>
      <w:tr>
        <w:trPr>
          <w:trHeight w:val="270" w:hRule="atLeast"/>
        </w:trPr>
        <w:tc>
          <w:tcPr>
            <w:tcW w:w="2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r>
      <w:tr>
        <w:trPr>
          <w:trHeight w:val="270" w:hRule="atLeast"/>
        </w:trPr>
        <w:tc>
          <w:tcPr>
            <w:tcW w:w="2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тікелей нәтиже көрсеткіштері</w:t>
            </w:r>
          </w:p>
        </w:tc>
        <w:tc>
          <w:tcPr>
            <w:tcW w:w="1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90" w:hRule="atLeast"/>
        </w:trPr>
        <w:tc>
          <w:tcPr>
            <w:tcW w:w="2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Жаңа гидрологиялық бекеттерді құру</w:t>
            </w:r>
          </w:p>
        </w:tc>
        <w:tc>
          <w:tcPr>
            <w:tcW w:w="1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бірлік</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2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Ақмола облысы Аршалы ауданы Жібек жолы кентінің жер учаскесінде гидрометеорология жөніндегі республикалық оқу орталығын салу</w:t>
            </w:r>
          </w:p>
        </w:tc>
        <w:tc>
          <w:tcPr>
            <w:tcW w:w="1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бірлік</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10" w:hRule="atLeast"/>
        </w:trPr>
        <w:tc>
          <w:tcPr>
            <w:tcW w:w="2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Қытай Халық Республикасымен трансшекаралық өзендерде автоматтандырылған гидрологиялық және гидрохимиялық бекеттер құру</w:t>
            </w:r>
          </w:p>
        </w:tc>
        <w:tc>
          <w:tcPr>
            <w:tcW w:w="1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бірлік</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2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Әрқайсысына 23 бірлік бойынша 5 трансшекаралық бекеттер үшін жабдықтар сатып алу</w:t>
            </w:r>
          </w:p>
        </w:tc>
        <w:tc>
          <w:tcPr>
            <w:tcW w:w="1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бірлік</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w:t>
            </w:r>
          </w:p>
        </w:tc>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35" w:hRule="atLeast"/>
        </w:trPr>
        <w:tc>
          <w:tcPr>
            <w:tcW w:w="2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трансшекаралық бекеттер үшін сынау жабдықтарын сатып алу </w:t>
            </w:r>
          </w:p>
        </w:tc>
        <w:tc>
          <w:tcPr>
            <w:tcW w:w="1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жиынтық</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10" w:hRule="atLeast"/>
        </w:trPr>
        <w:tc>
          <w:tcPr>
            <w:tcW w:w="2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трансшекаралық бекеттер үшін мәліметті жинау және өңдеу станциясын сатып алу</w:t>
            </w:r>
          </w:p>
        </w:tc>
        <w:tc>
          <w:tcPr>
            <w:tcW w:w="1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бірлік</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10" w:hRule="atLeast"/>
        </w:trPr>
        <w:tc>
          <w:tcPr>
            <w:tcW w:w="2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трансшекаралық бекеттер үшін дизель-генераторларды сатып алу</w:t>
            </w:r>
          </w:p>
        </w:tc>
        <w:tc>
          <w:tcPr>
            <w:tcW w:w="1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бірлік</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10" w:hRule="atLeast"/>
        </w:trPr>
        <w:tc>
          <w:tcPr>
            <w:tcW w:w="2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Бурабай-Үлкен Шабақты көлінің солтүстік далалық жағалауы метеостанциясы аймағында 0,65 га бөлінген учаскеде қызметтік ғимараттың құрылысы бойынша ЖСҚ әзірлеу</w:t>
            </w:r>
          </w:p>
        </w:tc>
        <w:tc>
          <w:tcPr>
            <w:tcW w:w="1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бірлік</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2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соңғы нәтиже көрсеткіштері</w:t>
            </w:r>
          </w:p>
        </w:tc>
        <w:tc>
          <w:tcPr>
            <w:tcW w:w="1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85" w:hRule="atLeast"/>
        </w:trPr>
        <w:tc>
          <w:tcPr>
            <w:tcW w:w="2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Тұтынушыларды гидрометеорологиялық және экологиялық ақпаратпен, сонымен қатар қауіпті және апаттық гидрометеорологиялық құбылыстар туралы ескертулермен қамтамасыз ету</w:t>
            </w:r>
          </w:p>
        </w:tc>
        <w:tc>
          <w:tcPr>
            <w:tcW w:w="1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w:t>
            </w:r>
          </w:p>
        </w:tc>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2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Ақмола облысы Аршалы ауданы Жібек жолы кентінің жер учаскесінде Гидрометеорология республикалық оқу орталығын салуды аяқтау</w:t>
            </w:r>
          </w:p>
        </w:tc>
        <w:tc>
          <w:tcPr>
            <w:tcW w:w="1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бірлік</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2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Қытай Халық Республикасымен трансшекаралық өзендерінде орындалған құрылыс-монтаждау жұмыстарының үлесі</w:t>
            </w:r>
          </w:p>
        </w:tc>
        <w:tc>
          <w:tcPr>
            <w:tcW w:w="1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2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Пайдалануға енгізілген жабдықтардың үлесі</w:t>
            </w:r>
          </w:p>
        </w:tc>
        <w:tc>
          <w:tcPr>
            <w:tcW w:w="1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2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сапа көрсеткіштері</w:t>
            </w:r>
          </w:p>
        </w:tc>
        <w:tc>
          <w:tcPr>
            <w:tcW w:w="1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2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ҚНжЕ, ҚН және бекітілген жобалық-сметалық құжаттамаларға сәйкес құрылыстың сапасы</w:t>
            </w:r>
          </w:p>
        </w:tc>
        <w:tc>
          <w:tcPr>
            <w:tcW w:w="1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2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тиімділік көрсеткіштері</w:t>
            </w:r>
          </w:p>
        </w:tc>
        <w:tc>
          <w:tcPr>
            <w:tcW w:w="1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2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Ақмола облысы Аршалы ауданы Жібек жолы кентінің жер учаскесінде Гидрометеорология республикалық оқу орталығын салуды аяқтауға арналған шығындар</w:t>
            </w:r>
          </w:p>
        </w:tc>
        <w:tc>
          <w:tcPr>
            <w:tcW w:w="1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1 543 372</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2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Қытай Халық Республикасымен трансшекаралық өзендерде автоматтандырылған гидрологиялық және гидрохимиялық бекеттерін құру бойынша құрылыс-монтаждау жұмыстарына арналған шығындар:</w:t>
            </w:r>
          </w:p>
        </w:tc>
        <w:tc>
          <w:tcPr>
            <w:tcW w:w="1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2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Шығыс Қазақстан облысы Боран ауылында Қара Ертіс өзенінің жағасында гидробекетті салуға </w:t>
            </w:r>
          </w:p>
        </w:tc>
        <w:tc>
          <w:tcPr>
            <w:tcW w:w="1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39 093</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2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облысы Іле өзені – Добын айлағында қызметтік-тұрғын үй ғимаратын және гидрохимиялық бекет салуға</w:t>
            </w:r>
          </w:p>
        </w:tc>
        <w:tc>
          <w:tcPr>
            <w:tcW w:w="1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20 137</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2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облысы Басқыншы кентінен 18 шақырым жоғары Қорғас өзенінің гидрогеологиялық бекетінің кеңселік ғимаратын және Қорғас өзенінің автоматтандырылған гидрохимиялық бекетін күрделі жөндеуге</w:t>
            </w:r>
          </w:p>
        </w:tc>
        <w:tc>
          <w:tcPr>
            <w:tcW w:w="1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23 897</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2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облысы Текес өзенінде қызметтік-тұрғын үй ғимаратын және гидрохимиялық бекетті салуға</w:t>
            </w:r>
          </w:p>
        </w:tc>
        <w:tc>
          <w:tcPr>
            <w:tcW w:w="1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18 414</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2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Шығыс Қазақстан облысы біріккен метеорологиялық станциясын салуға</w:t>
            </w:r>
          </w:p>
        </w:tc>
        <w:tc>
          <w:tcPr>
            <w:tcW w:w="1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37 374</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2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Шығыс Қазақстан облысы Емел өзенінің жағасындағы біріккен метеорологиялық станциясын электрмен жабдықтауға</w:t>
            </w:r>
          </w:p>
        </w:tc>
        <w:tc>
          <w:tcPr>
            <w:tcW w:w="1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70 652</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2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трансшекаралық бекеттер үшін жабдықтар алуға арналған шығындар</w:t>
            </w:r>
          </w:p>
        </w:tc>
        <w:tc>
          <w:tcPr>
            <w:tcW w:w="1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941 595</w:t>
            </w:r>
          </w:p>
        </w:tc>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2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трансшекаралық бекеттер үшін сынау жабдықтарын сатып алуға арналған шығындар</w:t>
            </w:r>
          </w:p>
        </w:tc>
        <w:tc>
          <w:tcPr>
            <w:tcW w:w="1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215 900</w:t>
            </w:r>
          </w:p>
        </w:tc>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2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трансшекаралық бекеттер үшін мәліметті жинау және өңдеу станциясын сатып алуға арналған шығындар</w:t>
            </w:r>
          </w:p>
        </w:tc>
        <w:tc>
          <w:tcPr>
            <w:tcW w:w="1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64 209</w:t>
            </w:r>
          </w:p>
        </w:tc>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2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Автоматты станциядан өзенге дейінгі құбырларды тартуға арналған жобалау-сметалық құжаттамасына арналған шығындар</w:t>
            </w:r>
          </w:p>
        </w:tc>
        <w:tc>
          <w:tcPr>
            <w:tcW w:w="1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10 453</w:t>
            </w:r>
          </w:p>
        </w:tc>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2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Пайдалануға берілген гидрологиялық және гидрохимиялық бекеттерде энергетикалық сынақтар өткізуге арналған шығындар</w:t>
            </w:r>
          </w:p>
        </w:tc>
        <w:tc>
          <w:tcPr>
            <w:tcW w:w="1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42 595</w:t>
            </w:r>
          </w:p>
        </w:tc>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2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дизель-генераторларды сатып алуға арналған шығындар</w:t>
            </w:r>
          </w:p>
        </w:tc>
        <w:tc>
          <w:tcPr>
            <w:tcW w:w="1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1 760</w:t>
            </w:r>
          </w:p>
        </w:tc>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2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шығыстар көлемі</w:t>
            </w:r>
          </w:p>
        </w:tc>
        <w:tc>
          <w:tcPr>
            <w:tcW w:w="1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462 486</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572 253</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1 746 621</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1 369 301</w:t>
            </w:r>
          </w:p>
        </w:tc>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738 735</w:t>
            </w:r>
          </w:p>
        </w:tc>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252" w:id="4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101"/>
        <w:gridCol w:w="3743"/>
        <w:gridCol w:w="4556"/>
      </w:tblGrid>
      <w:tr>
        <w:trPr>
          <w:trHeight w:val="180" w:hRule="atLeast"/>
        </w:trPr>
        <w:tc>
          <w:tcPr>
            <w:tcW w:w="5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 «1-санаттағы объектілерге мемлекеттік экологиялық сараптама жүргізу»</w:t>
            </w:r>
          </w:p>
        </w:tc>
      </w:tr>
      <w:tr>
        <w:trPr>
          <w:trHeight w:val="255" w:hRule="atLeast"/>
        </w:trPr>
        <w:tc>
          <w:tcPr>
            <w:tcW w:w="5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Сипаты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Жоспарланып отырған шаруашылық және өзге де қызметтің барлық объектілеріне, сондай-ақ іске асырылуы қоршаған ортаға жағымсыз әсерлер әкелуі мүмкін нормативтік құқықтық актілерге, нормативтік-техникалық және нұсқаулық-әдістемелік құжаттарға мемлекеттік экологиялық сараптама рәсімін жүргізу</w:t>
            </w:r>
          </w:p>
        </w:tc>
      </w:tr>
      <w:tr>
        <w:trPr>
          <w:trHeight w:val="150" w:hRule="atLeast"/>
        </w:trPr>
        <w:tc>
          <w:tcPr>
            <w:tcW w:w="510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бағдарламаның түрі</w:t>
            </w:r>
          </w:p>
        </w:tc>
        <w:tc>
          <w:tcPr>
            <w:tcW w:w="3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мазмұнына байланысты</w:t>
            </w:r>
          </w:p>
        </w:tc>
        <w:tc>
          <w:tcPr>
            <w:tcW w:w="4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функцияларды, өкілеттіктерді жүзеге асыру және олардан туындайтын мемлекеттік қызметтерді көрсету</w:t>
            </w:r>
          </w:p>
        </w:tc>
      </w:tr>
      <w:tr>
        <w:trPr>
          <w:trHeight w:val="90" w:hRule="atLeast"/>
        </w:trPr>
        <w:tc>
          <w:tcPr>
            <w:tcW w:w="0" w:type="auto"/>
            <w:vMerge/>
            <w:tcBorders>
              <w:top w:val="nil"/>
              <w:left w:val="single" w:color="cfcfcf" w:sz="5"/>
              <w:bottom w:val="single" w:color="cfcfcf" w:sz="5"/>
              <w:right w:val="single" w:color="cfcfcf" w:sz="5"/>
            </w:tcBorders>
          </w:tcPr>
          <w:p/>
        </w:tc>
        <w:tc>
          <w:tcPr>
            <w:tcW w:w="3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іске асыру тәсіліне байланысты</w:t>
            </w:r>
          </w:p>
        </w:tc>
        <w:tc>
          <w:tcPr>
            <w:tcW w:w="4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w:t>
            </w:r>
          </w:p>
        </w:tc>
      </w:tr>
      <w:tr>
        <w:trPr>
          <w:trHeight w:val="210" w:hRule="atLeast"/>
        </w:trPr>
        <w:tc>
          <w:tcPr>
            <w:tcW w:w="0" w:type="auto"/>
            <w:vMerge/>
            <w:tcBorders>
              <w:top w:val="nil"/>
              <w:left w:val="single" w:color="cfcfcf" w:sz="5"/>
              <w:bottom w:val="single" w:color="cfcfcf" w:sz="5"/>
              <w:right w:val="single" w:color="cfcfcf" w:sz="5"/>
            </w:tcBorders>
          </w:tcPr>
          <w:p/>
        </w:tc>
        <w:tc>
          <w:tcPr>
            <w:tcW w:w="3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ағымдағы/даму</w:t>
            </w:r>
          </w:p>
        </w:tc>
        <w:tc>
          <w:tcPr>
            <w:tcW w:w="4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w:t>
            </w:r>
          </w:p>
        </w:tc>
      </w:tr>
    </w:tbl>
    <w:bookmarkEnd w:id="4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441"/>
        <w:gridCol w:w="1268"/>
        <w:gridCol w:w="3017"/>
        <w:gridCol w:w="4376"/>
        <w:gridCol w:w="2298"/>
      </w:tblGrid>
      <w:tr>
        <w:trPr>
          <w:trHeight w:val="360" w:hRule="atLeast"/>
        </w:trPr>
        <w:tc>
          <w:tcPr>
            <w:tcW w:w="2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бағдарламаның атауы, іс-шаралары және көрсеткіштері</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өлшем бірлігі</w:t>
            </w:r>
          </w:p>
        </w:tc>
        <w:tc>
          <w:tcPr>
            <w:tcW w:w="3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есептік кезең</w:t>
            </w:r>
          </w:p>
        </w:tc>
        <w:tc>
          <w:tcPr>
            <w:tcW w:w="4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жоспарлы кезең</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жобаланатын жылдар</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504"/>
        <w:gridCol w:w="1301"/>
        <w:gridCol w:w="1301"/>
        <w:gridCol w:w="1702"/>
        <w:gridCol w:w="1512"/>
        <w:gridCol w:w="1512"/>
        <w:gridCol w:w="1301"/>
        <w:gridCol w:w="1175"/>
        <w:gridCol w:w="1092"/>
      </w:tblGrid>
      <w:tr>
        <w:trPr>
          <w:trHeight w:val="90" w:hRule="atLeast"/>
        </w:trPr>
        <w:tc>
          <w:tcPr>
            <w:tcW w:w="2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 жыл (есеп)</w:t>
            </w:r>
          </w:p>
        </w:tc>
        <w:tc>
          <w:tcPr>
            <w:tcW w:w="1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жыл (ағымдағы жоспары)</w:t>
            </w:r>
          </w:p>
        </w:tc>
        <w:tc>
          <w:tcPr>
            <w:tcW w:w="1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жыл</w:t>
            </w:r>
          </w:p>
        </w:tc>
        <w:tc>
          <w:tcPr>
            <w:tcW w:w="1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жыл</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жыл</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жыл</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 жыл</w:t>
            </w:r>
          </w:p>
        </w:tc>
      </w:tr>
      <w:tr>
        <w:trPr>
          <w:trHeight w:val="225" w:hRule="atLeast"/>
        </w:trPr>
        <w:tc>
          <w:tcPr>
            <w:tcW w:w="2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r>
      <w:tr>
        <w:trPr>
          <w:trHeight w:val="225" w:hRule="atLeast"/>
        </w:trPr>
        <w:tc>
          <w:tcPr>
            <w:tcW w:w="2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тікелей нәтиже көрсеткіштері</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2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 бастамашылық еткен жобалар бойынша мемлекеттік экологиялық сараптаманың қорытындыларын беру</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бірлік</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w:t>
            </w:r>
          </w:p>
        </w:tc>
        <w:tc>
          <w:tcPr>
            <w:tcW w:w="1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w:t>
            </w:r>
          </w:p>
        </w:tc>
        <w:tc>
          <w:tcPr>
            <w:tcW w:w="1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w:t>
            </w:r>
          </w:p>
        </w:tc>
        <w:tc>
          <w:tcPr>
            <w:tcW w:w="1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2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соңғы нәтиже көрсеткіштері</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2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қоршаған ортаға жағымсыз әсерлерді анықтау үшін мемлекеттік экологиялық сараптама рәсімін өткізу</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2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сапа көрсеткіштері</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2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Берілген мемлекеттік экологиялық сараптама қорытындыларының Қазақстан Республикасы заңнамасының нормативтік талаптарына сәйкестігі</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2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тиімділік көрсеткіштері</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50" w:hRule="atLeast"/>
        </w:trPr>
        <w:tc>
          <w:tcPr>
            <w:tcW w:w="2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 жобаға экологиялық сараптама жүргізу шығындары</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81,6</w:t>
            </w:r>
          </w:p>
        </w:tc>
        <w:tc>
          <w:tcPr>
            <w:tcW w:w="1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77,1</w:t>
            </w:r>
          </w:p>
        </w:tc>
        <w:tc>
          <w:tcPr>
            <w:tcW w:w="1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88,4</w:t>
            </w:r>
          </w:p>
        </w:tc>
        <w:tc>
          <w:tcPr>
            <w:tcW w:w="1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2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шығыстар көлемі</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3 796</w:t>
            </w:r>
          </w:p>
        </w:tc>
        <w:tc>
          <w:tcPr>
            <w:tcW w:w="1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4 245</w:t>
            </w:r>
          </w:p>
        </w:tc>
        <w:tc>
          <w:tcPr>
            <w:tcW w:w="1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4 245</w:t>
            </w:r>
          </w:p>
        </w:tc>
        <w:tc>
          <w:tcPr>
            <w:tcW w:w="1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253" w:id="4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101"/>
        <w:gridCol w:w="3743"/>
        <w:gridCol w:w="4556"/>
      </w:tblGrid>
      <w:tr>
        <w:trPr>
          <w:trHeight w:val="405" w:hRule="atLeast"/>
        </w:trPr>
        <w:tc>
          <w:tcPr>
            <w:tcW w:w="5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 «Қазақстан Республикасы Қоршаған ортаны қорғау министрлігінің ведомстволық бағынысты мемлекеттік мекемелері мен ұйымдарының күрделі шығыстары»</w:t>
            </w:r>
          </w:p>
        </w:tc>
      </w:tr>
      <w:tr>
        <w:trPr>
          <w:trHeight w:val="480" w:hRule="atLeast"/>
        </w:trPr>
        <w:tc>
          <w:tcPr>
            <w:tcW w:w="5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Сипаты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Ведомстволық бағынысты мекемелердің әкімшілік ғимараттарына күрделі жөндеу жүргізу және қайта құру</w:t>
            </w:r>
          </w:p>
        </w:tc>
      </w:tr>
      <w:tr>
        <w:trPr>
          <w:trHeight w:val="150" w:hRule="atLeast"/>
        </w:trPr>
        <w:tc>
          <w:tcPr>
            <w:tcW w:w="510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бағдарламаның түрі</w:t>
            </w:r>
          </w:p>
        </w:tc>
        <w:tc>
          <w:tcPr>
            <w:tcW w:w="3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мазмұнына байланысты</w:t>
            </w:r>
          </w:p>
        </w:tc>
        <w:tc>
          <w:tcPr>
            <w:tcW w:w="4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Күрделі шығындарды жүзеге асыру</w:t>
            </w:r>
          </w:p>
        </w:tc>
      </w:tr>
      <w:tr>
        <w:trPr>
          <w:trHeight w:val="870" w:hRule="atLeast"/>
        </w:trPr>
        <w:tc>
          <w:tcPr>
            <w:tcW w:w="0" w:type="auto"/>
            <w:vMerge/>
            <w:tcBorders>
              <w:top w:val="nil"/>
              <w:left w:val="single" w:color="cfcfcf" w:sz="5"/>
              <w:bottom w:val="single" w:color="cfcfcf" w:sz="5"/>
              <w:right w:val="single" w:color="cfcfcf" w:sz="5"/>
            </w:tcBorders>
          </w:tcPr>
          <w:p/>
        </w:tc>
        <w:tc>
          <w:tcPr>
            <w:tcW w:w="3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іске асыру тәсіліне байланысты</w:t>
            </w:r>
          </w:p>
        </w:tc>
        <w:tc>
          <w:tcPr>
            <w:tcW w:w="4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w:t>
            </w:r>
          </w:p>
        </w:tc>
      </w:tr>
      <w:tr>
        <w:trPr>
          <w:trHeight w:val="300" w:hRule="atLeast"/>
        </w:trPr>
        <w:tc>
          <w:tcPr>
            <w:tcW w:w="0" w:type="auto"/>
            <w:vMerge/>
            <w:tcBorders>
              <w:top w:val="nil"/>
              <w:left w:val="single" w:color="cfcfcf" w:sz="5"/>
              <w:bottom w:val="single" w:color="cfcfcf" w:sz="5"/>
              <w:right w:val="single" w:color="cfcfcf" w:sz="5"/>
            </w:tcBorders>
          </w:tcPr>
          <w:p/>
        </w:tc>
        <w:tc>
          <w:tcPr>
            <w:tcW w:w="3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ағымдағы/даму</w:t>
            </w:r>
          </w:p>
        </w:tc>
        <w:tc>
          <w:tcPr>
            <w:tcW w:w="4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w:t>
            </w:r>
          </w:p>
        </w:tc>
      </w:tr>
    </w:tbl>
    <w:bookmarkEnd w:id="4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106"/>
        <w:gridCol w:w="1297"/>
        <w:gridCol w:w="1510"/>
        <w:gridCol w:w="1299"/>
        <w:gridCol w:w="1300"/>
        <w:gridCol w:w="1301"/>
        <w:gridCol w:w="1216"/>
        <w:gridCol w:w="1301"/>
        <w:gridCol w:w="1070"/>
      </w:tblGrid>
      <w:tr>
        <w:trPr>
          <w:trHeight w:val="270" w:hRule="atLeast"/>
        </w:trPr>
        <w:tc>
          <w:tcPr>
            <w:tcW w:w="310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бағдарламаның атауы, іс-шаралары және көрсеткіштері</w:t>
            </w:r>
          </w:p>
        </w:tc>
        <w:tc>
          <w:tcPr>
            <w:tcW w:w="129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өлшем бірлігі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есептік кезең</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жоспарлы кезең</w:t>
            </w:r>
          </w:p>
        </w:tc>
      </w:tr>
      <w:tr>
        <w:trPr>
          <w:trHeight w:val="27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 жыл (есеп)</w:t>
            </w:r>
          </w:p>
        </w:tc>
        <w:tc>
          <w:tcPr>
            <w:tcW w:w="1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жыл (ағымдағы жоспары)</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жыл</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жыл</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жыл</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жыл</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 жыл</w:t>
            </w:r>
          </w:p>
        </w:tc>
      </w:tr>
      <w:tr>
        <w:trPr>
          <w:trHeight w:val="225" w:hRule="atLeast"/>
        </w:trPr>
        <w:tc>
          <w:tcPr>
            <w:tcW w:w="3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r>
      <w:tr>
        <w:trPr>
          <w:trHeight w:val="225" w:hRule="atLeast"/>
        </w:trPr>
        <w:tc>
          <w:tcPr>
            <w:tcW w:w="3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тікелей нәтиже көрсеткіштері</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95" w:hRule="atLeast"/>
        </w:trPr>
        <w:tc>
          <w:tcPr>
            <w:tcW w:w="3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Күрделі жөндеу жүргізуді қажет ететін аумақтық экология департаменттеріндегі объектілер саны, соның ішінде:</w:t>
            </w:r>
            <w:r>
              <w:br/>
            </w:r>
            <w:r>
              <w:rPr>
                <w:rFonts w:ascii="Times New Roman"/>
                <w:b w:val="false"/>
                <w:i w:val="false"/>
                <w:color w:val="000000"/>
                <w:sz w:val="20"/>
              </w:rPr>
              <w:t>
- Жайық-Каспий экология департаментінің әкімшілік ғимаратына және гаражына күрделі жөндеуді жүргізу</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3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Жайық-Каспий экология департаменті ғимаратының жылыту жүйесіне күрделі жөндеу жүргізу</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3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Ертіс экология департаменті әкімшілік ғимаратының қасбетіне күрделі жөндеу жүргізу</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3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Материалдық-техникалық жағдайлары жақсарып жатқан ұйымдардың саны</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бірлік</w:t>
            </w:r>
          </w:p>
        </w:tc>
        <w:tc>
          <w:tcPr>
            <w:tcW w:w="1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3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Негізгі құралға жататын сатып алынатын техника мен тауарлар саны </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бірлік</w:t>
            </w:r>
          </w:p>
        </w:tc>
        <w:tc>
          <w:tcPr>
            <w:tcW w:w="1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50" w:hRule="atLeast"/>
        </w:trPr>
        <w:tc>
          <w:tcPr>
            <w:tcW w:w="3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соңғы нәтиже көрсеткіштері</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3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Жайық-Каспий экология департаментінің әкімшілік ғимаратына және гаражына күрделі жөндеуді аяқтау</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3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Жайық-Каспий экология департаменті ғимаратының жылыту жүйесіне күрделі жөндеуді аяқтау</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3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Ертіс экология департаменті әкімшілік ғимаратының қасбетіне күрделі жөндеуді аяқтау </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3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Барлық ұйымдар санының материалдық-техникалық жағдайы жақсарған мекемелердің үлесі</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26,9</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3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сапа көрсеткіштері</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3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Қызметкерлердің еңбек жағдайын жақсарту</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3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тиімділік көрсеткіштері</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3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Көрсетілген қызметтің бірлігіне орташа шығындар:</w:t>
            </w:r>
            <w:r>
              <w:br/>
            </w:r>
            <w:r>
              <w:rPr>
                <w:rFonts w:ascii="Times New Roman"/>
                <w:b w:val="false"/>
                <w:i w:val="false"/>
                <w:color w:val="000000"/>
                <w:sz w:val="20"/>
              </w:rPr>
              <w:t>
- бір ұйымның материалдық–техникалық жабдықталуы бойынша</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1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4 288,3</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3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Объектілерді санитарлық нормалармен сәйкестендіру</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3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шығыстар көлемі</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1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15164</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11557</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42883</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254" w:id="4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365"/>
        <w:gridCol w:w="4318"/>
        <w:gridCol w:w="6717"/>
      </w:tblGrid>
      <w:tr>
        <w:trPr>
          <w:trHeight w:val="150" w:hRule="atLeast"/>
        </w:trPr>
        <w:tc>
          <w:tcPr>
            <w:tcW w:w="2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019 «Қазақстан Республикасының «Жасыл өсуді» ілгерілету және Астана бастамашылығын іске асыру үшін өңіраралық ынтымақтастықты күшейтуге жәрдемдесуі»</w:t>
            </w:r>
          </w:p>
        </w:tc>
      </w:tr>
      <w:tr>
        <w:trPr>
          <w:trHeight w:val="150" w:hRule="atLeast"/>
        </w:trPr>
        <w:tc>
          <w:tcPr>
            <w:tcW w:w="2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Сипаты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Жоба, Қазақстанның орнықты дамуға көшу, қоршаған ортаны қорғау және оның сапасын жақсартуға бағытталған ұйымдастырушылық, әлеуметтік және экономикалық шараларының шеңберінде Біріккен Ұлттар Ұйымының даму бағдарламасының (бұдан әрі - БҰҰДБ) жобасымен және басқа да серіктестер арасындағы келісімдер шеңберінде «Жасыл өсуді» ілгерлету және Астана бастамашылығын іске асыру үшін Қазақстан Республикасының өңіраралық ынтымақтастығын күшейтуге жәрдемдесуін қамтамасыз етеді</w:t>
            </w:r>
          </w:p>
        </w:tc>
      </w:tr>
      <w:tr>
        <w:trPr>
          <w:trHeight w:val="30" w:hRule="atLeast"/>
        </w:trPr>
        <w:tc>
          <w:tcPr>
            <w:tcW w:w="23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бағдарламаның түрі</w:t>
            </w:r>
          </w:p>
        </w:tc>
        <w:tc>
          <w:tcPr>
            <w:tcW w:w="4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мазмұнына қарай</w:t>
            </w:r>
          </w:p>
        </w:tc>
        <w:tc>
          <w:tcPr>
            <w:tcW w:w="6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функцияларды, өкілеттіліктерді жүзеге асыру және олардан туындайтын мемлекеттік қызметтерді көрсету</w:t>
            </w:r>
          </w:p>
        </w:tc>
      </w:tr>
      <w:tr>
        <w:trPr>
          <w:trHeight w:val="225" w:hRule="atLeast"/>
        </w:trPr>
        <w:tc>
          <w:tcPr>
            <w:tcW w:w="0" w:type="auto"/>
            <w:vMerge/>
            <w:tcBorders>
              <w:top w:val="nil"/>
              <w:left w:val="single" w:color="cfcfcf" w:sz="5"/>
              <w:bottom w:val="single" w:color="cfcfcf" w:sz="5"/>
              <w:right w:val="single" w:color="cfcfcf" w:sz="5"/>
            </w:tcBorders>
          </w:tcPr>
          <w:p/>
        </w:tc>
        <w:tc>
          <w:tcPr>
            <w:tcW w:w="4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іске асыру тәсіліне қарай</w:t>
            </w:r>
          </w:p>
        </w:tc>
        <w:tc>
          <w:tcPr>
            <w:tcW w:w="6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w:t>
            </w:r>
          </w:p>
        </w:tc>
      </w:tr>
      <w:tr>
        <w:trPr>
          <w:trHeight w:val="75" w:hRule="atLeast"/>
        </w:trPr>
        <w:tc>
          <w:tcPr>
            <w:tcW w:w="0" w:type="auto"/>
            <w:vMerge/>
            <w:tcBorders>
              <w:top w:val="nil"/>
              <w:left w:val="single" w:color="cfcfcf" w:sz="5"/>
              <w:bottom w:val="single" w:color="cfcfcf" w:sz="5"/>
              <w:right w:val="single" w:color="cfcfcf" w:sz="5"/>
            </w:tcBorders>
          </w:tcPr>
          <w:p/>
        </w:tc>
        <w:tc>
          <w:tcPr>
            <w:tcW w:w="4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ағымдық/даму</w:t>
            </w:r>
          </w:p>
        </w:tc>
        <w:tc>
          <w:tcPr>
            <w:tcW w:w="6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w:t>
            </w:r>
          </w:p>
        </w:tc>
      </w:tr>
    </w:tbl>
    <w:bookmarkEnd w:id="4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714"/>
        <w:gridCol w:w="1174"/>
        <w:gridCol w:w="1430"/>
        <w:gridCol w:w="1514"/>
        <w:gridCol w:w="1305"/>
        <w:gridCol w:w="1305"/>
        <w:gridCol w:w="1305"/>
        <w:gridCol w:w="1517"/>
        <w:gridCol w:w="1136"/>
      </w:tblGrid>
      <w:tr>
        <w:trPr>
          <w:trHeight w:val="60" w:hRule="atLeast"/>
        </w:trPr>
        <w:tc>
          <w:tcPr>
            <w:tcW w:w="271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бағдарламаның атауы, іс-шаралары және көрсеткіштері</w:t>
            </w:r>
          </w:p>
        </w:tc>
        <w:tc>
          <w:tcPr>
            <w:tcW w:w="117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 бірл.</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есептік кезең</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жоспарлы кезең</w:t>
            </w:r>
          </w:p>
        </w:tc>
      </w:tr>
      <w:tr>
        <w:trPr>
          <w:trHeight w:val="6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 жыл (есеп)</w:t>
            </w:r>
          </w:p>
        </w:tc>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жыл (ағымдағы жоспары)</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жыл</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жыл</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жыл</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жыл</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 жыл</w:t>
            </w:r>
          </w:p>
        </w:tc>
      </w:tr>
      <w:tr>
        <w:trPr>
          <w:trHeight w:val="45" w:hRule="atLeast"/>
        </w:trPr>
        <w:tc>
          <w:tcPr>
            <w:tcW w:w="2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r>
      <w:tr>
        <w:trPr>
          <w:trHeight w:val="120" w:hRule="atLeast"/>
        </w:trPr>
        <w:tc>
          <w:tcPr>
            <w:tcW w:w="2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тікелей нәтиже көрсеткіштері</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 w:hRule="atLeast"/>
        </w:trPr>
        <w:tc>
          <w:tcPr>
            <w:tcW w:w="2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«Жасыл өсу» және «жасыл» экономиканың қаржылық және экономикалық құралдарын, заңнамалық, әдіснамалық алдыңғы қатарлы халықаралық тәжірибелерді жинақтау бойынша талдамалық анықтама</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саны</w:t>
            </w:r>
          </w:p>
        </w:tc>
        <w:tc>
          <w:tcPr>
            <w:tcW w:w="1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 w:hRule="atLeast"/>
        </w:trPr>
        <w:tc>
          <w:tcPr>
            <w:tcW w:w="2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«Жасыл» өсу қағидаттарын ендіру бойынша пікір алмасу алаңы ретінде «жасыл көпір» кеңсесін құру</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саны</w:t>
            </w:r>
          </w:p>
        </w:tc>
        <w:tc>
          <w:tcPr>
            <w:tcW w:w="1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 w:hRule="atLeast"/>
        </w:trPr>
        <w:tc>
          <w:tcPr>
            <w:tcW w:w="2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Көрмелік тұсаукесерлік материалдарды жариялау, «жасыл» көпір веб-порталын дамыту және қолдау</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саны</w:t>
            </w:r>
          </w:p>
        </w:tc>
        <w:tc>
          <w:tcPr>
            <w:tcW w:w="1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 w:hRule="atLeast"/>
        </w:trPr>
        <w:tc>
          <w:tcPr>
            <w:tcW w:w="2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«Жасыл көпір» Астана бастамашылығын іске асыру шеңберіндегі тақырыптық іс-шаралардың саны</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саны</w:t>
            </w:r>
          </w:p>
        </w:tc>
        <w:tc>
          <w:tcPr>
            <w:tcW w:w="1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 w:hRule="atLeast"/>
        </w:trPr>
        <w:tc>
          <w:tcPr>
            <w:tcW w:w="2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соңғы нәтиже көрсеткіштері</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 w:hRule="atLeast"/>
        </w:trPr>
        <w:tc>
          <w:tcPr>
            <w:tcW w:w="2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«Жасыл» өсу қағидаттарын ендіру және «жасыл» экономикаға көшу бойынша «Жасыл көпір» бағдарламасының серіктестеріне арналған нұсқаулық</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саны</w:t>
            </w:r>
          </w:p>
        </w:tc>
        <w:tc>
          <w:tcPr>
            <w:tcW w:w="1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 w:hRule="atLeast"/>
        </w:trPr>
        <w:tc>
          <w:tcPr>
            <w:tcW w:w="2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«Жасыл» экономика бойынша пилоттық жобаларды іске асыру</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саны</w:t>
            </w:r>
          </w:p>
        </w:tc>
        <w:tc>
          <w:tcPr>
            <w:tcW w:w="1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 w:hRule="atLeast"/>
        </w:trPr>
        <w:tc>
          <w:tcPr>
            <w:tcW w:w="2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Қатысушы-тараптар қол қою үшін ашық болатын «Жасыл көпір» бағдарламасының серіктестері арасындағы келісім</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саны</w:t>
            </w:r>
          </w:p>
        </w:tc>
        <w:tc>
          <w:tcPr>
            <w:tcW w:w="1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 w:hRule="atLeast"/>
        </w:trPr>
        <w:tc>
          <w:tcPr>
            <w:tcW w:w="2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Қоршаған орта бойынша халықаралық кездесулерде, орнықты даму бойынша конференцияларда «жасыл өсу» қағидаттарын ендіру жөніндегі қарарлар</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саны</w:t>
            </w:r>
          </w:p>
        </w:tc>
        <w:tc>
          <w:tcPr>
            <w:tcW w:w="1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 w:hRule="atLeast"/>
        </w:trPr>
        <w:tc>
          <w:tcPr>
            <w:tcW w:w="2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сапа көрсеткіштері</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20" w:hRule="atLeast"/>
        </w:trPr>
        <w:tc>
          <w:tcPr>
            <w:tcW w:w="2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тиімділік көрсеткіштері</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 w:hRule="atLeast"/>
        </w:trPr>
        <w:tc>
          <w:tcPr>
            <w:tcW w:w="2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 қоғамдық іс-шараны өткізуге арналған орташа шығындар</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1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2 250</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1 433</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 w:hRule="atLeast"/>
        </w:trPr>
        <w:tc>
          <w:tcPr>
            <w:tcW w:w="2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Көрмелік материалдарды әзірлеуге және шығаруға, «жасыл» көпір веб-порталын дамыту және қолдауға арналған орташа шығындар</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1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 w:hRule="atLeast"/>
        </w:trPr>
        <w:tc>
          <w:tcPr>
            <w:tcW w:w="2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шығыстар көлемі</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1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38 500</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29 600</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 w:hRule="atLeast"/>
        </w:trPr>
        <w:tc>
          <w:tcPr>
            <w:tcW w:w="2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Қаржыландыру</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1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26 500</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17 600</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 w:hRule="atLeast"/>
        </w:trPr>
        <w:tc>
          <w:tcPr>
            <w:tcW w:w="2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грант қаражаттары бойынша</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12 000</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12 000</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255" w:id="4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716"/>
        <w:gridCol w:w="4311"/>
        <w:gridCol w:w="4373"/>
      </w:tblGrid>
      <w:tr>
        <w:trPr>
          <w:trHeight w:val="270" w:hRule="atLeast"/>
        </w:trPr>
        <w:tc>
          <w:tcPr>
            <w:tcW w:w="4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 «Қазақстанда құрамында орнықты органикалық ластағыштар бар қалдықтарды жою»</w:t>
            </w:r>
          </w:p>
        </w:tc>
      </w:tr>
      <w:tr>
        <w:trPr>
          <w:trHeight w:val="495" w:hRule="atLeast"/>
        </w:trPr>
        <w:tc>
          <w:tcPr>
            <w:tcW w:w="4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Сипаты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Министрлік пен Дүниежүзілік банктің бірлескен жобасы тұрақты органикалық ластағыштарды және басқа қауіпті қалдықтарды жою және ластанған жерлерді қалпына келтіру нәтижесінде олардың әсерін төмендету есебінен қоршаған орта күйін жақсартуға бағытталған</w:t>
            </w:r>
          </w:p>
        </w:tc>
      </w:tr>
      <w:tr>
        <w:trPr>
          <w:trHeight w:val="150" w:hRule="atLeast"/>
        </w:trPr>
        <w:tc>
          <w:tcPr>
            <w:tcW w:w="471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бағдарламаның түрі</w:t>
            </w:r>
          </w:p>
        </w:tc>
        <w:tc>
          <w:tcPr>
            <w:tcW w:w="4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мазмұнына байланысты</w:t>
            </w:r>
          </w:p>
        </w:tc>
        <w:tc>
          <w:tcPr>
            <w:tcW w:w="4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функцияларды, өкілеттіктерді жүзеге асыру және олардан туындайтын мемлекеттік қызметтерді көрсету</w:t>
            </w:r>
          </w:p>
        </w:tc>
      </w:tr>
      <w:tr>
        <w:trPr>
          <w:trHeight w:val="300" w:hRule="atLeast"/>
        </w:trPr>
        <w:tc>
          <w:tcPr>
            <w:tcW w:w="0" w:type="auto"/>
            <w:vMerge/>
            <w:tcBorders>
              <w:top w:val="nil"/>
              <w:left w:val="single" w:color="cfcfcf" w:sz="5"/>
              <w:bottom w:val="single" w:color="cfcfcf" w:sz="5"/>
              <w:right w:val="single" w:color="cfcfcf" w:sz="5"/>
            </w:tcBorders>
          </w:tcPr>
          <w:p/>
        </w:tc>
        <w:tc>
          <w:tcPr>
            <w:tcW w:w="4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іске асыру тәсіліне байланысты</w:t>
            </w:r>
          </w:p>
        </w:tc>
        <w:tc>
          <w:tcPr>
            <w:tcW w:w="4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w:t>
            </w:r>
          </w:p>
        </w:tc>
      </w:tr>
    </w:tbl>
    <w:bookmarkEnd w:id="4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818"/>
        <w:gridCol w:w="1272"/>
        <w:gridCol w:w="1131"/>
        <w:gridCol w:w="1980"/>
        <w:gridCol w:w="990"/>
        <w:gridCol w:w="1131"/>
        <w:gridCol w:w="1131"/>
        <w:gridCol w:w="990"/>
        <w:gridCol w:w="1557"/>
      </w:tblGrid>
      <w:tr>
        <w:trPr>
          <w:trHeight w:val="285" w:hRule="atLeast"/>
        </w:trPr>
        <w:tc>
          <w:tcPr>
            <w:tcW w:w="38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бағдарламаның атауы, іс-шаралары және көрсеткіштері</w:t>
            </w:r>
          </w:p>
        </w:tc>
        <w:tc>
          <w:tcPr>
            <w:tcW w:w="127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өлшем бірлігі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есептік кезең</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жоспарлы кезең</w:t>
            </w:r>
          </w:p>
        </w:tc>
      </w:tr>
      <w:tr>
        <w:trPr>
          <w:trHeight w:val="28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 жыл</w:t>
            </w:r>
            <w:r>
              <w:br/>
            </w:r>
            <w:r>
              <w:rPr>
                <w:rFonts w:ascii="Times New Roman"/>
                <w:b w:val="false"/>
                <w:i w:val="false"/>
                <w:color w:val="000000"/>
                <w:sz w:val="20"/>
              </w:rPr>
              <w:t>
(есеп)</w:t>
            </w:r>
          </w:p>
        </w:tc>
        <w:tc>
          <w:tcPr>
            <w:tcW w:w="1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жыл</w:t>
            </w:r>
            <w:r>
              <w:br/>
            </w:r>
            <w:r>
              <w:rPr>
                <w:rFonts w:ascii="Times New Roman"/>
                <w:b w:val="false"/>
                <w:i w:val="false"/>
                <w:color w:val="000000"/>
                <w:sz w:val="20"/>
              </w:rPr>
              <w:t>
(ағымдағы жоспары)</w:t>
            </w: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жыл</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жыл</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жыл</w:t>
            </w: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жыл</w:t>
            </w:r>
          </w:p>
        </w:tc>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 жыл</w:t>
            </w:r>
          </w:p>
        </w:tc>
      </w:tr>
      <w:tr>
        <w:trPr>
          <w:trHeight w:val="285" w:hRule="atLeast"/>
        </w:trPr>
        <w:tc>
          <w:tcPr>
            <w:tcW w:w="3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r>
      <w:tr>
        <w:trPr>
          <w:trHeight w:val="285" w:hRule="atLeast"/>
        </w:trPr>
        <w:tc>
          <w:tcPr>
            <w:tcW w:w="3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тікелей нәтиже көрсеткіштері:</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3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Жойылуға жататын қауіпті өндірістік қалдықтар және құрамында ООЛ бар қалдықтар көлемін бағалауды қамтитын бастапқы есеп</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3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Жалданған консультанттар саны: қаржы бойынша маман, жоба үйлестірушісі, сатып алу бойынша маман</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3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соңғы нәтиже көрсеткіштері:</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3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Құрамында ООЛ бар және қауіпті өндірістік қалдықтарды жою жөніндегі жобаның ТЭН әзірлеу бойынша консультациялық қызметтер көрсетуге арналған келісімшарт</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3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сапа көрсеткіштері</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3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Бастапқы есептің жобаның техникалық-экономикалық негіздемесін әзірлеуге арналған техникалық тапсырманың талаптарына сәйкестігі</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3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тиімділік көрсеткіштері:</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3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Бастапқы есепті әзірлеуге жұмсалатын шығындар</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10368</w:t>
            </w: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3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шығыстар көлемі</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8 225</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23 968</w:t>
            </w: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3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қаржыландыру</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800</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17 676</w:t>
            </w: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3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ЖЭҚ грантының қаражаты есебінен</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7 425</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6 292</w:t>
            </w: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256" w:id="4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101"/>
        <w:gridCol w:w="3743"/>
        <w:gridCol w:w="4556"/>
      </w:tblGrid>
      <w:tr>
        <w:trPr>
          <w:trHeight w:val="510" w:hRule="atLeast"/>
        </w:trPr>
        <w:tc>
          <w:tcPr>
            <w:tcW w:w="5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 «Авиациялық метеорологиялық станцияны жаңғырту және техникалық қайта жарақтандыру үшін «Қазаэросервис» АҚ-ның жарғылық капиталын ұлғайту»</w:t>
            </w:r>
          </w:p>
        </w:tc>
      </w:tr>
      <w:tr>
        <w:trPr>
          <w:trHeight w:val="510" w:hRule="atLeast"/>
        </w:trPr>
        <w:tc>
          <w:tcPr>
            <w:tcW w:w="5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Сипаты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Азаматтық авиация әуе кемелерінің ұшуларын сапалы метеорологиялық қамтамасыз етуді ұйымдастыру, Қазақстан Республикасының аумағында орындалатын әуе кемелерінің қауіпсіз және тұрақты ұшуларына ықпал ету</w:t>
            </w:r>
          </w:p>
        </w:tc>
      </w:tr>
      <w:tr>
        <w:trPr>
          <w:trHeight w:val="195" w:hRule="atLeast"/>
        </w:trPr>
        <w:tc>
          <w:tcPr>
            <w:tcW w:w="510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бағдарламаның түрі</w:t>
            </w:r>
          </w:p>
        </w:tc>
        <w:tc>
          <w:tcPr>
            <w:tcW w:w="3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Мазмұнына байланысты</w:t>
            </w:r>
          </w:p>
        </w:tc>
        <w:tc>
          <w:tcPr>
            <w:tcW w:w="4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инвестицияларды жүзеге асыру</w:t>
            </w:r>
          </w:p>
        </w:tc>
      </w:tr>
      <w:tr>
        <w:trPr>
          <w:trHeight w:val="180" w:hRule="atLeast"/>
        </w:trPr>
        <w:tc>
          <w:tcPr>
            <w:tcW w:w="0" w:type="auto"/>
            <w:vMerge/>
            <w:tcBorders>
              <w:top w:val="nil"/>
              <w:left w:val="single" w:color="cfcfcf" w:sz="5"/>
              <w:bottom w:val="single" w:color="cfcfcf" w:sz="5"/>
              <w:right w:val="single" w:color="cfcfcf" w:sz="5"/>
            </w:tcBorders>
          </w:tcPr>
          <w:p/>
        </w:tc>
        <w:tc>
          <w:tcPr>
            <w:tcW w:w="3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Іске асыру тәсіліне байланысты</w:t>
            </w:r>
          </w:p>
        </w:tc>
        <w:tc>
          <w:tcPr>
            <w:tcW w:w="4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w:t>
            </w:r>
          </w:p>
        </w:tc>
      </w:tr>
      <w:tr>
        <w:trPr>
          <w:trHeight w:val="225" w:hRule="atLeast"/>
        </w:trPr>
        <w:tc>
          <w:tcPr>
            <w:tcW w:w="0" w:type="auto"/>
            <w:vMerge/>
            <w:tcBorders>
              <w:top w:val="nil"/>
              <w:left w:val="single" w:color="cfcfcf" w:sz="5"/>
              <w:bottom w:val="single" w:color="cfcfcf" w:sz="5"/>
              <w:right w:val="single" w:color="cfcfcf" w:sz="5"/>
            </w:tcBorders>
          </w:tcPr>
          <w:p/>
        </w:tc>
        <w:tc>
          <w:tcPr>
            <w:tcW w:w="3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ағымдағы/даму</w:t>
            </w:r>
          </w:p>
        </w:tc>
        <w:tc>
          <w:tcPr>
            <w:tcW w:w="4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даму</w:t>
            </w:r>
          </w:p>
        </w:tc>
      </w:tr>
    </w:tbl>
    <w:bookmarkEnd w:id="4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376"/>
        <w:gridCol w:w="1363"/>
        <w:gridCol w:w="1703"/>
        <w:gridCol w:w="1851"/>
        <w:gridCol w:w="1364"/>
        <w:gridCol w:w="1364"/>
        <w:gridCol w:w="797"/>
        <w:gridCol w:w="1132"/>
        <w:gridCol w:w="1450"/>
      </w:tblGrid>
      <w:tr>
        <w:trPr>
          <w:trHeight w:val="345" w:hRule="atLeast"/>
        </w:trPr>
        <w:tc>
          <w:tcPr>
            <w:tcW w:w="237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Іс-шаралар мен бюджеттік бағдарламалар көрсеткіштерінің атауы</w:t>
            </w:r>
          </w:p>
        </w:tc>
        <w:tc>
          <w:tcPr>
            <w:tcW w:w="136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өлшем бірлігі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есептік кезең</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жоспарлы кезең</w:t>
            </w:r>
          </w:p>
        </w:tc>
      </w:tr>
      <w:tr>
        <w:trPr>
          <w:trHeight w:val="34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 жыл (есеп)</w:t>
            </w:r>
          </w:p>
        </w:tc>
        <w:tc>
          <w:tcPr>
            <w:tcW w:w="1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жыл (ағымдағының жоспары)</w:t>
            </w:r>
          </w:p>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жыл</w:t>
            </w:r>
          </w:p>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жыл</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жыл</w:t>
            </w:r>
          </w:p>
        </w:tc>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жыл</w:t>
            </w:r>
          </w:p>
        </w:tc>
        <w:tc>
          <w:tcPr>
            <w:tcW w:w="1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 жыл</w:t>
            </w:r>
          </w:p>
        </w:tc>
      </w:tr>
      <w:tr>
        <w:trPr>
          <w:trHeight w:val="285" w:hRule="atLeast"/>
        </w:trPr>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r>
      <w:tr>
        <w:trPr>
          <w:trHeight w:val="285" w:hRule="atLeast"/>
        </w:trPr>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Тікелей қорытынды көрсеткіштері</w:t>
            </w:r>
          </w:p>
        </w:tc>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65" w:hRule="atLeast"/>
        </w:trPr>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Әуежайлар үшін алынатын негізгі метеорологиялық жабдықтардың саны</w:t>
            </w:r>
          </w:p>
        </w:tc>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жиынтық</w:t>
            </w:r>
          </w:p>
        </w:tc>
        <w:tc>
          <w:tcPr>
            <w:tcW w:w="1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65" w:hRule="atLeast"/>
        </w:trPr>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Сатып алынатын доплерлік радиолокациялық метеорологиялық локаторлар саны</w:t>
            </w:r>
          </w:p>
        </w:tc>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1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соңғы нәтиже көрсеткіштері</w:t>
            </w:r>
          </w:p>
        </w:tc>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Жаңартылғаннан кейін ұшу-қону жолағындағы автоматтандырылған әуеайлақтық метеорологиялық станциялардың жалпы саны</w:t>
            </w:r>
          </w:p>
        </w:tc>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Пайдаланушымен метеорологиялық ақпаратты қабылдау-жіберу интервалы (қарқындылығы)</w:t>
            </w:r>
          </w:p>
        </w:tc>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сек.</w:t>
            </w:r>
          </w:p>
        </w:tc>
        <w:tc>
          <w:tcPr>
            <w:tcW w:w="1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w:t>
            </w:r>
          </w:p>
        </w:tc>
        <w:tc>
          <w:tcPr>
            <w:tcW w:w="1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w:t>
            </w:r>
          </w:p>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өңірлері бойынша радиолокациялық ақпаратпен қамтамасыз етілу</w:t>
            </w:r>
          </w:p>
        </w:tc>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сапа көрсеткіштері</w:t>
            </w:r>
          </w:p>
        </w:tc>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Жабдықтардың әуежайлардың жарамдылық мерзімі мен Азаматтық авиацияның халықаралық ұйымы стандарттарының нормаларына сәйкестігі</w:t>
            </w:r>
          </w:p>
        </w:tc>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Азаматтық авиация үшін ауа-райының қауіпті құбылыстарын ескертуді алдын ала беру</w:t>
            </w:r>
          </w:p>
        </w:tc>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сағат</w:t>
            </w:r>
          </w:p>
        </w:tc>
        <w:tc>
          <w:tcPr>
            <w:tcW w:w="1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95" w:hRule="atLeast"/>
        </w:trPr>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тиімділік көрсеткіштері</w:t>
            </w:r>
          </w:p>
        </w:tc>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95" w:hRule="atLeast"/>
        </w:trPr>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«Қазаэросервис» АҚ активтерінің тиімділігі</w:t>
            </w:r>
          </w:p>
        </w:tc>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1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0,24</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шығыстар көлемі</w:t>
            </w:r>
          </w:p>
        </w:tc>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1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724 683</w:t>
            </w:r>
          </w:p>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685 100</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1 573 800</w:t>
            </w:r>
          </w:p>
        </w:tc>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257" w:id="4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898"/>
        <w:gridCol w:w="3744"/>
        <w:gridCol w:w="4758"/>
      </w:tblGrid>
      <w:tr>
        <w:trPr>
          <w:trHeight w:val="345" w:hRule="atLeast"/>
        </w:trPr>
        <w:tc>
          <w:tcPr>
            <w:tcW w:w="4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 «Табиғи ортаны техногендік ластанудан тазарту»</w:t>
            </w:r>
          </w:p>
        </w:tc>
      </w:tr>
      <w:tr>
        <w:trPr>
          <w:trHeight w:val="345" w:hRule="atLeast"/>
        </w:trPr>
        <w:tc>
          <w:tcPr>
            <w:tcW w:w="4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Сипаты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Ақтөбе облысының Елек өзеніне іргелес аймақта алты валентті хроммен ластанған № 3 тәжірибелік-өнеркәсіптік учаскенің жерасты суларын тазартуды жүргізу, сонымен қатар жабдықтар мен материалдарды алу, № 3 учаскесінде тәжiрибелік-сүзгілік жұмыстар, жерасты суларын тазарту бойынша жұмыстар (бірінші саты), өңделетiн жұмыстар, толтыру үдерісін үлгілеу</w:t>
            </w:r>
          </w:p>
        </w:tc>
      </w:tr>
      <w:tr>
        <w:trPr>
          <w:trHeight w:val="675" w:hRule="atLeast"/>
        </w:trPr>
        <w:tc>
          <w:tcPr>
            <w:tcW w:w="489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бағдарламаның түрі</w:t>
            </w:r>
          </w:p>
        </w:tc>
        <w:tc>
          <w:tcPr>
            <w:tcW w:w="3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мазмұнына байланысты</w:t>
            </w:r>
          </w:p>
        </w:tc>
        <w:tc>
          <w:tcPr>
            <w:tcW w:w="4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функцияларды, өкілеттіктерді және олардан туындайтын мемлекеттік қызметтер көрсетуді жүзеге асыру</w:t>
            </w:r>
          </w:p>
        </w:tc>
      </w:tr>
      <w:tr>
        <w:trPr>
          <w:trHeight w:val="525" w:hRule="atLeast"/>
        </w:trPr>
        <w:tc>
          <w:tcPr>
            <w:tcW w:w="0" w:type="auto"/>
            <w:vMerge/>
            <w:tcBorders>
              <w:top w:val="nil"/>
              <w:left w:val="single" w:color="cfcfcf" w:sz="5"/>
              <w:bottom w:val="single" w:color="cfcfcf" w:sz="5"/>
              <w:right w:val="single" w:color="cfcfcf" w:sz="5"/>
            </w:tcBorders>
          </w:tcPr>
          <w:p/>
        </w:tc>
        <w:tc>
          <w:tcPr>
            <w:tcW w:w="3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іске асыру тәсіліне байланысты</w:t>
            </w:r>
          </w:p>
        </w:tc>
        <w:tc>
          <w:tcPr>
            <w:tcW w:w="4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w:t>
            </w:r>
          </w:p>
        </w:tc>
      </w:tr>
      <w:tr>
        <w:trPr>
          <w:trHeight w:val="675" w:hRule="atLeast"/>
        </w:trPr>
        <w:tc>
          <w:tcPr>
            <w:tcW w:w="0" w:type="auto"/>
            <w:vMerge/>
            <w:tcBorders>
              <w:top w:val="nil"/>
              <w:left w:val="single" w:color="cfcfcf" w:sz="5"/>
              <w:bottom w:val="single" w:color="cfcfcf" w:sz="5"/>
              <w:right w:val="single" w:color="cfcfcf" w:sz="5"/>
            </w:tcBorders>
          </w:tcPr>
          <w:p/>
        </w:tc>
        <w:tc>
          <w:tcPr>
            <w:tcW w:w="3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ағымдағы/даму</w:t>
            </w:r>
          </w:p>
        </w:tc>
        <w:tc>
          <w:tcPr>
            <w:tcW w:w="4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w:t>
            </w:r>
          </w:p>
        </w:tc>
      </w:tr>
    </w:tbl>
    <w:bookmarkEnd w:id="4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347"/>
        <w:gridCol w:w="1713"/>
        <w:gridCol w:w="1326"/>
        <w:gridCol w:w="1391"/>
        <w:gridCol w:w="1067"/>
        <w:gridCol w:w="1133"/>
        <w:gridCol w:w="1133"/>
        <w:gridCol w:w="1133"/>
        <w:gridCol w:w="1157"/>
      </w:tblGrid>
      <w:tr>
        <w:trPr>
          <w:trHeight w:val="660" w:hRule="atLeast"/>
        </w:trPr>
        <w:tc>
          <w:tcPr>
            <w:tcW w:w="334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Іс-шаралар мен бюджеттік бағдарламалар көрсеткіштерінің атауы</w:t>
            </w:r>
          </w:p>
        </w:tc>
        <w:tc>
          <w:tcPr>
            <w:tcW w:w="17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өлшем бірлігі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есептік кезең</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жоспарлы кезең</w:t>
            </w:r>
          </w:p>
        </w:tc>
      </w:tr>
      <w:tr>
        <w:trPr>
          <w:trHeight w:val="66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 жыл (есеп)</w:t>
            </w:r>
          </w:p>
        </w:tc>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жыл (жоспары)</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жыл</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жыл</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жыл</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жыл</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 жыл</w:t>
            </w:r>
          </w:p>
        </w:tc>
      </w:tr>
      <w:tr>
        <w:trPr>
          <w:trHeight w:val="90" w:hRule="atLeast"/>
        </w:trPr>
        <w:tc>
          <w:tcPr>
            <w:tcW w:w="3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r>
      <w:tr>
        <w:trPr>
          <w:trHeight w:val="300" w:hRule="atLeast"/>
        </w:trPr>
        <w:tc>
          <w:tcPr>
            <w:tcW w:w="3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тікелей нәтиже көрсеткіштері</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3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Іске асырылатын жоба бойынша аумақты тазарту үшін сатып алынған химиялық реагенттердің саны</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тонна</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3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сатып алынған бұрғылау сорғыштарының саны</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бірлік</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3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Іске асырылатын жобалар бойынша «тарихи» ластанулардан тазартылған аумақтардың алаңы</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км</w:t>
            </w:r>
            <w:r>
              <w:rPr>
                <w:rFonts w:ascii="Times New Roman"/>
                <w:b w:val="false"/>
                <w:i w:val="false"/>
                <w:color w:val="000000"/>
                <w:vertAlign w:val="superscript"/>
              </w:rPr>
              <w:t>2</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3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соңғы нәтиже көрсеткіштері</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20" w:hRule="atLeast"/>
        </w:trPr>
        <w:tc>
          <w:tcPr>
            <w:tcW w:w="3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Іске асырылатын жоба бойынша жалпы тәжiрибелік-сүзгілік жұмыстар көлеміндегі бұрғыланған 68 ұңғымада жүргізілген тәжiрибелік-сүзгілік жұмыстардың үлесі</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20" w:hRule="atLeast"/>
        </w:trPr>
        <w:tc>
          <w:tcPr>
            <w:tcW w:w="3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Ақтөбе облысының Елек өзеніне іргелес аймақта алты валентті хроммен ластанған № 3 тәжірибелік-өнеркәсіптік учаскенің жерасты суларын тазарту үшін жабдықтармен және материалдармен жабдықтау үлесі</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20" w:hRule="atLeast"/>
        </w:trPr>
        <w:tc>
          <w:tcPr>
            <w:tcW w:w="3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Іске асырылатын жобалар бойынша «тарихи» ластанулардан тазартылған аумақтардың пайызы</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13,8</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95" w:hRule="atLeast"/>
        </w:trPr>
        <w:tc>
          <w:tcPr>
            <w:tcW w:w="3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сапа көрсеткіштері</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297"/>
        <w:gridCol w:w="1634"/>
        <w:gridCol w:w="1347"/>
        <w:gridCol w:w="1306"/>
        <w:gridCol w:w="1122"/>
        <w:gridCol w:w="1122"/>
        <w:gridCol w:w="1122"/>
        <w:gridCol w:w="1204"/>
        <w:gridCol w:w="1246"/>
      </w:tblGrid>
      <w:tr>
        <w:trPr>
          <w:trHeight w:val="420" w:hRule="atLeast"/>
        </w:trPr>
        <w:tc>
          <w:tcPr>
            <w:tcW w:w="3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Жобалық-сметалық құжаттамаларға сәйкес тәжiрибелік-сүзгілік және өңделетін жұмыстардың сапасы</w:t>
            </w:r>
          </w:p>
        </w:tc>
        <w:tc>
          <w:tcPr>
            <w:tcW w:w="1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3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тиімділік көрсеткіштері</w:t>
            </w:r>
          </w:p>
        </w:tc>
        <w:tc>
          <w:tcPr>
            <w:tcW w:w="1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3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 ұңғыма бірлігіне арналған жабдықтар мен материалдарды сатып алу шығындары</w:t>
            </w:r>
          </w:p>
        </w:tc>
        <w:tc>
          <w:tcPr>
            <w:tcW w:w="1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1450</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3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 ұңғыма бірлігінде тәжiрибелік-сүзгілік жұмыстарды жүргізу шығындары</w:t>
            </w:r>
          </w:p>
        </w:tc>
        <w:tc>
          <w:tcPr>
            <w:tcW w:w="1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20" w:hRule="atLeast"/>
        </w:trPr>
        <w:tc>
          <w:tcPr>
            <w:tcW w:w="3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шығыстар көлемі</w:t>
            </w:r>
          </w:p>
        </w:tc>
        <w:tc>
          <w:tcPr>
            <w:tcW w:w="1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167 731</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519 335</w:t>
            </w:r>
          </w:p>
        </w:tc>
        <w:tc>
          <w:tcPr>
            <w:tcW w:w="1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258" w:id="5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939"/>
        <w:gridCol w:w="3172"/>
        <w:gridCol w:w="6289"/>
      </w:tblGrid>
      <w:tr>
        <w:trPr>
          <w:trHeight w:val="30" w:hRule="atLeast"/>
        </w:trPr>
        <w:tc>
          <w:tcPr>
            <w:tcW w:w="3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 «Қазақстан Республикасының метеорологиялық автоматтандырылған радиолокациялық желісін құруға «Қазаэросервис» АҚ жарғылық капиталын ұлғайту»</w:t>
            </w:r>
          </w:p>
        </w:tc>
      </w:tr>
      <w:tr>
        <w:trPr>
          <w:trHeight w:val="30" w:hRule="atLeast"/>
        </w:trPr>
        <w:tc>
          <w:tcPr>
            <w:tcW w:w="3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Сипаты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аумағында орындалатын азаматтық авиацияның әуе кемелерінің ұшуларын, әуе кемелері ұшуларының сапалы метеорологиялық қамтамасыз етуін, қауіпсіздігі мен тұрақтылығының қамтамасыз етілуін, сондай-ақ меншіктің барлық нысанындағы заңды тұлғаларға алдын ала метеорологиялық ақпаратты ұсынуды ұйымдастыру</w:t>
            </w:r>
          </w:p>
        </w:tc>
      </w:tr>
      <w:tr>
        <w:trPr>
          <w:trHeight w:val="30" w:hRule="atLeast"/>
        </w:trPr>
        <w:tc>
          <w:tcPr>
            <w:tcW w:w="393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бағдарламаның түрі</w:t>
            </w:r>
          </w:p>
        </w:tc>
        <w:tc>
          <w:tcPr>
            <w:tcW w:w="3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мазмұнына байланысты</w:t>
            </w:r>
          </w:p>
        </w:tc>
        <w:tc>
          <w:tcPr>
            <w:tcW w:w="6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инвестицияларды жүзеге асыру</w:t>
            </w:r>
          </w:p>
        </w:tc>
      </w:tr>
      <w:tr>
        <w:trPr>
          <w:trHeight w:val="30" w:hRule="atLeast"/>
        </w:trPr>
        <w:tc>
          <w:tcPr>
            <w:tcW w:w="0" w:type="auto"/>
            <w:vMerge/>
            <w:tcBorders>
              <w:top w:val="nil"/>
              <w:left w:val="single" w:color="cfcfcf" w:sz="5"/>
              <w:bottom w:val="single" w:color="cfcfcf" w:sz="5"/>
              <w:right w:val="single" w:color="cfcfcf" w:sz="5"/>
            </w:tcBorders>
          </w:tcPr>
          <w:p/>
        </w:tc>
        <w:tc>
          <w:tcPr>
            <w:tcW w:w="3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іске асыру тәсіліне байланысты</w:t>
            </w:r>
          </w:p>
        </w:tc>
        <w:tc>
          <w:tcPr>
            <w:tcW w:w="6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w:t>
            </w:r>
          </w:p>
        </w:tc>
      </w:tr>
      <w:tr>
        <w:trPr>
          <w:trHeight w:val="30" w:hRule="atLeast"/>
        </w:trPr>
        <w:tc>
          <w:tcPr>
            <w:tcW w:w="0" w:type="auto"/>
            <w:vMerge/>
            <w:tcBorders>
              <w:top w:val="nil"/>
              <w:left w:val="single" w:color="cfcfcf" w:sz="5"/>
              <w:bottom w:val="single" w:color="cfcfcf" w:sz="5"/>
              <w:right w:val="single" w:color="cfcfcf" w:sz="5"/>
            </w:tcBorders>
          </w:tcPr>
          <w:p/>
        </w:tc>
        <w:tc>
          <w:tcPr>
            <w:tcW w:w="3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ағымдағы/даму</w:t>
            </w:r>
          </w:p>
        </w:tc>
        <w:tc>
          <w:tcPr>
            <w:tcW w:w="6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даму</w:t>
            </w:r>
          </w:p>
        </w:tc>
      </w:tr>
    </w:tbl>
    <w:bookmarkEnd w:id="5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950"/>
        <w:gridCol w:w="1014"/>
        <w:gridCol w:w="756"/>
        <w:gridCol w:w="1062"/>
        <w:gridCol w:w="1340"/>
        <w:gridCol w:w="2341"/>
        <w:gridCol w:w="928"/>
        <w:gridCol w:w="1972"/>
        <w:gridCol w:w="1037"/>
      </w:tblGrid>
      <w:tr>
        <w:trPr>
          <w:trHeight w:val="30" w:hRule="atLeast"/>
        </w:trPr>
        <w:tc>
          <w:tcPr>
            <w:tcW w:w="29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Іс-шаралардың және бюджеттік бағдарламалар көрсеткіштерінің атауы</w:t>
            </w:r>
          </w:p>
        </w:tc>
        <w:tc>
          <w:tcPr>
            <w:tcW w:w="101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өлшем бірлігі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есептік кезең</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жоспарлы кезең</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 жыл (есеп)</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жыл (ағымдағы жоспары)</w:t>
            </w:r>
          </w:p>
        </w:tc>
        <w:tc>
          <w:tcPr>
            <w:tcW w:w="1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жыл</w:t>
            </w:r>
          </w:p>
        </w:tc>
        <w:tc>
          <w:tcPr>
            <w:tcW w:w="2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жыл</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жыл</w:t>
            </w:r>
          </w:p>
        </w:tc>
        <w:tc>
          <w:tcPr>
            <w:tcW w:w="1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жыл</w:t>
            </w: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 жыл</w:t>
            </w:r>
          </w:p>
        </w:tc>
      </w:tr>
      <w:tr>
        <w:trPr>
          <w:trHeight w:val="30" w:hRule="atLeast"/>
        </w:trPr>
        <w:tc>
          <w:tcPr>
            <w:tcW w:w="2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r>
      <w:tr>
        <w:trPr>
          <w:trHeight w:val="30" w:hRule="atLeast"/>
        </w:trPr>
        <w:tc>
          <w:tcPr>
            <w:tcW w:w="2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тікелей нәтиже көрсеткіштері</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Сатып алынатын доплерлік радиолокациялық метеорологиялық локаторлардың саны</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r>
      <w:tr>
        <w:trPr>
          <w:trHeight w:val="30" w:hRule="atLeast"/>
        </w:trPr>
        <w:tc>
          <w:tcPr>
            <w:tcW w:w="2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соңғы нәтиже көрсеткіштері</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өңірлері бойынша радиолокациялық ақпаратпен қамтамасыз етілуі</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w:t>
            </w: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r>
      <w:tr>
        <w:trPr>
          <w:trHeight w:val="30" w:hRule="atLeast"/>
        </w:trPr>
        <w:tc>
          <w:tcPr>
            <w:tcW w:w="2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сапа көрсеткіштері</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Әуежай бойынша алдын ала болжамның уақытын көбейту</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сағат</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r>
      <w:tr>
        <w:trPr>
          <w:trHeight w:val="30" w:hRule="atLeast"/>
        </w:trPr>
        <w:tc>
          <w:tcPr>
            <w:tcW w:w="2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Азаматтық авиация үшін ауа-райының қауіпті құбылыстарын ескертуді алдын ала беру</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сағат</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r>
      <w:tr>
        <w:trPr>
          <w:trHeight w:val="30" w:hRule="atLeast"/>
        </w:trPr>
        <w:tc>
          <w:tcPr>
            <w:tcW w:w="2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тиімділік көрсеткіштері</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шығыстар көлемі</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3 560 716</w:t>
            </w: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3 560 716</w:t>
            </w:r>
          </w:p>
        </w:tc>
      </w:tr>
    </w:tbl>
    <w:bookmarkStart w:name="z259" w:id="5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589"/>
        <w:gridCol w:w="2980"/>
        <w:gridCol w:w="7831"/>
      </w:tblGrid>
      <w:tr>
        <w:trPr>
          <w:trHeight w:val="450" w:hRule="atLeast"/>
        </w:trPr>
        <w:tc>
          <w:tcPr>
            <w:tcW w:w="2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024 «Облыстық бюджеттерге, Астана және Алматы қалаларының бюджеттеріне табиғатты қорғау iс-шараларын iске асыруға берілетін нысаналы ағымдағы трансферттер»</w:t>
            </w:r>
          </w:p>
        </w:tc>
      </w:tr>
      <w:tr>
        <w:trPr>
          <w:trHeight w:val="930" w:hRule="atLeast"/>
        </w:trPr>
        <w:tc>
          <w:tcPr>
            <w:tcW w:w="2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Сипаты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 табиғатты қорғау іс-шараларын іске асыру, қоршаған ортаның жай-күйін жақсарту, табиғи ресурстарды қалпына келтіру, сақтау және ұтымды пайдалану, қоршаған орта сапасын басқару жүйесін дамыту үшін тиімді тетіктер мен іс-шараларды құру бойынша шаралар кешенін жүргізеді</w:t>
            </w:r>
          </w:p>
        </w:tc>
      </w:tr>
      <w:tr>
        <w:trPr>
          <w:trHeight w:val="705" w:hRule="atLeast"/>
        </w:trPr>
        <w:tc>
          <w:tcPr>
            <w:tcW w:w="258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бағдарламаның түрі</w:t>
            </w:r>
          </w:p>
        </w:tc>
        <w:tc>
          <w:tcPr>
            <w:tcW w:w="2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мазмұнына байланысты</w:t>
            </w:r>
          </w:p>
        </w:tc>
        <w:tc>
          <w:tcPr>
            <w:tcW w:w="7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 мен бюджеттік субсидиялар беру</w:t>
            </w:r>
          </w:p>
        </w:tc>
      </w:tr>
      <w:tr>
        <w:trPr>
          <w:trHeight w:val="150" w:hRule="atLeast"/>
        </w:trPr>
        <w:tc>
          <w:tcPr>
            <w:tcW w:w="0" w:type="auto"/>
            <w:vMerge/>
            <w:tcBorders>
              <w:top w:val="nil"/>
              <w:left w:val="single" w:color="cfcfcf" w:sz="5"/>
              <w:bottom w:val="single" w:color="cfcfcf" w:sz="5"/>
              <w:right w:val="single" w:color="cfcfcf" w:sz="5"/>
            </w:tcBorders>
          </w:tcPr>
          <w:p/>
        </w:tc>
        <w:tc>
          <w:tcPr>
            <w:tcW w:w="2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іске асыру тәсіліне байланысты</w:t>
            </w:r>
          </w:p>
        </w:tc>
        <w:tc>
          <w:tcPr>
            <w:tcW w:w="7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w:t>
            </w:r>
          </w:p>
        </w:tc>
      </w:tr>
      <w:tr>
        <w:trPr>
          <w:trHeight w:val="705" w:hRule="atLeast"/>
        </w:trPr>
        <w:tc>
          <w:tcPr>
            <w:tcW w:w="0" w:type="auto"/>
            <w:vMerge/>
            <w:tcBorders>
              <w:top w:val="nil"/>
              <w:left w:val="single" w:color="cfcfcf" w:sz="5"/>
              <w:bottom w:val="single" w:color="cfcfcf" w:sz="5"/>
              <w:right w:val="single" w:color="cfcfcf" w:sz="5"/>
            </w:tcBorders>
          </w:tcPr>
          <w:p/>
        </w:tc>
        <w:tc>
          <w:tcPr>
            <w:tcW w:w="2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ағымдағы/даму</w:t>
            </w:r>
          </w:p>
        </w:tc>
        <w:tc>
          <w:tcPr>
            <w:tcW w:w="7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w:t>
            </w:r>
          </w:p>
        </w:tc>
      </w:tr>
    </w:tbl>
    <w:bookmarkEnd w:id="5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387"/>
        <w:gridCol w:w="732"/>
        <w:gridCol w:w="1038"/>
        <w:gridCol w:w="1648"/>
        <w:gridCol w:w="1363"/>
        <w:gridCol w:w="884"/>
        <w:gridCol w:w="859"/>
        <w:gridCol w:w="819"/>
        <w:gridCol w:w="1670"/>
      </w:tblGrid>
      <w:tr>
        <w:trPr>
          <w:trHeight w:val="285" w:hRule="atLeast"/>
        </w:trPr>
        <w:tc>
          <w:tcPr>
            <w:tcW w:w="438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бағдарламаның атауы, іс-шаралары және көрсеткіштері</w:t>
            </w:r>
          </w:p>
        </w:tc>
        <w:tc>
          <w:tcPr>
            <w:tcW w:w="73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өлшем бірлігі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есептік кезең</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жоспарлы кезең</w:t>
            </w:r>
          </w:p>
        </w:tc>
      </w:tr>
      <w:tr>
        <w:trPr>
          <w:trHeight w:val="28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 жыл (есеп)</w:t>
            </w:r>
          </w:p>
        </w:tc>
        <w:tc>
          <w:tcPr>
            <w:tcW w:w="1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жыл (ағымдағы жоспары)</w:t>
            </w:r>
          </w:p>
        </w:tc>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жыл</w:t>
            </w:r>
          </w:p>
        </w:tc>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жыл</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жыл</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жыл</w:t>
            </w:r>
          </w:p>
        </w:tc>
        <w:tc>
          <w:tcPr>
            <w:tcW w:w="1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 жыл</w:t>
            </w:r>
          </w:p>
        </w:tc>
      </w:tr>
      <w:tr>
        <w:trPr>
          <w:trHeight w:val="120" w:hRule="atLeast"/>
        </w:trPr>
        <w:tc>
          <w:tcPr>
            <w:tcW w:w="4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r>
      <w:tr>
        <w:trPr>
          <w:trHeight w:val="120" w:hRule="atLeast"/>
        </w:trPr>
        <w:tc>
          <w:tcPr>
            <w:tcW w:w="4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тікелей нәтиже көрсеткіштері</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20" w:hRule="atLeast"/>
        </w:trPr>
        <w:tc>
          <w:tcPr>
            <w:tcW w:w="4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Приозерск қаласының жағалау аумақтарының мұнай өнімдерімен ластану алаңдарын жою бойынша іске асырылатын жоба бойынша ору алаңы</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w:t>
            </w:r>
            <w:r>
              <w:rPr>
                <w:rFonts w:ascii="Times New Roman"/>
                <w:b w:val="false"/>
                <w:i w:val="false"/>
                <w:color w:val="000000"/>
                <w:vertAlign w:val="superscript"/>
              </w:rPr>
              <w:t>2</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146 153</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20" w:hRule="atLeast"/>
        </w:trPr>
        <w:tc>
          <w:tcPr>
            <w:tcW w:w="4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Приозерск қаласының жағалау аумақтарының мұнай өнімдерімен ластану алаңдарын жою бойынша қиылған мазут кирларының алаңы</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w:t>
            </w:r>
            <w:r>
              <w:rPr>
                <w:rFonts w:ascii="Times New Roman"/>
                <w:b w:val="false"/>
                <w:i w:val="false"/>
                <w:color w:val="000000"/>
                <w:vertAlign w:val="superscript"/>
              </w:rPr>
              <w:t>2</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21 783</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20" w:hRule="atLeast"/>
        </w:trPr>
        <w:tc>
          <w:tcPr>
            <w:tcW w:w="4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соңғы нәтиже көрсеткіштері</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20" w:hRule="atLeast"/>
        </w:trPr>
        <w:tc>
          <w:tcPr>
            <w:tcW w:w="4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Іске асырылатын жоба бойынша алаңдық ластануларды жою және қалпына келтіру деңгейі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20" w:hRule="atLeast"/>
        </w:trPr>
        <w:tc>
          <w:tcPr>
            <w:tcW w:w="4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сапа көрсеткіштері</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20" w:hRule="atLeast"/>
        </w:trPr>
        <w:tc>
          <w:tcPr>
            <w:tcW w:w="4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ҚНжҚ, ҚН және бекітілген жобалық сметалық құжаттамаға сәйкес құрылыстың сапасы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20" w:hRule="atLeast"/>
        </w:trPr>
        <w:tc>
          <w:tcPr>
            <w:tcW w:w="4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тиімділік көрсеткіштері</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20" w:hRule="atLeast"/>
        </w:trPr>
        <w:tc>
          <w:tcPr>
            <w:tcW w:w="4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Жағалау аумақтарының мұнай өнімдерімен ластану алаңдарын жою бойынша іске асырылатын жоба бойынша алаңы 1 м</w:t>
            </w:r>
            <w:r>
              <w:rPr>
                <w:rFonts w:ascii="Times New Roman"/>
                <w:b w:val="false"/>
                <w:i w:val="false"/>
                <w:color w:val="000000"/>
                <w:vertAlign w:val="superscript"/>
              </w:rPr>
              <w:t>2</w:t>
            </w:r>
            <w:r>
              <w:rPr>
                <w:rFonts w:ascii="Times New Roman"/>
                <w:b w:val="false"/>
                <w:i w:val="false"/>
                <w:color w:val="000000"/>
                <w:sz w:val="20"/>
              </w:rPr>
              <w:t xml:space="preserve"> жағалау аумағын оруға арналған шығындар</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теңге/м</w:t>
            </w:r>
            <w:r>
              <w:rPr>
                <w:rFonts w:ascii="Times New Roman"/>
                <w:b w:val="false"/>
                <w:i w:val="false"/>
                <w:color w:val="000000"/>
                <w:vertAlign w:val="superscript"/>
              </w:rPr>
              <w:t>2</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20" w:hRule="atLeast"/>
        </w:trPr>
        <w:tc>
          <w:tcPr>
            <w:tcW w:w="4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Приозерск қаласының жағалау аумақтарының мұнай өнімдерімен ластану алаңдарын жою бойынша мазут кирларын қиюға арналған шығындар</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теңге/м</w:t>
            </w:r>
            <w:r>
              <w:rPr>
                <w:rFonts w:ascii="Times New Roman"/>
                <w:b w:val="false"/>
                <w:i w:val="false"/>
                <w:color w:val="000000"/>
                <w:vertAlign w:val="superscript"/>
              </w:rPr>
              <w:t>2</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1,16</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20" w:hRule="atLeast"/>
        </w:trPr>
        <w:tc>
          <w:tcPr>
            <w:tcW w:w="4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шығыстар көлемі</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22 682</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260" w:id="5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553"/>
        <w:gridCol w:w="2599"/>
        <w:gridCol w:w="8248"/>
      </w:tblGrid>
      <w:tr>
        <w:trPr>
          <w:trHeight w:val="105" w:hRule="atLeast"/>
        </w:trPr>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025 «Қазақстан Республикасының аумағын климаттық ерекшеліктері бойынша аудандастыру»</w:t>
            </w:r>
          </w:p>
        </w:tc>
      </w:tr>
      <w:tr>
        <w:trPr>
          <w:trHeight w:val="210" w:hRule="atLeast"/>
        </w:trPr>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Сипаты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құрылыс нормаларын жаңарту мақсаттары үшін климаттық параметрлерін бағалау және оларды карталандыру</w:t>
            </w:r>
          </w:p>
        </w:tc>
      </w:tr>
      <w:tr>
        <w:trPr>
          <w:trHeight w:val="300" w:hRule="atLeast"/>
        </w:trPr>
        <w:tc>
          <w:tcPr>
            <w:tcW w:w="25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бағдарламаның түрі</w:t>
            </w:r>
          </w:p>
        </w:tc>
        <w:tc>
          <w:tcPr>
            <w:tcW w:w="2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мазмұнына байланысты</w:t>
            </w:r>
          </w:p>
        </w:tc>
        <w:tc>
          <w:tcPr>
            <w:tcW w:w="8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мемлекеттiк функцияларды, өкiлеттiктердi жүзеге асыру және олардан туындайтын мемлекеттік қызметтерді көрсету </w:t>
            </w:r>
          </w:p>
        </w:tc>
      </w:tr>
      <w:tr>
        <w:trPr>
          <w:trHeight w:val="60" w:hRule="atLeast"/>
        </w:trPr>
        <w:tc>
          <w:tcPr>
            <w:tcW w:w="0" w:type="auto"/>
            <w:vMerge/>
            <w:tcBorders>
              <w:top w:val="nil"/>
              <w:left w:val="single" w:color="cfcfcf" w:sz="5"/>
              <w:bottom w:val="single" w:color="cfcfcf" w:sz="5"/>
              <w:right w:val="single" w:color="cfcfcf" w:sz="5"/>
            </w:tcBorders>
          </w:tcPr>
          <w:p/>
        </w:tc>
        <w:tc>
          <w:tcPr>
            <w:tcW w:w="2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іске асыру тәсіліне байланысты</w:t>
            </w:r>
          </w:p>
        </w:tc>
        <w:tc>
          <w:tcPr>
            <w:tcW w:w="8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w:t>
            </w:r>
          </w:p>
        </w:tc>
      </w:tr>
      <w:tr>
        <w:trPr>
          <w:trHeight w:val="300" w:hRule="atLeast"/>
        </w:trPr>
        <w:tc>
          <w:tcPr>
            <w:tcW w:w="0" w:type="auto"/>
            <w:vMerge/>
            <w:tcBorders>
              <w:top w:val="nil"/>
              <w:left w:val="single" w:color="cfcfcf" w:sz="5"/>
              <w:bottom w:val="single" w:color="cfcfcf" w:sz="5"/>
              <w:right w:val="single" w:color="cfcfcf" w:sz="5"/>
            </w:tcBorders>
          </w:tcPr>
          <w:p/>
        </w:tc>
        <w:tc>
          <w:tcPr>
            <w:tcW w:w="2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ағымдағы/даму</w:t>
            </w:r>
          </w:p>
        </w:tc>
        <w:tc>
          <w:tcPr>
            <w:tcW w:w="8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w:t>
            </w:r>
          </w:p>
        </w:tc>
      </w:tr>
    </w:tbl>
    <w:bookmarkEnd w:id="5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701"/>
        <w:gridCol w:w="1213"/>
        <w:gridCol w:w="1423"/>
        <w:gridCol w:w="1241"/>
        <w:gridCol w:w="1196"/>
        <w:gridCol w:w="1196"/>
        <w:gridCol w:w="1197"/>
        <w:gridCol w:w="808"/>
        <w:gridCol w:w="1425"/>
      </w:tblGrid>
      <w:tr>
        <w:trPr>
          <w:trHeight w:val="135" w:hRule="atLeast"/>
        </w:trPr>
        <w:tc>
          <w:tcPr>
            <w:tcW w:w="370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бағдарламаның атауы, іс-шаралары және көрсеткіштері</w:t>
            </w:r>
          </w:p>
        </w:tc>
        <w:tc>
          <w:tcPr>
            <w:tcW w:w="12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өлшем бірлігі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есептік кезең</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жоспарлы кезең</w:t>
            </w:r>
          </w:p>
        </w:tc>
      </w:tr>
      <w:tr>
        <w:trPr>
          <w:trHeight w:val="13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 жыл (есеп)</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жыл (ағымдағы жоспары)</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жыл</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жыл</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жыл</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жыл</w:t>
            </w:r>
          </w:p>
        </w:tc>
        <w:tc>
          <w:tcPr>
            <w:tcW w:w="1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 жыл</w:t>
            </w:r>
          </w:p>
        </w:tc>
      </w:tr>
      <w:tr>
        <w:trPr>
          <w:trHeight w:val="60" w:hRule="atLeast"/>
        </w:trPr>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r>
      <w:tr>
        <w:trPr>
          <w:trHeight w:val="60" w:hRule="atLeast"/>
        </w:trPr>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тікелей нәтиже көрсеткіштері:</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 w:hRule="atLeast"/>
        </w:trPr>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 аумағын климаттық аймақтар бойынша аудандастыру</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бірлік</w:t>
            </w:r>
          </w:p>
        </w:tc>
        <w:tc>
          <w:tcPr>
            <w:tcW w:w="1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 w:hRule="atLeast"/>
        </w:trPr>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Климаттық жүктемелер бойынша карталарды құру әдістерін әзірлеу</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бірлік</w:t>
            </w:r>
          </w:p>
        </w:tc>
        <w:tc>
          <w:tcPr>
            <w:tcW w:w="1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 w:hRule="atLeast"/>
        </w:trPr>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соңғы нәтиже көрсеткіштері:</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 w:hRule="atLeast"/>
        </w:trPr>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Климаттық жүктемелер бойынша республика аумағының карта пішімдерін алу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бірлік</w:t>
            </w:r>
          </w:p>
        </w:tc>
        <w:tc>
          <w:tcPr>
            <w:tcW w:w="1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 w:hRule="atLeast"/>
        </w:trPr>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Климаттық жүктемелер бойынша карта алу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бірлік</w:t>
            </w:r>
          </w:p>
        </w:tc>
        <w:tc>
          <w:tcPr>
            <w:tcW w:w="1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r>
      <w:tr>
        <w:trPr>
          <w:trHeight w:val="60" w:hRule="atLeast"/>
        </w:trPr>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ҚНжҚ бойынша нормативтік-құқықтық базаны жаңарту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бірлік</w:t>
            </w:r>
          </w:p>
        </w:tc>
        <w:tc>
          <w:tcPr>
            <w:tcW w:w="1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60" w:hRule="atLeast"/>
        </w:trPr>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сапа көрсеткіштері:</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 w:hRule="atLeast"/>
        </w:trPr>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 климаттық сипаты бойынша ақпаратты өңдеу</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 w:hRule="atLeast"/>
        </w:trPr>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құрылыс нормалары мен ережелердің еуропалық стандарттарға сәйкес келуі</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r>
      <w:tr>
        <w:trPr>
          <w:trHeight w:val="60" w:hRule="atLeast"/>
        </w:trPr>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тиімділік көрсеткіштері:</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 w:hRule="atLeast"/>
        </w:trPr>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шығыстар көлемі</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1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142 790</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91 166</w:t>
            </w:r>
          </w:p>
        </w:tc>
        <w:tc>
          <w:tcPr>
            <w:tcW w:w="1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15 135</w:t>
            </w:r>
          </w:p>
        </w:tc>
      </w:tr>
    </w:tbl>
    <w:bookmarkStart w:name="z261" w:id="5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931"/>
        <w:gridCol w:w="3725"/>
        <w:gridCol w:w="4744"/>
      </w:tblGrid>
      <w:tr>
        <w:trPr>
          <w:trHeight w:val="30" w:hRule="atLeast"/>
        </w:trPr>
        <w:tc>
          <w:tcPr>
            <w:tcW w:w="4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026 «Ақмола облысының бюджетіне «Шортанды-Щучинск» учаскесінде «Астана-Щучинск» автомобиль жолының бойында орман екпе ағаштарын отырғызуға берілетін ағымдағы нысаналы трансферттер»</w:t>
            </w:r>
          </w:p>
        </w:tc>
      </w:tr>
      <w:tr>
        <w:trPr>
          <w:trHeight w:val="90" w:hRule="atLeast"/>
        </w:trPr>
        <w:tc>
          <w:tcPr>
            <w:tcW w:w="4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Сипаты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Ақмола облысының «Шортанды-Щучинск» учаскесінде «Астана-Щучинск» автомобиль жолының бойында орман екпе ағаштарын отырғызу </w:t>
            </w:r>
          </w:p>
        </w:tc>
      </w:tr>
      <w:tr>
        <w:trPr>
          <w:trHeight w:val="30" w:hRule="atLeast"/>
        </w:trPr>
        <w:tc>
          <w:tcPr>
            <w:tcW w:w="493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бағдарламаның түрі</w:t>
            </w:r>
          </w:p>
        </w:tc>
        <w:tc>
          <w:tcPr>
            <w:tcW w:w="3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мазмұнына байланысты</w:t>
            </w:r>
          </w:p>
        </w:tc>
        <w:tc>
          <w:tcPr>
            <w:tcW w:w="4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 мен бюджеттік субсидиялар беру</w:t>
            </w:r>
          </w:p>
        </w:tc>
      </w:tr>
      <w:tr>
        <w:trPr>
          <w:trHeight w:val="330" w:hRule="atLeast"/>
        </w:trPr>
        <w:tc>
          <w:tcPr>
            <w:tcW w:w="0" w:type="auto"/>
            <w:vMerge/>
            <w:tcBorders>
              <w:top w:val="nil"/>
              <w:left w:val="single" w:color="cfcfcf" w:sz="5"/>
              <w:bottom w:val="single" w:color="cfcfcf" w:sz="5"/>
              <w:right w:val="single" w:color="cfcfcf" w:sz="5"/>
            </w:tcBorders>
          </w:tcPr>
          <w:p/>
        </w:tc>
        <w:tc>
          <w:tcPr>
            <w:tcW w:w="3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іске асыру тәсіліне байланысты</w:t>
            </w:r>
          </w:p>
        </w:tc>
        <w:tc>
          <w:tcPr>
            <w:tcW w:w="4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w:t>
            </w:r>
          </w:p>
        </w:tc>
      </w:tr>
      <w:tr>
        <w:trPr>
          <w:trHeight w:val="105" w:hRule="atLeast"/>
        </w:trPr>
        <w:tc>
          <w:tcPr>
            <w:tcW w:w="0" w:type="auto"/>
            <w:vMerge/>
            <w:tcBorders>
              <w:top w:val="nil"/>
              <w:left w:val="single" w:color="cfcfcf" w:sz="5"/>
              <w:bottom w:val="single" w:color="cfcfcf" w:sz="5"/>
              <w:right w:val="single" w:color="cfcfcf" w:sz="5"/>
            </w:tcBorders>
          </w:tcPr>
          <w:p/>
        </w:tc>
        <w:tc>
          <w:tcPr>
            <w:tcW w:w="3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ағымдағы/даму</w:t>
            </w:r>
          </w:p>
        </w:tc>
        <w:tc>
          <w:tcPr>
            <w:tcW w:w="4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w:t>
            </w:r>
          </w:p>
        </w:tc>
      </w:tr>
    </w:tbl>
    <w:bookmarkEnd w:id="5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728"/>
        <w:gridCol w:w="1213"/>
        <w:gridCol w:w="1445"/>
        <w:gridCol w:w="1218"/>
        <w:gridCol w:w="1222"/>
        <w:gridCol w:w="1199"/>
        <w:gridCol w:w="1200"/>
        <w:gridCol w:w="2111"/>
        <w:gridCol w:w="1064"/>
      </w:tblGrid>
      <w:tr>
        <w:trPr>
          <w:trHeight w:val="135" w:hRule="atLeast"/>
        </w:trPr>
        <w:tc>
          <w:tcPr>
            <w:tcW w:w="272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 көрсеткіштерінің атауы</w:t>
            </w:r>
          </w:p>
        </w:tc>
        <w:tc>
          <w:tcPr>
            <w:tcW w:w="12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өлшем бірлігі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есептік кезең</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жоспарлы кезең</w:t>
            </w:r>
          </w:p>
        </w:tc>
      </w:tr>
      <w:tr>
        <w:trPr>
          <w:trHeight w:val="22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w:t>
            </w:r>
            <w:r>
              <w:br/>
            </w:r>
            <w:r>
              <w:rPr>
                <w:rFonts w:ascii="Times New Roman"/>
                <w:b w:val="false"/>
                <w:i w:val="false"/>
                <w:color w:val="000000"/>
                <w:sz w:val="20"/>
              </w:rPr>
              <w:t>
жыл</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w:t>
            </w:r>
            <w:r>
              <w:br/>
            </w:r>
            <w:r>
              <w:rPr>
                <w:rFonts w:ascii="Times New Roman"/>
                <w:b w:val="false"/>
                <w:i w:val="false"/>
                <w:color w:val="000000"/>
                <w:sz w:val="20"/>
              </w:rPr>
              <w:t>
жыл</w:t>
            </w:r>
          </w:p>
        </w:tc>
        <w:tc>
          <w:tcPr>
            <w:tcW w:w="1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w:t>
            </w:r>
            <w:r>
              <w:br/>
            </w:r>
            <w:r>
              <w:rPr>
                <w:rFonts w:ascii="Times New Roman"/>
                <w:b w:val="false"/>
                <w:i w:val="false"/>
                <w:color w:val="000000"/>
                <w:sz w:val="20"/>
              </w:rPr>
              <w:t>
жыл</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w:t>
            </w:r>
            <w:r>
              <w:br/>
            </w:r>
            <w:r>
              <w:rPr>
                <w:rFonts w:ascii="Times New Roman"/>
                <w:b w:val="false"/>
                <w:i w:val="false"/>
                <w:color w:val="000000"/>
                <w:sz w:val="20"/>
              </w:rPr>
              <w:t>
жыл</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w:t>
            </w:r>
            <w:r>
              <w:br/>
            </w:r>
            <w:r>
              <w:rPr>
                <w:rFonts w:ascii="Times New Roman"/>
                <w:b w:val="false"/>
                <w:i w:val="false"/>
                <w:color w:val="000000"/>
                <w:sz w:val="20"/>
              </w:rPr>
              <w:t>
жыл</w:t>
            </w:r>
          </w:p>
        </w:tc>
        <w:tc>
          <w:tcPr>
            <w:tcW w:w="2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w:t>
            </w:r>
            <w:r>
              <w:br/>
            </w:r>
            <w:r>
              <w:rPr>
                <w:rFonts w:ascii="Times New Roman"/>
                <w:b w:val="false"/>
                <w:i w:val="false"/>
                <w:color w:val="000000"/>
                <w:sz w:val="20"/>
              </w:rPr>
              <w:t>
жыл</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w:t>
            </w:r>
            <w:r>
              <w:br/>
            </w:r>
            <w:r>
              <w:rPr>
                <w:rFonts w:ascii="Times New Roman"/>
                <w:b w:val="false"/>
                <w:i w:val="false"/>
                <w:color w:val="000000"/>
                <w:sz w:val="20"/>
              </w:rPr>
              <w:t>
жыл</w:t>
            </w:r>
          </w:p>
        </w:tc>
      </w:tr>
      <w:tr>
        <w:trPr>
          <w:trHeight w:val="30" w:hRule="atLeast"/>
        </w:trPr>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2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r>
      <w:tr>
        <w:trPr>
          <w:trHeight w:val="165" w:hRule="atLeast"/>
        </w:trPr>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Тікелей нәтиже көрсеткіштері</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65" w:hRule="atLeast"/>
        </w:trPr>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учаскелерін алып қойғаны үшін жер пайдаланушыларға шығындарды өтеу</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w:t>
            </w:r>
          </w:p>
        </w:tc>
        <w:tc>
          <w:tcPr>
            <w:tcW w:w="1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65" w:hRule="atLeast"/>
        </w:trPr>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Жерге орналастыру жобасын әзірлеу</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1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65" w:hRule="atLeast"/>
        </w:trPr>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дайындау</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w:t>
            </w:r>
          </w:p>
        </w:tc>
        <w:tc>
          <w:tcPr>
            <w:tcW w:w="1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 w:hRule="atLeast"/>
        </w:trPr>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Шортанды бағытында ағаш отырғызу және екпелерді толықтыру</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w:t>
            </w:r>
          </w:p>
        </w:tc>
        <w:tc>
          <w:tcPr>
            <w:tcW w:w="1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1 637,1</w:t>
            </w:r>
          </w:p>
        </w:tc>
        <w:tc>
          <w:tcPr>
            <w:tcW w:w="2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 w:hRule="atLeast"/>
        </w:trPr>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Техникалар мен жабдықтарды сатып алу</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1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 w:hRule="atLeast"/>
        </w:trPr>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Отырғызу материалдарын сатып алу</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млн.</w:t>
            </w:r>
            <w:r>
              <w:br/>
            </w:r>
            <w:r>
              <w:rPr>
                <w:rFonts w:ascii="Times New Roman"/>
                <w:b w:val="false"/>
                <w:i w:val="false"/>
                <w:color w:val="000000"/>
                <w:sz w:val="20"/>
              </w:rPr>
              <w:t>
дана</w:t>
            </w:r>
          </w:p>
        </w:tc>
        <w:tc>
          <w:tcPr>
            <w:tcW w:w="1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p>
        </w:tc>
        <w:tc>
          <w:tcPr>
            <w:tcW w:w="2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90" w:hRule="atLeast"/>
        </w:trPr>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соңғы нәтиже көрсеткіштері</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90" w:hRule="atLeast"/>
        </w:trPr>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Отырғызылған орман екпелерінің алаңы</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w:t>
            </w:r>
          </w:p>
        </w:tc>
        <w:tc>
          <w:tcPr>
            <w:tcW w:w="1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50" w:hRule="atLeast"/>
        </w:trPr>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Отырғызатын ағаштарды күту бойынша технологиялық операцияларды орындау қамтамасыз етілген орман екпелерінің алаңы</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w:t>
            </w:r>
          </w:p>
        </w:tc>
        <w:tc>
          <w:tcPr>
            <w:tcW w:w="1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1 637,1</w:t>
            </w:r>
          </w:p>
        </w:tc>
        <w:tc>
          <w:tcPr>
            <w:tcW w:w="2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 w:hRule="atLeast"/>
        </w:trPr>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Сапа көрсеткіштері</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Орман дақылдарының өміршеңдігі</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w:t>
            </w:r>
          </w:p>
        </w:tc>
        <w:tc>
          <w:tcPr>
            <w:tcW w:w="2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95" w:hRule="atLeast"/>
        </w:trPr>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Тиімділік көрсеткіштері</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945" w:hRule="atLeast"/>
        </w:trPr>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Көрсетілген қызметтің бірлігіне жұмсалатын орташа шығындар:</w:t>
            </w:r>
            <w:r>
              <w:br/>
            </w:r>
            <w:r>
              <w:rPr>
                <w:rFonts w:ascii="Times New Roman"/>
                <w:b w:val="false"/>
                <w:i w:val="false"/>
                <w:color w:val="000000"/>
                <w:sz w:val="20"/>
              </w:rPr>
              <w:t>
- техникалар мен жабдықтарды сатып алу бойынша (1 бірлік)</w:t>
            </w:r>
          </w:p>
        </w:tc>
        <w:tc>
          <w:tcPr>
            <w:tcW w:w="12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1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95" w:hRule="atLeast"/>
        </w:trPr>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орман екпе ағаштарын отырғызу бойынша (1 га)</w:t>
            </w:r>
          </w:p>
        </w:tc>
        <w:tc>
          <w:tcPr>
            <w:tcW w:w="0" w:type="auto"/>
            <w:vMerge/>
            <w:tcBorders>
              <w:top w:val="nil"/>
              <w:left w:val="single" w:color="cfcfcf" w:sz="5"/>
              <w:bottom w:val="single" w:color="cfcfcf" w:sz="5"/>
              <w:right w:val="single" w:color="cfcfcf" w:sz="5"/>
            </w:tcBorders>
          </w:tcPr>
          <w:p/>
        </w:tc>
        <w:tc>
          <w:tcPr>
            <w:tcW w:w="1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178,2</w:t>
            </w:r>
          </w:p>
        </w:tc>
        <w:tc>
          <w:tcPr>
            <w:tcW w:w="2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945" w:hRule="atLeast"/>
        </w:trPr>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пайдаланушыларға шығындарды өтеу бойынша (1 га)</w:t>
            </w:r>
          </w:p>
        </w:tc>
        <w:tc>
          <w:tcPr>
            <w:tcW w:w="0" w:type="auto"/>
            <w:vMerge/>
            <w:tcBorders>
              <w:top w:val="nil"/>
              <w:left w:val="single" w:color="cfcfcf" w:sz="5"/>
              <w:bottom w:val="single" w:color="cfcfcf" w:sz="5"/>
              <w:right w:val="single" w:color="cfcfcf" w:sz="5"/>
            </w:tcBorders>
          </w:tcPr>
          <w:p/>
        </w:tc>
        <w:tc>
          <w:tcPr>
            <w:tcW w:w="1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90" w:hRule="atLeast"/>
        </w:trPr>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шығыстар көлемі</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1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291 669</w:t>
            </w:r>
          </w:p>
        </w:tc>
        <w:tc>
          <w:tcPr>
            <w:tcW w:w="2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262" w:id="5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137"/>
        <w:gridCol w:w="4011"/>
        <w:gridCol w:w="4252"/>
      </w:tblGrid>
      <w:tr>
        <w:trPr>
          <w:trHeight w:val="210" w:hRule="atLeast"/>
        </w:trPr>
        <w:tc>
          <w:tcPr>
            <w:tcW w:w="5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027 «Ормандарды сақтау және республиканың орманды аумақтарын ұлғайту»</w:t>
            </w:r>
          </w:p>
        </w:tc>
      </w:tr>
      <w:tr>
        <w:trPr>
          <w:trHeight w:val="210" w:hRule="atLeast"/>
        </w:trPr>
        <w:tc>
          <w:tcPr>
            <w:tcW w:w="5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Сипаты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Республиканың орманды алқаптарын сақтау және қалпына келтіру</w:t>
            </w:r>
          </w:p>
        </w:tc>
      </w:tr>
      <w:tr>
        <w:trPr>
          <w:trHeight w:val="30" w:hRule="atLeast"/>
        </w:trPr>
        <w:tc>
          <w:tcPr>
            <w:tcW w:w="51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бағдарламаның түрі</w:t>
            </w:r>
          </w:p>
        </w:tc>
        <w:tc>
          <w:tcPr>
            <w:tcW w:w="4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мазмұнына байланысты</w:t>
            </w:r>
          </w:p>
        </w:tc>
        <w:tc>
          <w:tcPr>
            <w:tcW w:w="4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инвестицияларды жүзеге асыру</w:t>
            </w:r>
          </w:p>
        </w:tc>
      </w:tr>
      <w:tr>
        <w:trPr>
          <w:trHeight w:val="330" w:hRule="atLeast"/>
        </w:trPr>
        <w:tc>
          <w:tcPr>
            <w:tcW w:w="0" w:type="auto"/>
            <w:vMerge/>
            <w:tcBorders>
              <w:top w:val="nil"/>
              <w:left w:val="single" w:color="cfcfcf" w:sz="5"/>
              <w:bottom w:val="single" w:color="cfcfcf" w:sz="5"/>
              <w:right w:val="single" w:color="cfcfcf" w:sz="5"/>
            </w:tcBorders>
          </w:tcPr>
          <w:p/>
        </w:tc>
        <w:tc>
          <w:tcPr>
            <w:tcW w:w="4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іске асыру тәсіліне байланысты</w:t>
            </w:r>
          </w:p>
        </w:tc>
        <w:tc>
          <w:tcPr>
            <w:tcW w:w="4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w:t>
            </w:r>
          </w:p>
        </w:tc>
      </w:tr>
      <w:tr>
        <w:trPr>
          <w:trHeight w:val="105" w:hRule="atLeast"/>
        </w:trPr>
        <w:tc>
          <w:tcPr>
            <w:tcW w:w="0" w:type="auto"/>
            <w:vMerge/>
            <w:tcBorders>
              <w:top w:val="nil"/>
              <w:left w:val="single" w:color="cfcfcf" w:sz="5"/>
              <w:bottom w:val="single" w:color="cfcfcf" w:sz="5"/>
              <w:right w:val="single" w:color="cfcfcf" w:sz="5"/>
            </w:tcBorders>
          </w:tcPr>
          <w:p/>
        </w:tc>
        <w:tc>
          <w:tcPr>
            <w:tcW w:w="4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ағымдағы/даму</w:t>
            </w:r>
          </w:p>
        </w:tc>
        <w:tc>
          <w:tcPr>
            <w:tcW w:w="4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даму</w:t>
            </w:r>
          </w:p>
        </w:tc>
      </w:tr>
    </w:tbl>
    <w:bookmarkEnd w:id="5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115"/>
        <w:gridCol w:w="1512"/>
        <w:gridCol w:w="1303"/>
        <w:gridCol w:w="1303"/>
        <w:gridCol w:w="1305"/>
        <w:gridCol w:w="1305"/>
        <w:gridCol w:w="1305"/>
        <w:gridCol w:w="1115"/>
        <w:gridCol w:w="1137"/>
      </w:tblGrid>
      <w:tr>
        <w:trPr>
          <w:trHeight w:val="135" w:hRule="atLeast"/>
        </w:trPr>
        <w:tc>
          <w:tcPr>
            <w:tcW w:w="311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 көрсеткіштерінің атауы</w:t>
            </w:r>
          </w:p>
        </w:tc>
        <w:tc>
          <w:tcPr>
            <w:tcW w:w="151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өлшем бірлігі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есептік кезең</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жоспарлы кезең</w:t>
            </w:r>
          </w:p>
        </w:tc>
      </w:tr>
      <w:tr>
        <w:trPr>
          <w:trHeight w:val="22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w:t>
            </w:r>
            <w:r>
              <w:br/>
            </w:r>
            <w:r>
              <w:rPr>
                <w:rFonts w:ascii="Times New Roman"/>
                <w:b w:val="false"/>
                <w:i w:val="false"/>
                <w:color w:val="000000"/>
                <w:sz w:val="20"/>
              </w:rPr>
              <w:t>
жыл</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w:t>
            </w:r>
            <w:r>
              <w:br/>
            </w:r>
            <w:r>
              <w:rPr>
                <w:rFonts w:ascii="Times New Roman"/>
                <w:b w:val="false"/>
                <w:i w:val="false"/>
                <w:color w:val="000000"/>
                <w:sz w:val="20"/>
              </w:rPr>
              <w:t>
жыл</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w:t>
            </w:r>
            <w:r>
              <w:br/>
            </w:r>
            <w:r>
              <w:rPr>
                <w:rFonts w:ascii="Times New Roman"/>
                <w:b w:val="false"/>
                <w:i w:val="false"/>
                <w:color w:val="000000"/>
                <w:sz w:val="20"/>
              </w:rPr>
              <w:t>
жыл</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w:t>
            </w:r>
            <w:r>
              <w:br/>
            </w:r>
            <w:r>
              <w:rPr>
                <w:rFonts w:ascii="Times New Roman"/>
                <w:b w:val="false"/>
                <w:i w:val="false"/>
                <w:color w:val="000000"/>
                <w:sz w:val="20"/>
              </w:rPr>
              <w:t>
жыл</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w:t>
            </w:r>
            <w:r>
              <w:br/>
            </w:r>
            <w:r>
              <w:rPr>
                <w:rFonts w:ascii="Times New Roman"/>
                <w:b w:val="false"/>
                <w:i w:val="false"/>
                <w:color w:val="000000"/>
                <w:sz w:val="20"/>
              </w:rPr>
              <w:t>
жыл</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w:t>
            </w:r>
            <w:r>
              <w:br/>
            </w:r>
            <w:r>
              <w:rPr>
                <w:rFonts w:ascii="Times New Roman"/>
                <w:b w:val="false"/>
                <w:i w:val="false"/>
                <w:color w:val="000000"/>
                <w:sz w:val="20"/>
              </w:rPr>
              <w:t>
жыл</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w:t>
            </w:r>
            <w:r>
              <w:br/>
            </w:r>
            <w:r>
              <w:rPr>
                <w:rFonts w:ascii="Times New Roman"/>
                <w:b w:val="false"/>
                <w:i w:val="false"/>
                <w:color w:val="000000"/>
                <w:sz w:val="20"/>
              </w:rPr>
              <w:t>
жыл</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116"/>
        <w:gridCol w:w="1512"/>
        <w:gridCol w:w="1301"/>
        <w:gridCol w:w="1301"/>
        <w:gridCol w:w="1301"/>
        <w:gridCol w:w="1301"/>
        <w:gridCol w:w="1344"/>
        <w:gridCol w:w="1112"/>
        <w:gridCol w:w="1112"/>
      </w:tblGrid>
      <w:tr>
        <w:trPr>
          <w:trHeight w:val="30" w:hRule="atLeast"/>
        </w:trPr>
        <w:tc>
          <w:tcPr>
            <w:tcW w:w="3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r>
      <w:tr>
        <w:trPr>
          <w:trHeight w:val="165" w:hRule="atLeast"/>
        </w:trPr>
        <w:tc>
          <w:tcPr>
            <w:tcW w:w="3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Тікелей нәтиже көрсеткіштері</w:t>
            </w:r>
          </w:p>
        </w:tc>
        <w:tc>
          <w:tcPr>
            <w:tcW w:w="1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20" w:hRule="atLeast"/>
        </w:trPr>
        <w:tc>
          <w:tcPr>
            <w:tcW w:w="3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Консалтингтік қызметтер көрсету</w:t>
            </w:r>
          </w:p>
        </w:tc>
        <w:tc>
          <w:tcPr>
            <w:tcW w:w="1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бірлік</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3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Семинарлар мен оқыту өткізу</w:t>
            </w:r>
          </w:p>
        </w:tc>
        <w:tc>
          <w:tcPr>
            <w:tcW w:w="1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саны</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3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Техникалар мен жабдықтар сатып алу</w:t>
            </w:r>
          </w:p>
        </w:tc>
        <w:tc>
          <w:tcPr>
            <w:tcW w:w="1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65" w:hRule="atLeast"/>
        </w:trPr>
        <w:tc>
          <w:tcPr>
            <w:tcW w:w="3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Өртке қарсы және орман шаруашылығы мақсатындағы объектілер салынды</w:t>
            </w:r>
          </w:p>
        </w:tc>
        <w:tc>
          <w:tcPr>
            <w:tcW w:w="1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объект</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35" w:hRule="atLeast"/>
        </w:trPr>
        <w:tc>
          <w:tcPr>
            <w:tcW w:w="3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Орман дақылдарын отырғызу</w:t>
            </w:r>
          </w:p>
        </w:tc>
        <w:tc>
          <w:tcPr>
            <w:tcW w:w="1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5280</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35" w:hRule="atLeast"/>
        </w:trPr>
        <w:tc>
          <w:tcPr>
            <w:tcW w:w="3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Орманды егу</w:t>
            </w:r>
          </w:p>
        </w:tc>
        <w:tc>
          <w:tcPr>
            <w:tcW w:w="1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35" w:hRule="atLeast"/>
        </w:trPr>
        <w:tc>
          <w:tcPr>
            <w:tcW w:w="3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«Семей орманы» МОТР ММ үшін орман питомнигі кешенін және ағаш тұқымдық станциясын салу</w:t>
            </w:r>
          </w:p>
        </w:tc>
        <w:tc>
          <w:tcPr>
            <w:tcW w:w="1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19,4</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35" w:hRule="atLeast"/>
        </w:trPr>
        <w:tc>
          <w:tcPr>
            <w:tcW w:w="3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Қызылорда облысы жайылымдық алқаптарының көрсету учаскелерінде суаттандыру орындарын салу</w:t>
            </w:r>
          </w:p>
        </w:tc>
        <w:tc>
          <w:tcPr>
            <w:tcW w:w="1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дана</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20</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3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соңғы нәтиже көрсеткіштері:</w:t>
            </w:r>
          </w:p>
        </w:tc>
        <w:tc>
          <w:tcPr>
            <w:tcW w:w="1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65" w:hRule="atLeast"/>
        </w:trPr>
        <w:tc>
          <w:tcPr>
            <w:tcW w:w="3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Біліктілікті арттыру курстарынан өткен орман шаруашылығы мамандарының саны</w:t>
            </w:r>
          </w:p>
        </w:tc>
        <w:tc>
          <w:tcPr>
            <w:tcW w:w="1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адам</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55" w:hRule="atLeast"/>
        </w:trPr>
        <w:tc>
          <w:tcPr>
            <w:tcW w:w="3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Мемлекеттік табиғи орман резерваттарының орташа жарақтануы </w:t>
            </w:r>
          </w:p>
        </w:tc>
        <w:tc>
          <w:tcPr>
            <w:tcW w:w="1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20" w:hRule="atLeast"/>
        </w:trPr>
        <w:tc>
          <w:tcPr>
            <w:tcW w:w="3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Сапа көрсеткіштері</w:t>
            </w:r>
          </w:p>
        </w:tc>
        <w:tc>
          <w:tcPr>
            <w:tcW w:w="1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Тиімділік көрсеткіштері</w:t>
            </w:r>
          </w:p>
        </w:tc>
        <w:tc>
          <w:tcPr>
            <w:tcW w:w="1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65" w:hRule="atLeast"/>
        </w:trPr>
        <w:tc>
          <w:tcPr>
            <w:tcW w:w="3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га орман күзетуге, қорғауға, молықтыруға және орман өсіруге жұмсалған орташа шығындар</w:t>
            </w:r>
          </w:p>
        </w:tc>
        <w:tc>
          <w:tcPr>
            <w:tcW w:w="1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12,4</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шығындардың көлемі, оның ішінде</w:t>
            </w:r>
          </w:p>
        </w:tc>
        <w:tc>
          <w:tcPr>
            <w:tcW w:w="151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898 947</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сыртқы қарыздар есебінен 004-кіші бағдарлама бойынша </w:t>
            </w:r>
          </w:p>
        </w:tc>
        <w:tc>
          <w:tcPr>
            <w:tcW w:w="0" w:type="auto"/>
            <w:vMerge/>
            <w:tcBorders>
              <w:top w:val="nil"/>
              <w:left w:val="single" w:color="cfcfcf" w:sz="5"/>
              <w:bottom w:val="single" w:color="cfcfcf" w:sz="5"/>
              <w:right w:val="single" w:color="cfcfcf" w:sz="5"/>
            </w:tcBorders>
          </w:tcP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349 818</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сыртқы қарыздарды тең қаржыландыру есебінен 016-кіші бағдарлама бойынша</w:t>
            </w:r>
          </w:p>
        </w:tc>
        <w:tc>
          <w:tcPr>
            <w:tcW w:w="0" w:type="auto"/>
            <w:vMerge/>
            <w:tcBorders>
              <w:top w:val="nil"/>
              <w:left w:val="single" w:color="cfcfcf" w:sz="5"/>
              <w:bottom w:val="single" w:color="cfcfcf" w:sz="5"/>
              <w:right w:val="single" w:color="cfcfcf" w:sz="5"/>
            </w:tcBorders>
          </w:tcP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431 320</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грант есебінен 018-кіші бағдарлама бойынша</w:t>
            </w:r>
          </w:p>
        </w:tc>
        <w:tc>
          <w:tcPr>
            <w:tcW w:w="0" w:type="auto"/>
            <w:vMerge/>
            <w:tcBorders>
              <w:top w:val="nil"/>
              <w:left w:val="single" w:color="cfcfcf" w:sz="5"/>
              <w:bottom w:val="single" w:color="cfcfcf" w:sz="5"/>
              <w:right w:val="single" w:color="cfcfcf" w:sz="5"/>
            </w:tcBorders>
          </w:tcP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117809</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263" w:id="5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560"/>
        <w:gridCol w:w="4759"/>
        <w:gridCol w:w="5081"/>
      </w:tblGrid>
      <w:tr>
        <w:trPr>
          <w:trHeight w:val="360" w:hRule="atLeast"/>
        </w:trPr>
        <w:tc>
          <w:tcPr>
            <w:tcW w:w="3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028 «Қазақстан Республикасында пилотты ерекше қорғалатын табиғи аумақтарда биологиялық әртүрлілік мониторингі бойынша ақпараттық жүйе әзірлеу және енгізу»</w:t>
            </w:r>
          </w:p>
        </w:tc>
      </w:tr>
      <w:tr>
        <w:trPr>
          <w:trHeight w:val="30" w:hRule="atLeast"/>
        </w:trPr>
        <w:tc>
          <w:tcPr>
            <w:tcW w:w="3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Сипаты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Биоәртүрлілік мониторингі бойынша ақпараттық жүйе әзірлеу және енгізу</w:t>
            </w:r>
          </w:p>
        </w:tc>
      </w:tr>
      <w:tr>
        <w:trPr>
          <w:trHeight w:val="30" w:hRule="atLeast"/>
        </w:trPr>
        <w:tc>
          <w:tcPr>
            <w:tcW w:w="35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бағдарламаның түрі</w:t>
            </w:r>
          </w:p>
        </w:tc>
        <w:tc>
          <w:tcPr>
            <w:tcW w:w="4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мазмұнына байланысты</w:t>
            </w:r>
          </w:p>
        </w:tc>
        <w:tc>
          <w:tcPr>
            <w:tcW w:w="5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инвестицияларды жүзеге асыру</w:t>
            </w:r>
          </w:p>
        </w:tc>
      </w:tr>
      <w:tr>
        <w:trPr>
          <w:trHeight w:val="90" w:hRule="atLeast"/>
        </w:trPr>
        <w:tc>
          <w:tcPr>
            <w:tcW w:w="0" w:type="auto"/>
            <w:vMerge/>
            <w:tcBorders>
              <w:top w:val="nil"/>
              <w:left w:val="single" w:color="cfcfcf" w:sz="5"/>
              <w:bottom w:val="single" w:color="cfcfcf" w:sz="5"/>
              <w:right w:val="single" w:color="cfcfcf" w:sz="5"/>
            </w:tcBorders>
          </w:tcPr>
          <w:p/>
        </w:tc>
        <w:tc>
          <w:tcPr>
            <w:tcW w:w="4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іске асыру тәсіліне байланысты</w:t>
            </w:r>
          </w:p>
        </w:tc>
        <w:tc>
          <w:tcPr>
            <w:tcW w:w="5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w:t>
            </w:r>
          </w:p>
        </w:tc>
      </w:tr>
      <w:tr>
        <w:trPr>
          <w:trHeight w:val="30" w:hRule="atLeast"/>
        </w:trPr>
        <w:tc>
          <w:tcPr>
            <w:tcW w:w="0" w:type="auto"/>
            <w:vMerge/>
            <w:tcBorders>
              <w:top w:val="nil"/>
              <w:left w:val="single" w:color="cfcfcf" w:sz="5"/>
              <w:bottom w:val="single" w:color="cfcfcf" w:sz="5"/>
              <w:right w:val="single" w:color="cfcfcf" w:sz="5"/>
            </w:tcBorders>
          </w:tcPr>
          <w:p/>
        </w:tc>
        <w:tc>
          <w:tcPr>
            <w:tcW w:w="4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ағымдағы/даму</w:t>
            </w:r>
          </w:p>
        </w:tc>
        <w:tc>
          <w:tcPr>
            <w:tcW w:w="5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даму</w:t>
            </w:r>
          </w:p>
        </w:tc>
      </w:tr>
    </w:tbl>
    <w:bookmarkEnd w:id="5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962"/>
        <w:gridCol w:w="1240"/>
        <w:gridCol w:w="978"/>
        <w:gridCol w:w="955"/>
        <w:gridCol w:w="1183"/>
        <w:gridCol w:w="1183"/>
        <w:gridCol w:w="1183"/>
        <w:gridCol w:w="891"/>
        <w:gridCol w:w="825"/>
      </w:tblGrid>
      <w:tr>
        <w:trPr>
          <w:trHeight w:val="255" w:hRule="atLeast"/>
        </w:trPr>
        <w:tc>
          <w:tcPr>
            <w:tcW w:w="496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 көрсеткіштерінің атауы</w:t>
            </w:r>
          </w:p>
        </w:tc>
        <w:tc>
          <w:tcPr>
            <w:tcW w:w="124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өлшем бірлігі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есептік кезең</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жоспарлы кезең</w:t>
            </w: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w:t>
            </w:r>
            <w:r>
              <w:br/>
            </w:r>
            <w:r>
              <w:rPr>
                <w:rFonts w:ascii="Times New Roman"/>
                <w:b w:val="false"/>
                <w:i w:val="false"/>
                <w:color w:val="000000"/>
                <w:sz w:val="20"/>
              </w:rPr>
              <w:t>
жыл</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w:t>
            </w:r>
            <w:r>
              <w:br/>
            </w:r>
            <w:r>
              <w:rPr>
                <w:rFonts w:ascii="Times New Roman"/>
                <w:b w:val="false"/>
                <w:i w:val="false"/>
                <w:color w:val="000000"/>
                <w:sz w:val="20"/>
              </w:rPr>
              <w:t>
жыл</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w:t>
            </w:r>
            <w:r>
              <w:br/>
            </w:r>
            <w:r>
              <w:rPr>
                <w:rFonts w:ascii="Times New Roman"/>
                <w:b w:val="false"/>
                <w:i w:val="false"/>
                <w:color w:val="000000"/>
                <w:sz w:val="20"/>
              </w:rPr>
              <w:t>
жыл</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w:t>
            </w:r>
            <w:r>
              <w:br/>
            </w:r>
            <w:r>
              <w:rPr>
                <w:rFonts w:ascii="Times New Roman"/>
                <w:b w:val="false"/>
                <w:i w:val="false"/>
                <w:color w:val="000000"/>
                <w:sz w:val="20"/>
              </w:rPr>
              <w:t>
жыл</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w:t>
            </w:r>
            <w:r>
              <w:br/>
            </w:r>
            <w:r>
              <w:rPr>
                <w:rFonts w:ascii="Times New Roman"/>
                <w:b w:val="false"/>
                <w:i w:val="false"/>
                <w:color w:val="000000"/>
                <w:sz w:val="20"/>
              </w:rPr>
              <w:t>
жыл</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w:t>
            </w:r>
            <w:r>
              <w:br/>
            </w:r>
            <w:r>
              <w:rPr>
                <w:rFonts w:ascii="Times New Roman"/>
                <w:b w:val="false"/>
                <w:i w:val="false"/>
                <w:color w:val="000000"/>
                <w:sz w:val="20"/>
              </w:rPr>
              <w:t>
жыл</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w:t>
            </w:r>
            <w:r>
              <w:br/>
            </w:r>
            <w:r>
              <w:rPr>
                <w:rFonts w:ascii="Times New Roman"/>
                <w:b w:val="false"/>
                <w:i w:val="false"/>
                <w:color w:val="000000"/>
                <w:sz w:val="20"/>
              </w:rPr>
              <w:t>
жыл</w:t>
            </w:r>
          </w:p>
        </w:tc>
      </w:tr>
      <w:tr>
        <w:trPr>
          <w:trHeight w:val="30" w:hRule="atLeast"/>
        </w:trPr>
        <w:tc>
          <w:tcPr>
            <w:tcW w:w="4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r>
      <w:tr>
        <w:trPr>
          <w:trHeight w:val="165" w:hRule="atLeast"/>
        </w:trPr>
        <w:tc>
          <w:tcPr>
            <w:tcW w:w="4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Тікелей нәтиже көрсеткіштері</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20" w:hRule="atLeast"/>
        </w:trPr>
        <w:tc>
          <w:tcPr>
            <w:tcW w:w="4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Консалтингтік қызмет көрсету</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4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Пилоттық ЕҚТА іріктеу зерттеулерін жүргізу</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4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 деректер базасын құру</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бағдарламалық өнім</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870" w:hRule="atLeast"/>
        </w:trPr>
        <w:tc>
          <w:tcPr>
            <w:tcW w:w="4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Оқыту семинар және жиналыстар өткізу</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4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құралдарды сатып алу</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жинақтама</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4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Соңғы нәтиже көрсеткіштері:</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65" w:hRule="atLeast"/>
        </w:trPr>
        <w:tc>
          <w:tcPr>
            <w:tcW w:w="4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Пилоттық аумақтарда ақпараттық жүйе деректер базасын енгізу</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58,8</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 w:hRule="atLeast"/>
        </w:trPr>
        <w:tc>
          <w:tcPr>
            <w:tcW w:w="4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Сапа көрсеткіштері</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35" w:hRule="atLeast"/>
        </w:trPr>
        <w:tc>
          <w:tcPr>
            <w:tcW w:w="4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Тиімділік көрсеткіштері</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825" w:hRule="atLeast"/>
        </w:trPr>
        <w:tc>
          <w:tcPr>
            <w:tcW w:w="4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(бір) данаға орташа:</w:t>
            </w:r>
            <w:r>
              <w:br/>
            </w:r>
            <w:r>
              <w:rPr>
                <w:rFonts w:ascii="Times New Roman"/>
                <w:b w:val="false"/>
                <w:i w:val="false"/>
                <w:color w:val="000000"/>
                <w:sz w:val="20"/>
              </w:rPr>
              <w:t>
консалтингтік қызметтер</w:t>
            </w:r>
          </w:p>
        </w:tc>
        <w:tc>
          <w:tcPr>
            <w:tcW w:w="124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7808,6</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95" w:hRule="atLeast"/>
        </w:trPr>
        <w:tc>
          <w:tcPr>
            <w:tcW w:w="4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Пилоттық ЕҚТА іріктеу</w:t>
            </w:r>
          </w:p>
        </w:tc>
        <w:tc>
          <w:tcPr>
            <w:tcW w:w="0" w:type="auto"/>
            <w:vMerge/>
            <w:tcBorders>
              <w:top w:val="nil"/>
              <w:left w:val="single" w:color="cfcfcf" w:sz="5"/>
              <w:bottom w:val="single" w:color="cfcfcf" w:sz="5"/>
              <w:right w:val="single" w:color="cfcfcf" w:sz="5"/>
            </w:tcBorders>
          </w:tcP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95" w:hRule="atLeast"/>
        </w:trPr>
        <w:tc>
          <w:tcPr>
            <w:tcW w:w="4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Оқыту семинар және жиналыстар өткізу</w:t>
            </w:r>
          </w:p>
        </w:tc>
        <w:tc>
          <w:tcPr>
            <w:tcW w:w="0" w:type="auto"/>
            <w:vMerge/>
            <w:tcBorders>
              <w:top w:val="nil"/>
              <w:left w:val="single" w:color="cfcfcf" w:sz="5"/>
              <w:bottom w:val="single" w:color="cfcfcf" w:sz="5"/>
              <w:right w:val="single" w:color="cfcfcf" w:sz="5"/>
            </w:tcBorders>
          </w:tcP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1912,5</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825" w:hRule="atLeast"/>
        </w:trPr>
        <w:tc>
          <w:tcPr>
            <w:tcW w:w="4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құралдар</w:t>
            </w:r>
          </w:p>
        </w:tc>
        <w:tc>
          <w:tcPr>
            <w:tcW w:w="0" w:type="auto"/>
            <w:vMerge/>
            <w:tcBorders>
              <w:top w:val="nil"/>
              <w:left w:val="single" w:color="cfcfcf" w:sz="5"/>
              <w:bottom w:val="single" w:color="cfcfcf" w:sz="5"/>
              <w:right w:val="single" w:color="cfcfcf" w:sz="5"/>
            </w:tcBorders>
          </w:tcP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3779,0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35" w:hRule="atLeast"/>
        </w:trPr>
        <w:tc>
          <w:tcPr>
            <w:tcW w:w="4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шығыстар көлемі, оның ішінде:</w:t>
            </w:r>
          </w:p>
        </w:tc>
        <w:tc>
          <w:tcPr>
            <w:tcW w:w="124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89229</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35" w:hRule="atLeast"/>
        </w:trPr>
        <w:tc>
          <w:tcPr>
            <w:tcW w:w="4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сыртқы қарыздарды тең қаржыландыру есебінен 006-кіші бағдарлама бойынша</w:t>
            </w:r>
          </w:p>
        </w:tc>
        <w:tc>
          <w:tcPr>
            <w:tcW w:w="0" w:type="auto"/>
            <w:vMerge/>
            <w:tcBorders>
              <w:top w:val="nil"/>
              <w:left w:val="single" w:color="cfcfcf" w:sz="5"/>
              <w:bottom w:val="single" w:color="cfcfcf" w:sz="5"/>
              <w:right w:val="single" w:color="cfcfcf" w:sz="5"/>
            </w:tcBorders>
          </w:tcP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60441</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35" w:hRule="atLeast"/>
        </w:trPr>
        <w:tc>
          <w:tcPr>
            <w:tcW w:w="4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грант есебінен 018-кіші бағдарлама бойынша</w:t>
            </w:r>
          </w:p>
        </w:tc>
        <w:tc>
          <w:tcPr>
            <w:tcW w:w="0" w:type="auto"/>
            <w:vMerge/>
            <w:tcBorders>
              <w:top w:val="nil"/>
              <w:left w:val="single" w:color="cfcfcf" w:sz="5"/>
              <w:bottom w:val="single" w:color="cfcfcf" w:sz="5"/>
              <w:right w:val="single" w:color="cfcfcf" w:sz="5"/>
            </w:tcBorders>
          </w:tcP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28788</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264" w:id="5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125"/>
        <w:gridCol w:w="4319"/>
        <w:gridCol w:w="4956"/>
      </w:tblGrid>
      <w:tr>
        <w:trPr>
          <w:trHeight w:val="210" w:hRule="atLeast"/>
        </w:trPr>
        <w:tc>
          <w:tcPr>
            <w:tcW w:w="4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029 «Астана қаласының бюджетіне «жасыл белдеуді» салуға берілетін ағымдағы нысаналы трансферттер»</w:t>
            </w:r>
          </w:p>
        </w:tc>
      </w:tr>
      <w:tr>
        <w:trPr>
          <w:trHeight w:val="210" w:hRule="atLeast"/>
        </w:trPr>
        <w:tc>
          <w:tcPr>
            <w:tcW w:w="4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Сипаты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қаласының жасыл белдеуінде орман екпелерін құру</w:t>
            </w:r>
          </w:p>
        </w:tc>
      </w:tr>
      <w:tr>
        <w:trPr>
          <w:trHeight w:val="30" w:hRule="atLeast"/>
        </w:trPr>
        <w:tc>
          <w:tcPr>
            <w:tcW w:w="41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бағдарламаның түрі</w:t>
            </w:r>
          </w:p>
        </w:tc>
        <w:tc>
          <w:tcPr>
            <w:tcW w:w="4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мазмұнына байланысты</w:t>
            </w:r>
          </w:p>
        </w:tc>
        <w:tc>
          <w:tcPr>
            <w:tcW w:w="4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 мен бюджеттік субсидиялар беру</w:t>
            </w:r>
          </w:p>
        </w:tc>
      </w:tr>
      <w:tr>
        <w:trPr>
          <w:trHeight w:val="330" w:hRule="atLeast"/>
        </w:trPr>
        <w:tc>
          <w:tcPr>
            <w:tcW w:w="0" w:type="auto"/>
            <w:vMerge/>
            <w:tcBorders>
              <w:top w:val="nil"/>
              <w:left w:val="single" w:color="cfcfcf" w:sz="5"/>
              <w:bottom w:val="single" w:color="cfcfcf" w:sz="5"/>
              <w:right w:val="single" w:color="cfcfcf" w:sz="5"/>
            </w:tcBorders>
          </w:tcPr>
          <w:p/>
        </w:tc>
        <w:tc>
          <w:tcPr>
            <w:tcW w:w="4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іске асыру тәсіліне байланысты</w:t>
            </w:r>
          </w:p>
        </w:tc>
        <w:tc>
          <w:tcPr>
            <w:tcW w:w="4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w:t>
            </w:r>
          </w:p>
        </w:tc>
      </w:tr>
      <w:tr>
        <w:trPr>
          <w:trHeight w:val="105" w:hRule="atLeast"/>
        </w:trPr>
        <w:tc>
          <w:tcPr>
            <w:tcW w:w="0" w:type="auto"/>
            <w:vMerge/>
            <w:tcBorders>
              <w:top w:val="nil"/>
              <w:left w:val="single" w:color="cfcfcf" w:sz="5"/>
              <w:bottom w:val="single" w:color="cfcfcf" w:sz="5"/>
              <w:right w:val="single" w:color="cfcfcf" w:sz="5"/>
            </w:tcBorders>
          </w:tcPr>
          <w:p/>
        </w:tc>
        <w:tc>
          <w:tcPr>
            <w:tcW w:w="4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ағымдағы/даму</w:t>
            </w:r>
          </w:p>
        </w:tc>
        <w:tc>
          <w:tcPr>
            <w:tcW w:w="4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w:t>
            </w:r>
          </w:p>
        </w:tc>
      </w:tr>
    </w:tbl>
    <w:bookmarkEnd w:id="5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132"/>
        <w:gridCol w:w="1938"/>
        <w:gridCol w:w="1279"/>
        <w:gridCol w:w="1235"/>
        <w:gridCol w:w="1237"/>
        <w:gridCol w:w="1237"/>
        <w:gridCol w:w="1022"/>
        <w:gridCol w:w="926"/>
        <w:gridCol w:w="1394"/>
      </w:tblGrid>
      <w:tr>
        <w:trPr>
          <w:trHeight w:val="135" w:hRule="atLeast"/>
        </w:trPr>
        <w:tc>
          <w:tcPr>
            <w:tcW w:w="313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 көрсеткіштерінің атауы</w:t>
            </w:r>
          </w:p>
        </w:tc>
        <w:tc>
          <w:tcPr>
            <w:tcW w:w="19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өлшем бірлігі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есептік кезең</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жоспарлы кезең</w:t>
            </w:r>
          </w:p>
        </w:tc>
      </w:tr>
      <w:tr>
        <w:trPr>
          <w:trHeight w:val="22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w:t>
            </w:r>
            <w:r>
              <w:br/>
            </w:r>
            <w:r>
              <w:rPr>
                <w:rFonts w:ascii="Times New Roman"/>
                <w:b w:val="false"/>
                <w:i w:val="false"/>
                <w:color w:val="000000"/>
                <w:sz w:val="20"/>
              </w:rPr>
              <w:t>
жыл</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w:t>
            </w:r>
            <w:r>
              <w:br/>
            </w:r>
            <w:r>
              <w:rPr>
                <w:rFonts w:ascii="Times New Roman"/>
                <w:b w:val="false"/>
                <w:i w:val="false"/>
                <w:color w:val="000000"/>
                <w:sz w:val="20"/>
              </w:rPr>
              <w:t>
жыл</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w:t>
            </w:r>
            <w:r>
              <w:br/>
            </w:r>
            <w:r>
              <w:rPr>
                <w:rFonts w:ascii="Times New Roman"/>
                <w:b w:val="false"/>
                <w:i w:val="false"/>
                <w:color w:val="000000"/>
                <w:sz w:val="20"/>
              </w:rPr>
              <w:t>
жыл</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w:t>
            </w:r>
            <w:r>
              <w:br/>
            </w:r>
            <w:r>
              <w:rPr>
                <w:rFonts w:ascii="Times New Roman"/>
                <w:b w:val="false"/>
                <w:i w:val="false"/>
                <w:color w:val="000000"/>
                <w:sz w:val="20"/>
              </w:rPr>
              <w:t>
жыл</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w:t>
            </w:r>
            <w:r>
              <w:br/>
            </w:r>
            <w:r>
              <w:rPr>
                <w:rFonts w:ascii="Times New Roman"/>
                <w:b w:val="false"/>
                <w:i w:val="false"/>
                <w:color w:val="000000"/>
                <w:sz w:val="20"/>
              </w:rPr>
              <w:t>
жыл</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w:t>
            </w:r>
            <w:r>
              <w:br/>
            </w:r>
            <w:r>
              <w:rPr>
                <w:rFonts w:ascii="Times New Roman"/>
                <w:b w:val="false"/>
                <w:i w:val="false"/>
                <w:color w:val="000000"/>
                <w:sz w:val="20"/>
              </w:rPr>
              <w:t>
жыл</w:t>
            </w:r>
          </w:p>
        </w:tc>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w:t>
            </w:r>
            <w:r>
              <w:br/>
            </w:r>
            <w:r>
              <w:rPr>
                <w:rFonts w:ascii="Times New Roman"/>
                <w:b w:val="false"/>
                <w:i w:val="false"/>
                <w:color w:val="000000"/>
                <w:sz w:val="20"/>
              </w:rPr>
              <w:t>
жыл</w:t>
            </w:r>
          </w:p>
        </w:tc>
      </w:tr>
      <w:tr>
        <w:trPr>
          <w:trHeight w:val="30" w:hRule="atLeast"/>
        </w:trPr>
        <w:tc>
          <w:tcPr>
            <w:tcW w:w="3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r>
      <w:tr>
        <w:trPr>
          <w:trHeight w:val="210" w:hRule="atLeast"/>
        </w:trPr>
        <w:tc>
          <w:tcPr>
            <w:tcW w:w="3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Тікелей нәтиже көрсеткіштері</w:t>
            </w:r>
          </w:p>
        </w:tc>
        <w:tc>
          <w:tcPr>
            <w:tcW w:w="1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3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Астана қаласының орман парктері аумағындағы ықтырмааралық кеңістіктерде екінші қабылдаудың екпе ағаштарды отырғызу </w:t>
            </w:r>
          </w:p>
        </w:tc>
        <w:tc>
          <w:tcPr>
            <w:tcW w:w="1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га</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90" w:hRule="atLeast"/>
        </w:trPr>
        <w:tc>
          <w:tcPr>
            <w:tcW w:w="3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Отырғызылған орман ағаштарына күтім жасау жұмыстары</w:t>
            </w:r>
          </w:p>
        </w:tc>
        <w:tc>
          <w:tcPr>
            <w:tcW w:w="1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га</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0,45</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35" w:hRule="atLeast"/>
        </w:trPr>
        <w:tc>
          <w:tcPr>
            <w:tcW w:w="3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соңғы нәтиже көрсеткіштері</w:t>
            </w:r>
          </w:p>
        </w:tc>
        <w:tc>
          <w:tcPr>
            <w:tcW w:w="1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35" w:hRule="atLeast"/>
        </w:trPr>
        <w:tc>
          <w:tcPr>
            <w:tcW w:w="3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Астана қаласы орман паркінің бірінші және екінші қабылдау ауданымен салыстырғандағы құрылған орман паркінің үлесі</w:t>
            </w:r>
          </w:p>
        </w:tc>
        <w:tc>
          <w:tcPr>
            <w:tcW w:w="1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35" w:hRule="atLeast"/>
        </w:trPr>
        <w:tc>
          <w:tcPr>
            <w:tcW w:w="3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Отырғызылған ағаштарға күтім жасау бойынша технологиялық операциялардың орындалуы қамтамасыз етілген отырғызылған ағаштардың үлесі</w:t>
            </w:r>
          </w:p>
        </w:tc>
        <w:tc>
          <w:tcPr>
            <w:tcW w:w="1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Сапа көрсеткіштері</w:t>
            </w:r>
          </w:p>
        </w:tc>
        <w:tc>
          <w:tcPr>
            <w:tcW w:w="1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3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Тиімділік көрсеткіштері</w:t>
            </w:r>
          </w:p>
        </w:tc>
        <w:tc>
          <w:tcPr>
            <w:tcW w:w="1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3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қаласының орман парктерін құру бойынша 1 га жұмсалған орташа шығындар</w:t>
            </w:r>
          </w:p>
        </w:tc>
        <w:tc>
          <w:tcPr>
            <w:tcW w:w="1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5 717,5</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05" w:hRule="atLeast"/>
        </w:trPr>
        <w:tc>
          <w:tcPr>
            <w:tcW w:w="3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шығыстар көлемі</w:t>
            </w:r>
          </w:p>
        </w:tc>
        <w:tc>
          <w:tcPr>
            <w:tcW w:w="1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971 974</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265" w:id="5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723"/>
        <w:gridCol w:w="4135"/>
        <w:gridCol w:w="4542"/>
      </w:tblGrid>
      <w:tr>
        <w:trPr>
          <w:trHeight w:val="210" w:hRule="atLeast"/>
        </w:trPr>
        <w:tc>
          <w:tcPr>
            <w:tcW w:w="4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030 «Ақмола облысының бюджетіне жер пайдаланушылары немесе жер учаскелерінің меншік иелеріне Астана қаласының жасыл аймағын құру үшін жер учаскелерін мәжбүрлеп оқшаулау кезінде келтірілген шығындарды өтеуге берілетін ағымдағы нысаналы трансферттер»</w:t>
            </w:r>
          </w:p>
        </w:tc>
      </w:tr>
      <w:tr>
        <w:trPr>
          <w:trHeight w:val="210" w:hRule="atLeast"/>
        </w:trPr>
        <w:tc>
          <w:tcPr>
            <w:tcW w:w="4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Сипаты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қаласының орман парктерінің екпелерін құру үшін жер учаскелерін мәжбүрлеп алу кезінде жер пайдаланушылардың немесе жер учаскелері меншік иелерінің шығындарын өтеу</w:t>
            </w:r>
          </w:p>
        </w:tc>
      </w:tr>
      <w:tr>
        <w:trPr>
          <w:trHeight w:val="30" w:hRule="atLeast"/>
        </w:trPr>
        <w:tc>
          <w:tcPr>
            <w:tcW w:w="472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бағдарламаның түрі</w:t>
            </w:r>
          </w:p>
        </w:tc>
        <w:tc>
          <w:tcPr>
            <w:tcW w:w="4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мазмұнына байланысты</w:t>
            </w:r>
          </w:p>
        </w:tc>
        <w:tc>
          <w:tcPr>
            <w:tcW w:w="4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 мен бюджеттік субсидиялар беру</w:t>
            </w:r>
          </w:p>
        </w:tc>
      </w:tr>
      <w:tr>
        <w:trPr>
          <w:trHeight w:val="330" w:hRule="atLeast"/>
        </w:trPr>
        <w:tc>
          <w:tcPr>
            <w:tcW w:w="0" w:type="auto"/>
            <w:vMerge/>
            <w:tcBorders>
              <w:top w:val="nil"/>
              <w:left w:val="single" w:color="cfcfcf" w:sz="5"/>
              <w:bottom w:val="single" w:color="cfcfcf" w:sz="5"/>
              <w:right w:val="single" w:color="cfcfcf" w:sz="5"/>
            </w:tcBorders>
          </w:tcPr>
          <w:p/>
        </w:tc>
        <w:tc>
          <w:tcPr>
            <w:tcW w:w="4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іске асыру тәсіліне байланысты</w:t>
            </w:r>
          </w:p>
        </w:tc>
        <w:tc>
          <w:tcPr>
            <w:tcW w:w="4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w:t>
            </w:r>
          </w:p>
        </w:tc>
      </w:tr>
      <w:tr>
        <w:trPr>
          <w:trHeight w:val="105" w:hRule="atLeast"/>
        </w:trPr>
        <w:tc>
          <w:tcPr>
            <w:tcW w:w="0" w:type="auto"/>
            <w:vMerge/>
            <w:tcBorders>
              <w:top w:val="nil"/>
              <w:left w:val="single" w:color="cfcfcf" w:sz="5"/>
              <w:bottom w:val="single" w:color="cfcfcf" w:sz="5"/>
              <w:right w:val="single" w:color="cfcfcf" w:sz="5"/>
            </w:tcBorders>
          </w:tcPr>
          <w:p/>
        </w:tc>
        <w:tc>
          <w:tcPr>
            <w:tcW w:w="4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ағымдағы/даму</w:t>
            </w:r>
          </w:p>
        </w:tc>
        <w:tc>
          <w:tcPr>
            <w:tcW w:w="4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w:t>
            </w:r>
          </w:p>
        </w:tc>
      </w:tr>
    </w:tbl>
    <w:bookmarkEnd w:id="5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684"/>
        <w:gridCol w:w="943"/>
        <w:gridCol w:w="946"/>
        <w:gridCol w:w="1051"/>
        <w:gridCol w:w="1053"/>
        <w:gridCol w:w="1350"/>
        <w:gridCol w:w="1138"/>
        <w:gridCol w:w="926"/>
        <w:gridCol w:w="1309"/>
      </w:tblGrid>
      <w:tr>
        <w:trPr>
          <w:trHeight w:val="135" w:hRule="atLeast"/>
        </w:trPr>
        <w:tc>
          <w:tcPr>
            <w:tcW w:w="468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 көрсеткіштерінің атауы</w:t>
            </w:r>
          </w:p>
        </w:tc>
        <w:tc>
          <w:tcPr>
            <w:tcW w:w="94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өлшем бірлігі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есептік кезең</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жоспарлы кезең</w:t>
            </w:r>
          </w:p>
        </w:tc>
      </w:tr>
      <w:tr>
        <w:trPr>
          <w:trHeight w:val="22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w:t>
            </w:r>
            <w:r>
              <w:br/>
            </w:r>
            <w:r>
              <w:rPr>
                <w:rFonts w:ascii="Times New Roman"/>
                <w:b w:val="false"/>
                <w:i w:val="false"/>
                <w:color w:val="000000"/>
                <w:sz w:val="20"/>
              </w:rPr>
              <w:t>
жыл</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w:t>
            </w:r>
            <w:r>
              <w:br/>
            </w:r>
            <w:r>
              <w:rPr>
                <w:rFonts w:ascii="Times New Roman"/>
                <w:b w:val="false"/>
                <w:i w:val="false"/>
                <w:color w:val="000000"/>
                <w:sz w:val="20"/>
              </w:rPr>
              <w:t>
жыл</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w:t>
            </w:r>
            <w:r>
              <w:br/>
            </w:r>
            <w:r>
              <w:rPr>
                <w:rFonts w:ascii="Times New Roman"/>
                <w:b w:val="false"/>
                <w:i w:val="false"/>
                <w:color w:val="000000"/>
                <w:sz w:val="20"/>
              </w:rPr>
              <w:t>
жыл</w:t>
            </w:r>
          </w:p>
        </w:tc>
        <w:tc>
          <w:tcPr>
            <w:tcW w:w="1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w:t>
            </w:r>
            <w:r>
              <w:br/>
            </w:r>
            <w:r>
              <w:rPr>
                <w:rFonts w:ascii="Times New Roman"/>
                <w:b w:val="false"/>
                <w:i w:val="false"/>
                <w:color w:val="000000"/>
                <w:sz w:val="20"/>
              </w:rPr>
              <w:t>
жыл</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w:t>
            </w:r>
            <w:r>
              <w:br/>
            </w:r>
            <w:r>
              <w:rPr>
                <w:rFonts w:ascii="Times New Roman"/>
                <w:b w:val="false"/>
                <w:i w:val="false"/>
                <w:color w:val="000000"/>
                <w:sz w:val="20"/>
              </w:rPr>
              <w:t>
жыл</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w:t>
            </w:r>
            <w:r>
              <w:br/>
            </w:r>
            <w:r>
              <w:rPr>
                <w:rFonts w:ascii="Times New Roman"/>
                <w:b w:val="false"/>
                <w:i w:val="false"/>
                <w:color w:val="000000"/>
                <w:sz w:val="20"/>
              </w:rPr>
              <w:t>
жыл</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w:t>
            </w:r>
            <w:r>
              <w:br/>
            </w:r>
            <w:r>
              <w:rPr>
                <w:rFonts w:ascii="Times New Roman"/>
                <w:b w:val="false"/>
                <w:i w:val="false"/>
                <w:color w:val="000000"/>
                <w:sz w:val="20"/>
              </w:rPr>
              <w:t>
жыл</w:t>
            </w:r>
          </w:p>
        </w:tc>
      </w:tr>
      <w:tr>
        <w:trPr>
          <w:trHeight w:val="45" w:hRule="atLeast"/>
        </w:trPr>
        <w:tc>
          <w:tcPr>
            <w:tcW w:w="4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r>
      <w:tr>
        <w:trPr>
          <w:trHeight w:val="60" w:hRule="atLeast"/>
        </w:trPr>
        <w:tc>
          <w:tcPr>
            <w:tcW w:w="4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Тікелей нәтиже көрсеткіштері</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65" w:hRule="atLeast"/>
        </w:trPr>
        <w:tc>
          <w:tcPr>
            <w:tcW w:w="4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учаскелерін алып қойғаны үшін жер пайдаланушылар шығындарын өтеу</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га</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90" w:hRule="atLeast"/>
        </w:trPr>
        <w:tc>
          <w:tcPr>
            <w:tcW w:w="4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соңғы нәтиже көрсеткіштері</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4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алынуға тиісті жерлермен салыстырғандағы алынған жерлердің үлесі (жобаны іске асырудың басынан бастап)</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75,5</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4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Тиімділік көрсеткіштері</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20" w:hRule="atLeast"/>
        </w:trPr>
        <w:tc>
          <w:tcPr>
            <w:tcW w:w="4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пайдаланушылардың шығындарды өтеуі бойынша орташа шығындар (1 га)</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 w:hRule="atLeast"/>
        </w:trPr>
        <w:tc>
          <w:tcPr>
            <w:tcW w:w="4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шығыстар көлемі</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324 775</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266" w:id="5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993"/>
        <w:gridCol w:w="4514"/>
        <w:gridCol w:w="5893"/>
      </w:tblGrid>
      <w:tr>
        <w:trPr>
          <w:trHeight w:val="210" w:hRule="atLeast"/>
        </w:trPr>
        <w:tc>
          <w:tcPr>
            <w:tcW w:w="2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031 «Орман шаруашылығын басқару, орман ресурстары мен жануарлар дүниесін сақтауды және дамытуды қамтамасыз ету»</w:t>
            </w:r>
          </w:p>
        </w:tc>
      </w:tr>
      <w:tr>
        <w:trPr>
          <w:trHeight w:val="210" w:hRule="atLeast"/>
        </w:trPr>
        <w:tc>
          <w:tcPr>
            <w:tcW w:w="2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Сипаты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 табиғат қорғау мекемесін ұстау арқылы мемлекеттік табиғи-қорық және орман қорының объектілерін қорғау, жұмыс істеуі мен дамуын қамтамасыз ету.</w:t>
            </w:r>
            <w:r>
              <w:br/>
            </w:r>
            <w:r>
              <w:rPr>
                <w:rFonts w:ascii="Times New Roman"/>
                <w:b w:val="false"/>
                <w:i w:val="false"/>
                <w:color w:val="000000"/>
                <w:sz w:val="20"/>
              </w:rPr>
              <w:t>
«Алматы және Көкшетау ОТО» РМҚК-лердің тұрақты орман тұқымы базаларын құру, мұрагерлік қасиеттері жақсартылған көшеттік материал алу.</w:t>
            </w:r>
            <w:r>
              <w:br/>
            </w:r>
            <w:r>
              <w:rPr>
                <w:rFonts w:ascii="Times New Roman"/>
                <w:b w:val="false"/>
                <w:i w:val="false"/>
                <w:color w:val="000000"/>
                <w:sz w:val="20"/>
              </w:rPr>
              <w:t>
«Қазақ мемлекеттік республикалық орман тұқымы мекемесі» РММ тұқымдарының себу сапасын, олардың энтомологиялық және фитопатологиялық залалдану дәрежесін анықтау, «Сандықтау оқу-өндірістік орман шаруашылығы» РММ базасында оқу практикаларын өткізу, орман орналастыру жұмыстары мен орман шаруашылығын жобалауды өткізу, ормандардың мемлекеттік есебін жүргізу, орман шаруашылығын ғылыми-әдістемелік талдамалармен қамтамасыз ету, Астана қаласының жасыл аймағын құру, ормандарды өрттерден, орман зиянкестері мен ауруларынан авиациялық қорғау.</w:t>
            </w:r>
            <w:r>
              <w:br/>
            </w:r>
            <w:r>
              <w:rPr>
                <w:rFonts w:ascii="Times New Roman"/>
                <w:b w:val="false"/>
                <w:i w:val="false"/>
                <w:color w:val="000000"/>
                <w:sz w:val="20"/>
              </w:rPr>
              <w:t>
Сирек кездесетін және жойылып бара жатқан жабайы тұяқты жануарлар түрлерінің санын табиғи бостандық жағдайында қалпына келтіру үшін оларды қорғау және есепке алу. Биологиялық тұрғыдан негізделген жыл сайынғы өсімі және табиғи бостандық жағдайында олардың кәсіпшілік санына қол жеткізу үшін киіктерді қорғау және есепке алу.</w:t>
            </w:r>
          </w:p>
        </w:tc>
      </w:tr>
      <w:tr>
        <w:trPr>
          <w:trHeight w:val="30" w:hRule="atLeast"/>
        </w:trPr>
        <w:tc>
          <w:tcPr>
            <w:tcW w:w="29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бағдарламаның түрі</w:t>
            </w:r>
          </w:p>
        </w:tc>
        <w:tc>
          <w:tcPr>
            <w:tcW w:w="4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мазмұнына байланысты</w:t>
            </w:r>
          </w:p>
        </w:tc>
        <w:tc>
          <w:tcPr>
            <w:tcW w:w="5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функцияларды, өкілеттіктерді жүзеге асыру және олардан туындайтын мемлекеттік қызметтерді көрсету</w:t>
            </w:r>
          </w:p>
        </w:tc>
      </w:tr>
      <w:tr>
        <w:trPr>
          <w:trHeight w:val="330" w:hRule="atLeast"/>
        </w:trPr>
        <w:tc>
          <w:tcPr>
            <w:tcW w:w="0" w:type="auto"/>
            <w:vMerge/>
            <w:tcBorders>
              <w:top w:val="nil"/>
              <w:left w:val="single" w:color="cfcfcf" w:sz="5"/>
              <w:bottom w:val="single" w:color="cfcfcf" w:sz="5"/>
              <w:right w:val="single" w:color="cfcfcf" w:sz="5"/>
            </w:tcBorders>
          </w:tcPr>
          <w:p/>
        </w:tc>
        <w:tc>
          <w:tcPr>
            <w:tcW w:w="4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іске асыру тәсіліне байланысты</w:t>
            </w:r>
          </w:p>
        </w:tc>
        <w:tc>
          <w:tcPr>
            <w:tcW w:w="5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w:t>
            </w:r>
          </w:p>
        </w:tc>
      </w:tr>
      <w:tr>
        <w:trPr>
          <w:trHeight w:val="105" w:hRule="atLeast"/>
        </w:trPr>
        <w:tc>
          <w:tcPr>
            <w:tcW w:w="0" w:type="auto"/>
            <w:vMerge/>
            <w:tcBorders>
              <w:top w:val="nil"/>
              <w:left w:val="single" w:color="cfcfcf" w:sz="5"/>
              <w:bottom w:val="single" w:color="cfcfcf" w:sz="5"/>
              <w:right w:val="single" w:color="cfcfcf" w:sz="5"/>
            </w:tcBorders>
          </w:tcPr>
          <w:p/>
        </w:tc>
        <w:tc>
          <w:tcPr>
            <w:tcW w:w="4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ағымдағы/даму</w:t>
            </w:r>
          </w:p>
        </w:tc>
        <w:tc>
          <w:tcPr>
            <w:tcW w:w="5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w:t>
            </w:r>
          </w:p>
        </w:tc>
      </w:tr>
    </w:tbl>
    <w:bookmarkEnd w:id="5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701"/>
        <w:gridCol w:w="1299"/>
        <w:gridCol w:w="1111"/>
        <w:gridCol w:w="1111"/>
        <w:gridCol w:w="1112"/>
        <w:gridCol w:w="1176"/>
        <w:gridCol w:w="1113"/>
        <w:gridCol w:w="1494"/>
        <w:gridCol w:w="1283"/>
      </w:tblGrid>
      <w:tr>
        <w:trPr>
          <w:trHeight w:val="135" w:hRule="atLeast"/>
        </w:trPr>
        <w:tc>
          <w:tcPr>
            <w:tcW w:w="370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 көрсеткіштерінің атауы</w:t>
            </w:r>
          </w:p>
        </w:tc>
        <w:tc>
          <w:tcPr>
            <w:tcW w:w="129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Өлшем бірлігі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есептік кезең</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жоспарлы кезең</w:t>
            </w:r>
          </w:p>
        </w:tc>
      </w:tr>
      <w:tr>
        <w:trPr>
          <w:trHeight w:val="22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w:t>
            </w:r>
            <w:r>
              <w:br/>
            </w:r>
            <w:r>
              <w:rPr>
                <w:rFonts w:ascii="Times New Roman"/>
                <w:b w:val="false"/>
                <w:i w:val="false"/>
                <w:color w:val="000000"/>
                <w:sz w:val="20"/>
              </w:rPr>
              <w:t>
жыл</w:t>
            </w:r>
          </w:p>
        </w:tc>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w:t>
            </w:r>
            <w:r>
              <w:br/>
            </w:r>
            <w:r>
              <w:rPr>
                <w:rFonts w:ascii="Times New Roman"/>
                <w:b w:val="false"/>
                <w:i w:val="false"/>
                <w:color w:val="000000"/>
                <w:sz w:val="20"/>
              </w:rPr>
              <w:t>
жыл</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w:t>
            </w:r>
            <w:r>
              <w:br/>
            </w:r>
            <w:r>
              <w:rPr>
                <w:rFonts w:ascii="Times New Roman"/>
                <w:b w:val="false"/>
                <w:i w:val="false"/>
                <w:color w:val="000000"/>
                <w:sz w:val="20"/>
              </w:rPr>
              <w:t>
жыл</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w:t>
            </w:r>
            <w:r>
              <w:br/>
            </w:r>
            <w:r>
              <w:rPr>
                <w:rFonts w:ascii="Times New Roman"/>
                <w:b w:val="false"/>
                <w:i w:val="false"/>
                <w:color w:val="000000"/>
                <w:sz w:val="20"/>
              </w:rPr>
              <w:t>
жыл</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w:t>
            </w:r>
            <w:r>
              <w:br/>
            </w:r>
            <w:r>
              <w:rPr>
                <w:rFonts w:ascii="Times New Roman"/>
                <w:b w:val="false"/>
                <w:i w:val="false"/>
                <w:color w:val="000000"/>
                <w:sz w:val="20"/>
              </w:rPr>
              <w:t>
жыл</w:t>
            </w:r>
          </w:p>
        </w:tc>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w:t>
            </w:r>
            <w:r>
              <w:br/>
            </w:r>
            <w:r>
              <w:rPr>
                <w:rFonts w:ascii="Times New Roman"/>
                <w:b w:val="false"/>
                <w:i w:val="false"/>
                <w:color w:val="000000"/>
                <w:sz w:val="20"/>
              </w:rPr>
              <w:t>
жыл</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w:t>
            </w:r>
            <w:r>
              <w:br/>
            </w:r>
            <w:r>
              <w:rPr>
                <w:rFonts w:ascii="Times New Roman"/>
                <w:b w:val="false"/>
                <w:i w:val="false"/>
                <w:color w:val="000000"/>
                <w:sz w:val="20"/>
              </w:rPr>
              <w:t>
жыл</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683"/>
        <w:gridCol w:w="1293"/>
        <w:gridCol w:w="1104"/>
        <w:gridCol w:w="1104"/>
        <w:gridCol w:w="1104"/>
        <w:gridCol w:w="1167"/>
        <w:gridCol w:w="1106"/>
        <w:gridCol w:w="1503"/>
        <w:gridCol w:w="1336"/>
      </w:tblGrid>
      <w:tr>
        <w:trPr>
          <w:trHeight w:val="225" w:hRule="atLeast"/>
        </w:trPr>
        <w:tc>
          <w:tcPr>
            <w:tcW w:w="3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r>
      <w:tr>
        <w:trPr>
          <w:trHeight w:val="255" w:hRule="atLeast"/>
        </w:trPr>
        <w:tc>
          <w:tcPr>
            <w:tcW w:w="3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Тікелей нәтиже көрсеткіштері</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20" w:hRule="atLeast"/>
        </w:trPr>
        <w:tc>
          <w:tcPr>
            <w:tcW w:w="3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Табиғат қорғау мекемелерін дамыту</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бірлік</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20" w:hRule="atLeast"/>
        </w:trPr>
        <w:tc>
          <w:tcPr>
            <w:tcW w:w="3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Табиғат қорғау мекемелерінің штаттарын ұстау</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адам</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3 628</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20" w:hRule="atLeast"/>
        </w:trPr>
        <w:tc>
          <w:tcPr>
            <w:tcW w:w="3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 орман тұқымы мекемесі мен Сандықтау ОӨОШ штаттарын ұстау</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адам</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95" w:hRule="atLeast"/>
        </w:trPr>
        <w:tc>
          <w:tcPr>
            <w:tcW w:w="3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Ені 4 метрге дейін минералды жолақтар құру</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км</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959</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20" w:hRule="atLeast"/>
        </w:trPr>
        <w:tc>
          <w:tcPr>
            <w:tcW w:w="3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Ені 4 метрге дейінгі жолақ жағдайында бірреттік күтімге шаққанда минералды жолақтарға күтім жасау (көрсеткіштер 2012 жылдан бері ескерілуде)</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км</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30 790</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20" w:hRule="atLeast"/>
        </w:trPr>
        <w:tc>
          <w:tcPr>
            <w:tcW w:w="3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Табиғат қорғау мекемелері мен Сандықтау ОӨОШ-да ормандарды молықтыру</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6656</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20" w:hRule="atLeast"/>
        </w:trPr>
        <w:tc>
          <w:tcPr>
            <w:tcW w:w="3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Мұрагерлік қасиеттері жақсартылған көшеттік материал өсіру</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дана</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904</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20" w:hRule="atLeast"/>
        </w:trPr>
        <w:tc>
          <w:tcPr>
            <w:tcW w:w="3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орман қоры аумағында орман орналастыру</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га</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568,7</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20" w:hRule="atLeast"/>
        </w:trPr>
        <w:tc>
          <w:tcPr>
            <w:tcW w:w="3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қаласының санитариялық қорғаныштық жасыл аймағын құру</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га</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20" w:hRule="atLeast"/>
        </w:trPr>
        <w:tc>
          <w:tcPr>
            <w:tcW w:w="3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орман қорының аумағын авиациялық қорғау</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га</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8 869</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3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Қорғалатын аумақтағы сирек кездесетін және жойылып бара жатқан тұяқты жануарлар түрлері мен киіктерді қорғау және олардың санын есепке алу</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га</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123 000</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3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Аңшылық алқаптардың шаруашылықаралық аңшылық ісін ұйымдастыру</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млн. га</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3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соңғы нәтиже көрсеткіштері</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3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Ерекше қорғалатын табиғи аумақтарда биологиялық әртүрлілікті сақтау жөніндегі іс-шараларды орындау</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га</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6 165</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3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Мұрагерлік қасиеттері жақсартылған көшеттік материал өсіру жоспарын орындау</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3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Тұқымдардың себу сапасын, олардың энтомологиялық және фитопатологиялық залалдану дәрежесін анықтау жоспарын орындау</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кг</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116</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3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Орман зиянкестері мен ауруларының ошақтарын өңдеу</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га</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3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қаласының жасыл аймағын дамыту</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га</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3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Қызмет көрсетілетін аумақта авиациялық күзет анықтаған орман өрттерінің үлесі (тіркелген өрттердің жалпы санынан)</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3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Киіктердің, сирек кездесетін және құрып кету қаупі төнген жабайы тұяқты жануарлар түрлерінің санын көбейту және тұрақтандыру, пайызбен:</w:t>
            </w:r>
          </w:p>
        </w:tc>
        <w:tc>
          <w:tcPr>
            <w:tcW w:w="12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3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киіктер</w:t>
            </w:r>
          </w:p>
        </w:tc>
        <w:tc>
          <w:tcPr>
            <w:tcW w:w="0" w:type="auto"/>
            <w:vMerge/>
            <w:tcBorders>
              <w:top w:val="nil"/>
              <w:left w:val="single" w:color="cfcfcf" w:sz="5"/>
              <w:bottom w:val="single" w:color="cfcfcf" w:sz="5"/>
              <w:right w:val="single" w:color="cfcfcf" w:sz="5"/>
            </w:tcBorders>
          </w:tcP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3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тоғай кермаралы</w:t>
            </w:r>
          </w:p>
        </w:tc>
        <w:tc>
          <w:tcPr>
            <w:tcW w:w="0" w:type="auto"/>
            <w:vMerge/>
            <w:tcBorders>
              <w:top w:val="nil"/>
              <w:left w:val="single" w:color="cfcfcf" w:sz="5"/>
              <w:bottom w:val="single" w:color="cfcfcf" w:sz="5"/>
              <w:right w:val="single" w:color="cfcfcf" w:sz="5"/>
            </w:tcBorders>
          </w:tcP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3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құлан</w:t>
            </w:r>
          </w:p>
        </w:tc>
        <w:tc>
          <w:tcPr>
            <w:tcW w:w="0" w:type="auto"/>
            <w:vMerge/>
            <w:tcBorders>
              <w:top w:val="nil"/>
              <w:left w:val="single" w:color="cfcfcf" w:sz="5"/>
              <w:bottom w:val="single" w:color="cfcfcf" w:sz="5"/>
              <w:right w:val="single" w:color="cfcfcf" w:sz="5"/>
            </w:tcBorders>
          </w:tcP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3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қарақұйрық</w:t>
            </w:r>
          </w:p>
        </w:tc>
        <w:tc>
          <w:tcPr>
            <w:tcW w:w="0" w:type="auto"/>
            <w:vMerge/>
            <w:tcBorders>
              <w:top w:val="nil"/>
              <w:left w:val="single" w:color="cfcfcf" w:sz="5"/>
              <w:bottom w:val="single" w:color="cfcfcf" w:sz="5"/>
              <w:right w:val="single" w:color="cfcfcf" w:sz="5"/>
            </w:tcBorders>
          </w:tcP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3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арқар</w:t>
            </w:r>
          </w:p>
        </w:tc>
        <w:tc>
          <w:tcPr>
            <w:tcW w:w="0" w:type="auto"/>
            <w:vMerge/>
            <w:tcBorders>
              <w:top w:val="nil"/>
              <w:left w:val="single" w:color="cfcfcf" w:sz="5"/>
              <w:bottom w:val="single" w:color="cfcfcf" w:sz="5"/>
              <w:right w:val="single" w:color="cfcfcf" w:sz="5"/>
            </w:tcBorders>
          </w:tcP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95" w:hRule="atLeast"/>
        </w:trPr>
        <w:tc>
          <w:tcPr>
            <w:tcW w:w="3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Тиімділік көрсеткіштері</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3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Орташа шығындар:</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95" w:hRule="atLeast"/>
        </w:trPr>
        <w:tc>
          <w:tcPr>
            <w:tcW w:w="3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табиғат қорғау мекемесінің 1 га аумағын сақтауға;</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теңге</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1186,6</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95" w:hRule="atLeast"/>
        </w:trPr>
        <w:tc>
          <w:tcPr>
            <w:tcW w:w="3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мұрагерлік қасиеттері жақсартылған көшеттік материал өсіруге (1 дана);</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теңге</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23,7</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95" w:hRule="atLeast"/>
        </w:trPr>
        <w:tc>
          <w:tcPr>
            <w:tcW w:w="3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орман қорының аумағында орман орналастыруды жүргізу (1 га)</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527</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95" w:hRule="atLeast"/>
        </w:trPr>
        <w:tc>
          <w:tcPr>
            <w:tcW w:w="3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га орман зиянкестері мен ауруларының ошақтарын өңдеуге</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95" w:hRule="atLeast"/>
        </w:trPr>
        <w:tc>
          <w:tcPr>
            <w:tcW w:w="3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га жасыл аймақ құруға</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477,9</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95" w:hRule="atLeast"/>
        </w:trPr>
        <w:tc>
          <w:tcPr>
            <w:tcW w:w="3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га мемлекеттік орман қорын авиациялық қорғауға</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теңге</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192,5</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95" w:hRule="atLeast"/>
        </w:trPr>
        <w:tc>
          <w:tcPr>
            <w:tcW w:w="3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мың га аумақты күзетуге</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теңге</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3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шығыстар көлемі, оның ішінде:</w:t>
            </w:r>
          </w:p>
        </w:tc>
        <w:tc>
          <w:tcPr>
            <w:tcW w:w="12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13 005 370</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3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100-кіші бағдарламасы бойынша</w:t>
            </w:r>
          </w:p>
        </w:tc>
        <w:tc>
          <w:tcPr>
            <w:tcW w:w="0" w:type="auto"/>
            <w:vMerge/>
            <w:tcBorders>
              <w:top w:val="nil"/>
              <w:left w:val="single" w:color="cfcfcf" w:sz="5"/>
              <w:bottom w:val="single" w:color="cfcfcf" w:sz="5"/>
              <w:right w:val="single" w:color="cfcfcf" w:sz="5"/>
            </w:tcBorders>
          </w:tcP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7347582</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3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101-кіші бағдарламасы бойынша</w:t>
            </w:r>
          </w:p>
        </w:tc>
        <w:tc>
          <w:tcPr>
            <w:tcW w:w="0" w:type="auto"/>
            <w:vMerge/>
            <w:tcBorders>
              <w:top w:val="nil"/>
              <w:left w:val="single" w:color="cfcfcf" w:sz="5"/>
              <w:bottom w:val="single" w:color="cfcfcf" w:sz="5"/>
              <w:right w:val="single" w:color="cfcfcf" w:sz="5"/>
            </w:tcBorders>
          </w:tcP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4888291</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3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102-кіші бағдарламасы бойынша</w:t>
            </w:r>
          </w:p>
        </w:tc>
        <w:tc>
          <w:tcPr>
            <w:tcW w:w="0" w:type="auto"/>
            <w:vMerge/>
            <w:tcBorders>
              <w:top w:val="nil"/>
              <w:left w:val="single" w:color="cfcfcf" w:sz="5"/>
              <w:bottom w:val="single" w:color="cfcfcf" w:sz="5"/>
              <w:right w:val="single" w:color="cfcfcf" w:sz="5"/>
            </w:tcBorders>
          </w:tcP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769497</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267" w:id="5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173"/>
        <w:gridCol w:w="4542"/>
        <w:gridCol w:w="4685"/>
      </w:tblGrid>
      <w:tr>
        <w:trPr>
          <w:trHeight w:val="210" w:hRule="atLeast"/>
        </w:trPr>
        <w:tc>
          <w:tcPr>
            <w:tcW w:w="4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032 «Орман шаруашылығы және ерекше қорғалатын табиғи аумақтардың инфрақұрылым объектілерін салу және реконструкциялау»</w:t>
            </w:r>
          </w:p>
        </w:tc>
      </w:tr>
      <w:tr>
        <w:trPr>
          <w:trHeight w:val="210" w:hRule="atLeast"/>
        </w:trPr>
        <w:tc>
          <w:tcPr>
            <w:tcW w:w="4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Сипаты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ерекше қорғалатын табиғи аумақтарының инфрақұрылымы объектілерін салу</w:t>
            </w:r>
          </w:p>
        </w:tc>
      </w:tr>
      <w:tr>
        <w:trPr>
          <w:trHeight w:val="30" w:hRule="atLeast"/>
        </w:trPr>
        <w:tc>
          <w:tcPr>
            <w:tcW w:w="41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бағдарламаның түрі</w:t>
            </w:r>
          </w:p>
        </w:tc>
        <w:tc>
          <w:tcPr>
            <w:tcW w:w="4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мазмұнына байланысты</w:t>
            </w:r>
          </w:p>
        </w:tc>
        <w:tc>
          <w:tcPr>
            <w:tcW w:w="4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инвестицияларды жүзеге асыру</w:t>
            </w:r>
          </w:p>
        </w:tc>
      </w:tr>
      <w:tr>
        <w:trPr>
          <w:trHeight w:val="330" w:hRule="atLeast"/>
        </w:trPr>
        <w:tc>
          <w:tcPr>
            <w:tcW w:w="0" w:type="auto"/>
            <w:vMerge/>
            <w:tcBorders>
              <w:top w:val="nil"/>
              <w:left w:val="single" w:color="cfcfcf" w:sz="5"/>
              <w:bottom w:val="single" w:color="cfcfcf" w:sz="5"/>
              <w:right w:val="single" w:color="cfcfcf" w:sz="5"/>
            </w:tcBorders>
          </w:tcPr>
          <w:p/>
        </w:tc>
        <w:tc>
          <w:tcPr>
            <w:tcW w:w="4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іске асыру тәсіліне байланысты</w:t>
            </w:r>
          </w:p>
        </w:tc>
        <w:tc>
          <w:tcPr>
            <w:tcW w:w="4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w:t>
            </w:r>
          </w:p>
        </w:tc>
      </w:tr>
      <w:tr>
        <w:trPr>
          <w:trHeight w:val="105" w:hRule="atLeast"/>
        </w:trPr>
        <w:tc>
          <w:tcPr>
            <w:tcW w:w="0" w:type="auto"/>
            <w:vMerge/>
            <w:tcBorders>
              <w:top w:val="nil"/>
              <w:left w:val="single" w:color="cfcfcf" w:sz="5"/>
              <w:bottom w:val="single" w:color="cfcfcf" w:sz="5"/>
              <w:right w:val="single" w:color="cfcfcf" w:sz="5"/>
            </w:tcBorders>
          </w:tcPr>
          <w:p/>
        </w:tc>
        <w:tc>
          <w:tcPr>
            <w:tcW w:w="4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ағымдағы/даму</w:t>
            </w:r>
          </w:p>
        </w:tc>
        <w:tc>
          <w:tcPr>
            <w:tcW w:w="4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даму</w:t>
            </w:r>
          </w:p>
        </w:tc>
      </w:tr>
    </w:tbl>
    <w:bookmarkEnd w:id="5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600"/>
        <w:gridCol w:w="1139"/>
        <w:gridCol w:w="950"/>
        <w:gridCol w:w="1142"/>
        <w:gridCol w:w="1143"/>
        <w:gridCol w:w="1357"/>
        <w:gridCol w:w="1143"/>
        <w:gridCol w:w="845"/>
        <w:gridCol w:w="1081"/>
      </w:tblGrid>
      <w:tr>
        <w:trPr>
          <w:trHeight w:val="135" w:hRule="atLeast"/>
        </w:trPr>
        <w:tc>
          <w:tcPr>
            <w:tcW w:w="46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 көрсеткіштерінің атауы</w:t>
            </w:r>
          </w:p>
        </w:tc>
        <w:tc>
          <w:tcPr>
            <w:tcW w:w="113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өлшем бірлігі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есептік кезең</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жоспарлы кезең</w:t>
            </w:r>
          </w:p>
        </w:tc>
      </w:tr>
      <w:tr>
        <w:trPr>
          <w:trHeight w:val="22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w:t>
            </w:r>
            <w:r>
              <w:br/>
            </w:r>
            <w:r>
              <w:rPr>
                <w:rFonts w:ascii="Times New Roman"/>
                <w:b w:val="false"/>
                <w:i w:val="false"/>
                <w:color w:val="000000"/>
                <w:sz w:val="20"/>
              </w:rPr>
              <w:t>
жыл</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w:t>
            </w:r>
            <w:r>
              <w:br/>
            </w:r>
            <w:r>
              <w:rPr>
                <w:rFonts w:ascii="Times New Roman"/>
                <w:b w:val="false"/>
                <w:i w:val="false"/>
                <w:color w:val="000000"/>
                <w:sz w:val="20"/>
              </w:rPr>
              <w:t>
жыл</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w:t>
            </w:r>
            <w:r>
              <w:br/>
            </w:r>
            <w:r>
              <w:rPr>
                <w:rFonts w:ascii="Times New Roman"/>
                <w:b w:val="false"/>
                <w:i w:val="false"/>
                <w:color w:val="000000"/>
                <w:sz w:val="20"/>
              </w:rPr>
              <w:t>
жыл</w:t>
            </w:r>
          </w:p>
        </w:tc>
        <w:tc>
          <w:tcPr>
            <w:tcW w:w="1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w:t>
            </w:r>
            <w:r>
              <w:br/>
            </w:r>
            <w:r>
              <w:rPr>
                <w:rFonts w:ascii="Times New Roman"/>
                <w:b w:val="false"/>
                <w:i w:val="false"/>
                <w:color w:val="000000"/>
                <w:sz w:val="20"/>
              </w:rPr>
              <w:t>
жыл</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w:t>
            </w:r>
            <w:r>
              <w:br/>
            </w:r>
            <w:r>
              <w:rPr>
                <w:rFonts w:ascii="Times New Roman"/>
                <w:b w:val="false"/>
                <w:i w:val="false"/>
                <w:color w:val="000000"/>
                <w:sz w:val="20"/>
              </w:rPr>
              <w:t>
жыл</w:t>
            </w:r>
          </w:p>
        </w:tc>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w:t>
            </w:r>
            <w:r>
              <w:br/>
            </w:r>
            <w:r>
              <w:rPr>
                <w:rFonts w:ascii="Times New Roman"/>
                <w:b w:val="false"/>
                <w:i w:val="false"/>
                <w:color w:val="000000"/>
                <w:sz w:val="20"/>
              </w:rPr>
              <w:t>
жыл</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w:t>
            </w:r>
            <w:r>
              <w:br/>
            </w:r>
            <w:r>
              <w:rPr>
                <w:rFonts w:ascii="Times New Roman"/>
                <w:b w:val="false"/>
                <w:i w:val="false"/>
                <w:color w:val="000000"/>
                <w:sz w:val="20"/>
              </w:rPr>
              <w:t>
жыл</w:t>
            </w:r>
          </w:p>
        </w:tc>
      </w:tr>
      <w:tr>
        <w:trPr>
          <w:trHeight w:val="45" w:hRule="atLeast"/>
        </w:trPr>
        <w:tc>
          <w:tcPr>
            <w:tcW w:w="4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r>
      <w:tr>
        <w:trPr>
          <w:trHeight w:val="45" w:hRule="atLeast"/>
        </w:trPr>
        <w:tc>
          <w:tcPr>
            <w:tcW w:w="4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Тікелей нәтиже көрсеткіштері</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65" w:hRule="atLeast"/>
        </w:trPr>
        <w:tc>
          <w:tcPr>
            <w:tcW w:w="4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Қызметтік кордондар салу</w:t>
            </w:r>
          </w:p>
        </w:tc>
        <w:tc>
          <w:tcPr>
            <w:tcW w:w="113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4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Автогараждар, әкімшілік ғимараттар салу</w:t>
            </w:r>
          </w:p>
        </w:tc>
        <w:tc>
          <w:tcPr>
            <w:tcW w:w="0" w:type="auto"/>
            <w:vMerge/>
            <w:tcBorders>
              <w:top w:val="nil"/>
              <w:left w:val="single" w:color="cfcfcf" w:sz="5"/>
              <w:bottom w:val="single" w:color="cfcfcf" w:sz="5"/>
              <w:right w:val="single" w:color="cfcfcf" w:sz="5"/>
            </w:tcBorders>
          </w:tcP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90" w:hRule="atLeast"/>
        </w:trPr>
        <w:tc>
          <w:tcPr>
            <w:tcW w:w="4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Суару жүйесін салу</w:t>
            </w:r>
          </w:p>
        </w:tc>
        <w:tc>
          <w:tcPr>
            <w:tcW w:w="0" w:type="auto"/>
            <w:vMerge/>
            <w:tcBorders>
              <w:top w:val="nil"/>
              <w:left w:val="single" w:color="cfcfcf" w:sz="5"/>
              <w:bottom w:val="single" w:color="cfcfcf" w:sz="5"/>
              <w:right w:val="single" w:color="cfcfcf" w:sz="5"/>
            </w:tcBorders>
          </w:tcP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65" w:hRule="atLeast"/>
        </w:trPr>
        <w:tc>
          <w:tcPr>
            <w:tcW w:w="4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Объектілерді реконструкциялау</w:t>
            </w:r>
          </w:p>
        </w:tc>
        <w:tc>
          <w:tcPr>
            <w:tcW w:w="0" w:type="auto"/>
            <w:vMerge/>
            <w:tcBorders>
              <w:top w:val="nil"/>
              <w:left w:val="single" w:color="cfcfcf" w:sz="5"/>
              <w:bottom w:val="single" w:color="cfcfcf" w:sz="5"/>
              <w:right w:val="single" w:color="cfcfcf" w:sz="5"/>
            </w:tcBorders>
          </w:tcP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соңғы нәтиже көрсеткіштері</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4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Әкімшілік ғимараттармен орташа қамтамасыз етілу</w:t>
            </w:r>
          </w:p>
        </w:tc>
        <w:tc>
          <w:tcPr>
            <w:tcW w:w="113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4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Кордондармен орташа қамтамасыз етілу</w:t>
            </w:r>
          </w:p>
        </w:tc>
        <w:tc>
          <w:tcPr>
            <w:tcW w:w="0" w:type="auto"/>
            <w:vMerge/>
            <w:tcBorders>
              <w:top w:val="nil"/>
              <w:left w:val="single" w:color="cfcfcf" w:sz="5"/>
              <w:bottom w:val="single" w:color="cfcfcf" w:sz="5"/>
              <w:right w:val="single" w:color="cfcfcf" w:sz="5"/>
            </w:tcBorders>
          </w:tcP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52,6</w:t>
            </w:r>
          </w:p>
        </w:tc>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4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Өсіріліп жатқан көшеттік материалдың сумен қамтамасыз етілуі</w:t>
            </w:r>
          </w:p>
        </w:tc>
        <w:tc>
          <w:tcPr>
            <w:tcW w:w="0" w:type="auto"/>
            <w:vMerge/>
            <w:tcBorders>
              <w:top w:val="nil"/>
              <w:left w:val="single" w:color="cfcfcf" w:sz="5"/>
              <w:bottom w:val="single" w:color="cfcfcf" w:sz="5"/>
              <w:right w:val="single" w:color="cfcfcf" w:sz="5"/>
            </w:tcBorders>
          </w:tcP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05" w:hRule="atLeast"/>
        </w:trPr>
        <w:tc>
          <w:tcPr>
            <w:tcW w:w="4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Сапа көрсеткіштері</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50" w:hRule="atLeast"/>
        </w:trPr>
        <w:tc>
          <w:tcPr>
            <w:tcW w:w="4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Тиімділік көрсеткіштері</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30" w:hRule="atLeast"/>
        </w:trPr>
        <w:tc>
          <w:tcPr>
            <w:tcW w:w="4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Көрсетілген қызмет бірлігіне жұмсалған орташа шығындар:</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50" w:hRule="atLeast"/>
        </w:trPr>
        <w:tc>
          <w:tcPr>
            <w:tcW w:w="4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қызметтік кордондар салуға</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26 579,5</w:t>
            </w:r>
          </w:p>
        </w:tc>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4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автогараждар, әкімшілік ғимараттар салуға</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 w:hRule="atLeast"/>
        </w:trPr>
        <w:tc>
          <w:tcPr>
            <w:tcW w:w="4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суару жүйесін салуға</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20" w:hRule="atLeast"/>
        </w:trPr>
        <w:tc>
          <w:tcPr>
            <w:tcW w:w="4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объектілерді реконструкциялауға</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 w:hRule="atLeast"/>
        </w:trPr>
        <w:tc>
          <w:tcPr>
            <w:tcW w:w="4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шығыстар көлемі</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53 159</w:t>
            </w:r>
          </w:p>
        </w:tc>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268" w:id="6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465"/>
        <w:gridCol w:w="4049"/>
        <w:gridCol w:w="4886"/>
      </w:tblGrid>
      <w:tr>
        <w:trPr>
          <w:trHeight w:val="240" w:hRule="atLeast"/>
        </w:trPr>
        <w:tc>
          <w:tcPr>
            <w:tcW w:w="4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033 «Жамбыл облысының облыстық бюджетіне Қазақстан Республикасының Мемлекеттік шекарасы бойында Шу өзенінде жағалауды нығайту жұмыстарына берілетін нысаналы даму трансферттері»</w:t>
            </w:r>
          </w:p>
        </w:tc>
      </w:tr>
      <w:tr>
        <w:trPr>
          <w:trHeight w:val="195" w:hRule="atLeast"/>
        </w:trPr>
        <w:tc>
          <w:tcPr>
            <w:tcW w:w="4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Сипаты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Жамбыл облысы Қордай ауданының Сортөбе, Аухатты, Қарасу, Қордай және Сарыбұлақ ауылдық аймақтарында Шу өзеніндегі апаттық-қалпына келтіру және жағалауды нығайту жұмыстары</w:t>
            </w:r>
          </w:p>
        </w:tc>
      </w:tr>
      <w:tr>
        <w:trPr>
          <w:trHeight w:val="30" w:hRule="atLeast"/>
        </w:trPr>
        <w:tc>
          <w:tcPr>
            <w:tcW w:w="44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бағдарламаның түрі</w:t>
            </w:r>
          </w:p>
        </w:tc>
        <w:tc>
          <w:tcPr>
            <w:tcW w:w="4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мазмұнына байланысты</w:t>
            </w:r>
          </w:p>
        </w:tc>
        <w:tc>
          <w:tcPr>
            <w:tcW w:w="4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 мен бюджеттік субсидияларды ұсыну</w:t>
            </w:r>
          </w:p>
        </w:tc>
      </w:tr>
      <w:tr>
        <w:trPr>
          <w:trHeight w:val="210" w:hRule="atLeast"/>
        </w:trPr>
        <w:tc>
          <w:tcPr>
            <w:tcW w:w="0" w:type="auto"/>
            <w:vMerge/>
            <w:tcBorders>
              <w:top w:val="nil"/>
              <w:left w:val="single" w:color="cfcfcf" w:sz="5"/>
              <w:bottom w:val="single" w:color="cfcfcf" w:sz="5"/>
              <w:right w:val="single" w:color="cfcfcf" w:sz="5"/>
            </w:tcBorders>
          </w:tcPr>
          <w:p/>
        </w:tc>
        <w:tc>
          <w:tcPr>
            <w:tcW w:w="4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жүзеге асыру тәсіліне байланысты</w:t>
            </w:r>
          </w:p>
        </w:tc>
        <w:tc>
          <w:tcPr>
            <w:tcW w:w="4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w:t>
            </w:r>
          </w:p>
        </w:tc>
      </w:tr>
      <w:tr>
        <w:trPr>
          <w:trHeight w:val="120" w:hRule="atLeast"/>
        </w:trPr>
        <w:tc>
          <w:tcPr>
            <w:tcW w:w="0" w:type="auto"/>
            <w:vMerge/>
            <w:tcBorders>
              <w:top w:val="nil"/>
              <w:left w:val="single" w:color="cfcfcf" w:sz="5"/>
              <w:bottom w:val="single" w:color="cfcfcf" w:sz="5"/>
              <w:right w:val="single" w:color="cfcfcf" w:sz="5"/>
            </w:tcBorders>
          </w:tcPr>
          <w:p/>
        </w:tc>
        <w:tc>
          <w:tcPr>
            <w:tcW w:w="4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ағымдағы/даму</w:t>
            </w:r>
          </w:p>
        </w:tc>
        <w:tc>
          <w:tcPr>
            <w:tcW w:w="4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даму</w:t>
            </w:r>
          </w:p>
        </w:tc>
      </w:tr>
    </w:tbl>
    <w:bookmarkEnd w:id="6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034"/>
        <w:gridCol w:w="1231"/>
        <w:gridCol w:w="973"/>
        <w:gridCol w:w="1170"/>
        <w:gridCol w:w="1390"/>
        <w:gridCol w:w="1368"/>
        <w:gridCol w:w="1172"/>
        <w:gridCol w:w="954"/>
        <w:gridCol w:w="1108"/>
      </w:tblGrid>
      <w:tr>
        <w:trPr>
          <w:trHeight w:val="150" w:hRule="atLeast"/>
        </w:trPr>
        <w:tc>
          <w:tcPr>
            <w:tcW w:w="403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 көрсеткіштерінің атауы</w:t>
            </w:r>
          </w:p>
        </w:tc>
        <w:tc>
          <w:tcPr>
            <w:tcW w:w="123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өлшем бірлігі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есептік кезең</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жоспарлы кезең</w:t>
            </w:r>
          </w:p>
        </w:tc>
      </w:tr>
      <w:tr>
        <w:trPr>
          <w:trHeight w:val="24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w:t>
            </w:r>
            <w:r>
              <w:br/>
            </w:r>
            <w:r>
              <w:rPr>
                <w:rFonts w:ascii="Times New Roman"/>
                <w:b w:val="false"/>
                <w:i w:val="false"/>
                <w:color w:val="000000"/>
                <w:sz w:val="20"/>
              </w:rPr>
              <w:t>
жыл</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w:t>
            </w:r>
            <w:r>
              <w:br/>
            </w:r>
            <w:r>
              <w:rPr>
                <w:rFonts w:ascii="Times New Roman"/>
                <w:b w:val="false"/>
                <w:i w:val="false"/>
                <w:color w:val="000000"/>
                <w:sz w:val="20"/>
              </w:rPr>
              <w:t>
жыл</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w:t>
            </w:r>
            <w:r>
              <w:br/>
            </w:r>
            <w:r>
              <w:rPr>
                <w:rFonts w:ascii="Times New Roman"/>
                <w:b w:val="false"/>
                <w:i w:val="false"/>
                <w:color w:val="000000"/>
                <w:sz w:val="20"/>
              </w:rPr>
              <w:t>
жыл</w:t>
            </w:r>
          </w:p>
        </w:tc>
        <w:tc>
          <w:tcPr>
            <w:tcW w:w="1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w:t>
            </w:r>
            <w:r>
              <w:br/>
            </w:r>
            <w:r>
              <w:rPr>
                <w:rFonts w:ascii="Times New Roman"/>
                <w:b w:val="false"/>
                <w:i w:val="false"/>
                <w:color w:val="000000"/>
                <w:sz w:val="20"/>
              </w:rPr>
              <w:t>
жыл</w:t>
            </w:r>
          </w:p>
        </w:tc>
        <w:tc>
          <w:tcPr>
            <w:tcW w:w="1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w:t>
            </w:r>
            <w:r>
              <w:br/>
            </w:r>
            <w:r>
              <w:rPr>
                <w:rFonts w:ascii="Times New Roman"/>
                <w:b w:val="false"/>
                <w:i w:val="false"/>
                <w:color w:val="000000"/>
                <w:sz w:val="20"/>
              </w:rPr>
              <w:t>
жыл</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w:t>
            </w:r>
            <w:r>
              <w:br/>
            </w:r>
            <w:r>
              <w:rPr>
                <w:rFonts w:ascii="Times New Roman"/>
                <w:b w:val="false"/>
                <w:i w:val="false"/>
                <w:color w:val="000000"/>
                <w:sz w:val="20"/>
              </w:rPr>
              <w:t>
жыл</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w:t>
            </w:r>
            <w:r>
              <w:br/>
            </w:r>
            <w:r>
              <w:rPr>
                <w:rFonts w:ascii="Times New Roman"/>
                <w:b w:val="false"/>
                <w:i w:val="false"/>
                <w:color w:val="000000"/>
                <w:sz w:val="20"/>
              </w:rPr>
              <w:t>
жыл</w:t>
            </w:r>
          </w:p>
        </w:tc>
      </w:tr>
      <w:tr>
        <w:trPr>
          <w:trHeight w:val="30" w:hRule="atLeast"/>
        </w:trPr>
        <w:tc>
          <w:tcPr>
            <w:tcW w:w="4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r>
      <w:tr>
        <w:trPr>
          <w:trHeight w:val="30" w:hRule="atLeast"/>
        </w:trPr>
        <w:tc>
          <w:tcPr>
            <w:tcW w:w="4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Тікелей нәтиже көрсеткіші</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4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Жағалауды нығайту жұмыстары жүргiзiлген өзеннің ұзақтығы</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км</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4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Соңғы нәтиже көрсеткіштері</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4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мекендердiң тұрғын үй құрылыстарын қирау қаупінен сақтау</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4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Стратегиялық объектілердің қауіпсіз жұмыс істеуін қамтамасыз ету және төтенше жағдайлардың пайда болу қаупiн төмендету</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қатысушылар саны</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Сапа көрсеткіштері</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95" w:hRule="atLeast"/>
        </w:trPr>
        <w:tc>
          <w:tcPr>
            <w:tcW w:w="4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Тиімділік көрсеткіштері</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4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км шығындар</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64 431,7</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4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шығыстар көлемі</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мың теңге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515 454</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269" w:id="6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874"/>
        <w:gridCol w:w="4272"/>
        <w:gridCol w:w="5254"/>
      </w:tblGrid>
      <w:tr>
        <w:trPr>
          <w:trHeight w:val="420" w:hRule="atLeast"/>
        </w:trPr>
        <w:tc>
          <w:tcPr>
            <w:tcW w:w="3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034 «Сумен жабдықтау жүйесін, гидротехникалық құрылыстарды салу және реконструкциялау»</w:t>
            </w:r>
          </w:p>
        </w:tc>
      </w:tr>
      <w:tr>
        <w:trPr>
          <w:trHeight w:val="315" w:hRule="atLeast"/>
        </w:trPr>
        <w:tc>
          <w:tcPr>
            <w:tcW w:w="3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Сипаты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Тұрғындарды ауызсумен қамтамасыз етуге бағытталған сумен жабдықтау жүйелерiн, гидротехникалық құрылыстарды салу және қайта жаңарту; ауылдық елдi мекендер инфрақұрылымын жақсарту; сумен жабдықтау жүйелерiнде және гидротехникалық құрылыстарын жоспарлау, қалпына келтіру, сауықтыру, техногендiк сипаттағы төтенше жағдайлардың пайда болу қаупінің алдын алу</w:t>
            </w:r>
          </w:p>
        </w:tc>
      </w:tr>
      <w:tr>
        <w:trPr>
          <w:trHeight w:val="540" w:hRule="atLeast"/>
        </w:trPr>
        <w:tc>
          <w:tcPr>
            <w:tcW w:w="387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бағдарламаның түрі</w:t>
            </w:r>
          </w:p>
        </w:tc>
        <w:tc>
          <w:tcPr>
            <w:tcW w:w="4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мазмұнына байланысты</w:t>
            </w:r>
          </w:p>
        </w:tc>
        <w:tc>
          <w:tcPr>
            <w:tcW w:w="5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инвестицияларды жүзеге асыру</w:t>
            </w:r>
          </w:p>
        </w:tc>
      </w:tr>
      <w:tr>
        <w:trPr>
          <w:trHeight w:val="225" w:hRule="atLeast"/>
        </w:trPr>
        <w:tc>
          <w:tcPr>
            <w:tcW w:w="0" w:type="auto"/>
            <w:vMerge/>
            <w:tcBorders>
              <w:top w:val="nil"/>
              <w:left w:val="single" w:color="cfcfcf" w:sz="5"/>
              <w:bottom w:val="single" w:color="cfcfcf" w:sz="5"/>
              <w:right w:val="single" w:color="cfcfcf" w:sz="5"/>
            </w:tcBorders>
          </w:tcPr>
          <w:p/>
        </w:tc>
        <w:tc>
          <w:tcPr>
            <w:tcW w:w="4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жүзеге асыру тәсіліне байланысты</w:t>
            </w:r>
          </w:p>
        </w:tc>
        <w:tc>
          <w:tcPr>
            <w:tcW w:w="5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w:t>
            </w:r>
          </w:p>
        </w:tc>
      </w:tr>
      <w:tr>
        <w:trPr>
          <w:trHeight w:val="540" w:hRule="atLeast"/>
        </w:trPr>
        <w:tc>
          <w:tcPr>
            <w:tcW w:w="0" w:type="auto"/>
            <w:vMerge/>
            <w:tcBorders>
              <w:top w:val="nil"/>
              <w:left w:val="single" w:color="cfcfcf" w:sz="5"/>
              <w:bottom w:val="single" w:color="cfcfcf" w:sz="5"/>
              <w:right w:val="single" w:color="cfcfcf" w:sz="5"/>
            </w:tcBorders>
          </w:tcPr>
          <w:p/>
        </w:tc>
        <w:tc>
          <w:tcPr>
            <w:tcW w:w="4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ағымдағы/дамуы</w:t>
            </w:r>
          </w:p>
        </w:tc>
        <w:tc>
          <w:tcPr>
            <w:tcW w:w="5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даму</w:t>
            </w:r>
          </w:p>
        </w:tc>
      </w:tr>
    </w:tbl>
    <w:bookmarkEnd w:id="6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918"/>
        <w:gridCol w:w="1164"/>
        <w:gridCol w:w="1168"/>
        <w:gridCol w:w="1015"/>
        <w:gridCol w:w="969"/>
        <w:gridCol w:w="1164"/>
        <w:gridCol w:w="1019"/>
        <w:gridCol w:w="948"/>
        <w:gridCol w:w="1035"/>
      </w:tblGrid>
      <w:tr>
        <w:trPr>
          <w:trHeight w:val="270" w:hRule="atLeast"/>
        </w:trPr>
        <w:tc>
          <w:tcPr>
            <w:tcW w:w="49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 көрсеткіштерінің атауы</w:t>
            </w:r>
          </w:p>
        </w:tc>
        <w:tc>
          <w:tcPr>
            <w:tcW w:w="116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 бірл.</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есептік кезең</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жоспарлы кезең</w:t>
            </w:r>
          </w:p>
        </w:tc>
      </w:tr>
      <w:tr>
        <w:trPr>
          <w:trHeight w:val="27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 жыл</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жыл</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жыл</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жыл</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жыл</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жыл</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 жыл</w:t>
            </w:r>
          </w:p>
        </w:tc>
      </w:tr>
      <w:tr>
        <w:trPr>
          <w:trHeight w:val="75" w:hRule="atLeast"/>
        </w:trPr>
        <w:tc>
          <w:tcPr>
            <w:tcW w:w="4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r>
      <w:tr>
        <w:trPr>
          <w:trHeight w:val="105" w:hRule="atLeast"/>
        </w:trPr>
        <w:tc>
          <w:tcPr>
            <w:tcW w:w="4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Тікелей нәтиже көрсеткіштері</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95" w:hRule="atLeast"/>
        </w:trPr>
        <w:tc>
          <w:tcPr>
            <w:tcW w:w="4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Жобалық-сметалық құжаттаманы әзірлеу</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саны</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4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Сумен қамту жүйесін салу және қайта жаңарту:</w:t>
            </w:r>
            <w:r>
              <w:br/>
            </w:r>
            <w:r>
              <w:rPr>
                <w:rFonts w:ascii="Times New Roman"/>
                <w:b w:val="false"/>
                <w:i w:val="false"/>
                <w:color w:val="000000"/>
                <w:sz w:val="20"/>
              </w:rPr>
              <w:t>
</w:t>
            </w:r>
            <w:r>
              <w:rPr>
                <w:rFonts w:ascii="Times New Roman"/>
                <w:b w:val="false"/>
                <w:i w:val="false"/>
                <w:color w:val="000000"/>
                <w:sz w:val="20"/>
              </w:rPr>
              <w:t>- топтық су құбырлар</w:t>
            </w:r>
            <w:r>
              <w:br/>
            </w:r>
            <w:r>
              <w:rPr>
                <w:rFonts w:ascii="Times New Roman"/>
                <w:b w:val="false"/>
                <w:i w:val="false"/>
                <w:color w:val="000000"/>
                <w:sz w:val="20"/>
              </w:rPr>
              <w:t>
</w:t>
            </w:r>
            <w:r>
              <w:rPr>
                <w:rFonts w:ascii="Times New Roman"/>
                <w:b w:val="false"/>
                <w:i w:val="false"/>
                <w:color w:val="000000"/>
                <w:sz w:val="20"/>
              </w:rPr>
              <w:t>- гидротехникалық құрылыстар</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саны</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18</w:t>
            </w:r>
            <w:r>
              <w:br/>
            </w:r>
            <w:r>
              <w:rPr>
                <w:rFonts w:ascii="Times New Roman"/>
                <w:b w:val="false"/>
                <w:i w:val="false"/>
                <w:color w:val="000000"/>
                <w:sz w:val="20"/>
              </w:rPr>
              <w:t>
</w:t>
            </w:r>
            <w:r>
              <w:rPr>
                <w:rFonts w:ascii="Times New Roman"/>
                <w:b w:val="false"/>
                <w:i w:val="false"/>
                <w:color w:val="000000"/>
                <w:sz w:val="20"/>
              </w:rPr>
              <w:t>23</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95" w:hRule="atLeast"/>
        </w:trPr>
        <w:tc>
          <w:tcPr>
            <w:tcW w:w="4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Соңғы нәтиже көрсеткіштері</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50" w:hRule="atLeast"/>
        </w:trPr>
        <w:tc>
          <w:tcPr>
            <w:tcW w:w="4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Пайдалануға беру:</w:t>
            </w:r>
            <w:r>
              <w:br/>
            </w:r>
            <w:r>
              <w:rPr>
                <w:rFonts w:ascii="Times New Roman"/>
                <w:b w:val="false"/>
                <w:i w:val="false"/>
                <w:color w:val="000000"/>
                <w:sz w:val="20"/>
              </w:rPr>
              <w:t>
</w:t>
            </w:r>
            <w:r>
              <w:rPr>
                <w:rFonts w:ascii="Times New Roman"/>
                <w:b w:val="false"/>
                <w:i w:val="false"/>
                <w:color w:val="000000"/>
                <w:sz w:val="20"/>
              </w:rPr>
              <w:t>- топтық су құбырлар</w:t>
            </w:r>
            <w:r>
              <w:br/>
            </w:r>
            <w:r>
              <w:rPr>
                <w:rFonts w:ascii="Times New Roman"/>
                <w:b w:val="false"/>
                <w:i w:val="false"/>
                <w:color w:val="000000"/>
                <w:sz w:val="20"/>
              </w:rPr>
              <w:t>
</w:t>
            </w:r>
            <w:r>
              <w:rPr>
                <w:rFonts w:ascii="Times New Roman"/>
                <w:b w:val="false"/>
                <w:i w:val="false"/>
                <w:color w:val="000000"/>
                <w:sz w:val="20"/>
              </w:rPr>
              <w:t>- гидротехникалық құрылыстар</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саны</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12</w:t>
            </w:r>
            <w:r>
              <w:br/>
            </w:r>
            <w:r>
              <w:rPr>
                <w:rFonts w:ascii="Times New Roman"/>
                <w:b w:val="false"/>
                <w:i w:val="false"/>
                <w:color w:val="000000"/>
                <w:sz w:val="20"/>
              </w:rPr>
              <w:t>
</w:t>
            </w:r>
            <w:r>
              <w:rPr>
                <w:rFonts w:ascii="Times New Roman"/>
                <w:b w:val="false"/>
                <w:i w:val="false"/>
                <w:color w:val="000000"/>
                <w:sz w:val="20"/>
              </w:rPr>
              <w:t>14</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65" w:hRule="atLeast"/>
        </w:trPr>
        <w:tc>
          <w:tcPr>
            <w:tcW w:w="4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сапа көрсеткіштері</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4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тиімділік көрсеткіштері</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80" w:hRule="atLeast"/>
        </w:trPr>
        <w:tc>
          <w:tcPr>
            <w:tcW w:w="4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Көрсетілген қызмет бірлігіне жұмсалатын орташа шығындар:</w:t>
            </w:r>
            <w:r>
              <w:br/>
            </w:r>
            <w:r>
              <w:rPr>
                <w:rFonts w:ascii="Times New Roman"/>
                <w:b w:val="false"/>
                <w:i w:val="false"/>
                <w:color w:val="000000"/>
                <w:sz w:val="20"/>
              </w:rPr>
              <w:t>
</w:t>
            </w:r>
            <w:r>
              <w:rPr>
                <w:rFonts w:ascii="Times New Roman"/>
                <w:b w:val="false"/>
                <w:i w:val="false"/>
                <w:color w:val="000000"/>
                <w:sz w:val="20"/>
              </w:rPr>
              <w:t>- бір топтық су құбырды салу және қайта жаңарту бойынша</w:t>
            </w:r>
            <w:r>
              <w:br/>
            </w:r>
            <w:r>
              <w:rPr>
                <w:rFonts w:ascii="Times New Roman"/>
                <w:b w:val="false"/>
                <w:i w:val="false"/>
                <w:color w:val="000000"/>
                <w:sz w:val="20"/>
              </w:rPr>
              <w:t>
</w:t>
            </w:r>
            <w:r>
              <w:rPr>
                <w:rFonts w:ascii="Times New Roman"/>
                <w:b w:val="false"/>
                <w:i w:val="false"/>
                <w:color w:val="000000"/>
                <w:sz w:val="20"/>
              </w:rPr>
              <w:t>- бір гидротехникалық құрылыстарды салу және қайта жаңарту бойынша</w:t>
            </w:r>
            <w:r>
              <w:br/>
            </w:r>
            <w:r>
              <w:rPr>
                <w:rFonts w:ascii="Times New Roman"/>
                <w:b w:val="false"/>
                <w:i w:val="false"/>
                <w:color w:val="000000"/>
                <w:sz w:val="20"/>
              </w:rPr>
              <w:t>
</w:t>
            </w:r>
            <w:r>
              <w:rPr>
                <w:rFonts w:ascii="Times New Roman"/>
                <w:b w:val="false"/>
                <w:i w:val="false"/>
                <w:color w:val="000000"/>
                <w:sz w:val="20"/>
              </w:rPr>
              <w:t>- бір жобалық-сметалық құжаттама әзірлеу бойынша</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371876</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rPr>
                <w:rFonts w:ascii="Times New Roman"/>
                <w:b w:val="false"/>
                <w:i w:val="false"/>
                <w:color w:val="000000"/>
                <w:sz w:val="20"/>
              </w:rPr>
              <w:t>421676</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rPr>
                <w:rFonts w:ascii="Times New Roman"/>
                <w:b w:val="false"/>
                <w:i w:val="false"/>
                <w:color w:val="000000"/>
                <w:sz w:val="20"/>
              </w:rPr>
              <w:t>12662</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50" w:hRule="atLeast"/>
        </w:trPr>
        <w:tc>
          <w:tcPr>
            <w:tcW w:w="4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шығыстар көлемі</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16 569 597</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50" w:hRule="atLeast"/>
        </w:trPr>
        <w:tc>
          <w:tcPr>
            <w:tcW w:w="4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ішкі көздер есебінен 005-кіші бағдарламасы бойынша</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16 569 597</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270" w:id="6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477"/>
        <w:gridCol w:w="5045"/>
        <w:gridCol w:w="4878"/>
      </w:tblGrid>
      <w:tr>
        <w:trPr>
          <w:trHeight w:val="180" w:hRule="atLeast"/>
        </w:trPr>
        <w:tc>
          <w:tcPr>
            <w:tcW w:w="3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035 «Өскемен қаласында жерасты суларын қорғау және өнеркәсіп ағындыларын тазарту объектілерін дамыту»</w:t>
            </w:r>
          </w:p>
        </w:tc>
      </w:tr>
      <w:tr>
        <w:trPr>
          <w:trHeight w:val="600" w:hRule="atLeast"/>
        </w:trPr>
        <w:tc>
          <w:tcPr>
            <w:tcW w:w="3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Сипаты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Ертiс өзенiне және жерасты суларына уытты заттардың түсуiнiң алдын алу, қоршаған ортаны қалпына келтiру және өңiрдiң экологиясын жақсарту жолымен Өскемен, Семей, Павлодар қалалары мен Ертiс өзенiнің бойында орналасқан елдi мекендер тұрғындарының тұрмыс деңгейiн арттыру және денсаулығын жақсарту. Өскемен, Семей, Павлодар қалаларының тұрғындарын ауыз сумен қамтамасыз ету үшiн жер үстi және жер асты суларының сапасын жақсарту. Топырақ суларының ластануының және уытты қалдықтар шлейфінің Өскемен қаласы мен Ертiс өзенiнiң тұрғын үй аудандарына, ауыз сумен қамтамасыз ету көздерiне көшуінің алдын алу. Жергiлiктi және өнеркәсiптiк көздерден су сапасының мониторингi үшiн институционалдық тетіктерді күшейту.</w:t>
            </w:r>
          </w:p>
        </w:tc>
      </w:tr>
      <w:tr>
        <w:trPr>
          <w:trHeight w:val="60" w:hRule="atLeast"/>
        </w:trPr>
        <w:tc>
          <w:tcPr>
            <w:tcW w:w="347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бағдарламаның түрі</w:t>
            </w:r>
          </w:p>
        </w:tc>
        <w:tc>
          <w:tcPr>
            <w:tcW w:w="5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мазмұнына байланысты</w:t>
            </w:r>
          </w:p>
        </w:tc>
        <w:tc>
          <w:tcPr>
            <w:tcW w:w="4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инвестицияларды жүзеге асыру</w:t>
            </w:r>
          </w:p>
        </w:tc>
      </w:tr>
      <w:tr>
        <w:trPr>
          <w:trHeight w:val="120" w:hRule="atLeast"/>
        </w:trPr>
        <w:tc>
          <w:tcPr>
            <w:tcW w:w="0" w:type="auto"/>
            <w:vMerge/>
            <w:tcBorders>
              <w:top w:val="nil"/>
              <w:left w:val="single" w:color="cfcfcf" w:sz="5"/>
              <w:bottom w:val="single" w:color="cfcfcf" w:sz="5"/>
              <w:right w:val="single" w:color="cfcfcf" w:sz="5"/>
            </w:tcBorders>
          </w:tcPr>
          <w:p/>
        </w:tc>
        <w:tc>
          <w:tcPr>
            <w:tcW w:w="5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жүзеге асыру тәсіліне байланысты</w:t>
            </w:r>
          </w:p>
        </w:tc>
        <w:tc>
          <w:tcPr>
            <w:tcW w:w="4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w:t>
            </w:r>
          </w:p>
        </w:tc>
      </w:tr>
      <w:tr>
        <w:trPr>
          <w:trHeight w:val="60" w:hRule="atLeast"/>
        </w:trPr>
        <w:tc>
          <w:tcPr>
            <w:tcW w:w="0" w:type="auto"/>
            <w:vMerge/>
            <w:tcBorders>
              <w:top w:val="nil"/>
              <w:left w:val="single" w:color="cfcfcf" w:sz="5"/>
              <w:bottom w:val="single" w:color="cfcfcf" w:sz="5"/>
              <w:right w:val="single" w:color="cfcfcf" w:sz="5"/>
            </w:tcBorders>
          </w:tcPr>
          <w:p/>
        </w:tc>
        <w:tc>
          <w:tcPr>
            <w:tcW w:w="5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 /дамуы</w:t>
            </w:r>
          </w:p>
        </w:tc>
        <w:tc>
          <w:tcPr>
            <w:tcW w:w="4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дамуы</w:t>
            </w:r>
          </w:p>
        </w:tc>
      </w:tr>
    </w:tbl>
    <w:bookmarkEnd w:id="6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225"/>
        <w:gridCol w:w="1164"/>
        <w:gridCol w:w="1405"/>
        <w:gridCol w:w="1406"/>
        <w:gridCol w:w="1388"/>
        <w:gridCol w:w="1366"/>
        <w:gridCol w:w="1170"/>
        <w:gridCol w:w="952"/>
        <w:gridCol w:w="1324"/>
      </w:tblGrid>
      <w:tr>
        <w:trPr>
          <w:trHeight w:val="285" w:hRule="atLeast"/>
        </w:trPr>
        <w:tc>
          <w:tcPr>
            <w:tcW w:w="32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 көрсеткіштерінің атауы</w:t>
            </w:r>
          </w:p>
        </w:tc>
        <w:tc>
          <w:tcPr>
            <w:tcW w:w="116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 бірл.</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есептік кезең</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жоспарлы кезең</w:t>
            </w:r>
          </w:p>
        </w:tc>
      </w:tr>
      <w:tr>
        <w:trPr>
          <w:trHeight w:val="54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w:t>
            </w:r>
            <w:r>
              <w:br/>
            </w:r>
            <w:r>
              <w:rPr>
                <w:rFonts w:ascii="Times New Roman"/>
                <w:b w:val="false"/>
                <w:i w:val="false"/>
                <w:color w:val="000000"/>
                <w:sz w:val="20"/>
              </w:rPr>
              <w:t>
жыл</w:t>
            </w:r>
          </w:p>
        </w:tc>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w:t>
            </w:r>
            <w:r>
              <w:br/>
            </w:r>
            <w:r>
              <w:rPr>
                <w:rFonts w:ascii="Times New Roman"/>
                <w:b w:val="false"/>
                <w:i w:val="false"/>
                <w:color w:val="000000"/>
                <w:sz w:val="20"/>
              </w:rPr>
              <w:t>
жыл</w:t>
            </w:r>
          </w:p>
        </w:tc>
        <w:tc>
          <w:tcPr>
            <w:tcW w:w="1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w:t>
            </w:r>
            <w:r>
              <w:br/>
            </w:r>
            <w:r>
              <w:rPr>
                <w:rFonts w:ascii="Times New Roman"/>
                <w:b w:val="false"/>
                <w:i w:val="false"/>
                <w:color w:val="000000"/>
                <w:sz w:val="20"/>
              </w:rPr>
              <w:t>
жыл</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w:t>
            </w:r>
            <w:r>
              <w:br/>
            </w:r>
            <w:r>
              <w:rPr>
                <w:rFonts w:ascii="Times New Roman"/>
                <w:b w:val="false"/>
                <w:i w:val="false"/>
                <w:color w:val="000000"/>
                <w:sz w:val="20"/>
              </w:rPr>
              <w:t>
жыл</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w:t>
            </w:r>
            <w:r>
              <w:br/>
            </w:r>
            <w:r>
              <w:rPr>
                <w:rFonts w:ascii="Times New Roman"/>
                <w:b w:val="false"/>
                <w:i w:val="false"/>
                <w:color w:val="000000"/>
                <w:sz w:val="20"/>
              </w:rPr>
              <w:t>
жыл</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w:t>
            </w:r>
            <w:r>
              <w:br/>
            </w:r>
            <w:r>
              <w:rPr>
                <w:rFonts w:ascii="Times New Roman"/>
                <w:b w:val="false"/>
                <w:i w:val="false"/>
                <w:color w:val="000000"/>
                <w:sz w:val="20"/>
              </w:rPr>
              <w:t>
жыл</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w:t>
            </w:r>
            <w:r>
              <w:br/>
            </w:r>
            <w:r>
              <w:rPr>
                <w:rFonts w:ascii="Times New Roman"/>
                <w:b w:val="false"/>
                <w:i w:val="false"/>
                <w:color w:val="000000"/>
                <w:sz w:val="20"/>
              </w:rPr>
              <w:t>
жыл</w:t>
            </w:r>
          </w:p>
        </w:tc>
      </w:tr>
      <w:tr>
        <w:trPr>
          <w:trHeight w:val="60" w:hRule="atLeast"/>
        </w:trPr>
        <w:tc>
          <w:tcPr>
            <w:tcW w:w="3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r>
      <w:tr>
        <w:trPr>
          <w:trHeight w:val="120" w:hRule="atLeast"/>
        </w:trPr>
        <w:tc>
          <w:tcPr>
            <w:tcW w:w="3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Тікелей нәтиже көрсеткіштері</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3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Мониторинг және толық жобалау бойынша қызметтер саны</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бірлік</w:t>
            </w:r>
          </w:p>
        </w:tc>
        <w:tc>
          <w:tcPr>
            <w:tcW w:w="1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3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Үйінді сақтау қоймасын салу және қайта жаңарту</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объект</w:t>
            </w:r>
          </w:p>
        </w:tc>
        <w:tc>
          <w:tcPr>
            <w:tcW w:w="1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Соңғы нәтиже көрсеткіштері</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3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«Жерасты суларының аса ластанған көздерін оқшаулау» және «Жерасты суларының ластанған учаскелерін тазалау» компоненттері бойынша әзірленген жобалық-сметалық құжаттамалардың (ЖСҚ) саны</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бірлік</w:t>
            </w:r>
          </w:p>
        </w:tc>
        <w:tc>
          <w:tcPr>
            <w:tcW w:w="1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3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Жұмылдыру және дайындық жұмыстары</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3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Биологиялық құнарлықты қалпына келтіру алаңы</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w:t>
            </w:r>
          </w:p>
        </w:tc>
        <w:tc>
          <w:tcPr>
            <w:tcW w:w="1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35,5</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Сапа көрсеткіштері</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90" w:hRule="atLeast"/>
        </w:trPr>
        <w:tc>
          <w:tcPr>
            <w:tcW w:w="3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Тиімділік көрсеткіштері</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3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Көрсетілген қызмет бірлігіне жұмсалатын орташа шығындар:</w:t>
            </w:r>
            <w:r>
              <w:br/>
            </w:r>
            <w:r>
              <w:rPr>
                <w:rFonts w:ascii="Times New Roman"/>
                <w:b w:val="false"/>
                <w:i w:val="false"/>
                <w:color w:val="000000"/>
                <w:sz w:val="20"/>
              </w:rPr>
              <w:t>
- бір жабдықты сатып алу бойынша</w:t>
            </w:r>
          </w:p>
        </w:tc>
        <w:tc>
          <w:tcPr>
            <w:tcW w:w="116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1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50" w:hRule="atLeast"/>
        </w:trPr>
        <w:tc>
          <w:tcPr>
            <w:tcW w:w="3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ЖСҚ әзірлеу бойынша</w:t>
            </w:r>
          </w:p>
        </w:tc>
        <w:tc>
          <w:tcPr>
            <w:tcW w:w="0" w:type="auto"/>
            <w:vMerge/>
            <w:tcBorders>
              <w:top w:val="nil"/>
              <w:left w:val="single" w:color="cfcfcf" w:sz="5"/>
              <w:bottom w:val="single" w:color="cfcfcf" w:sz="5"/>
              <w:right w:val="single" w:color="cfcfcf" w:sz="5"/>
            </w:tcBorders>
          </w:tcPr>
          <w:p/>
        </w:tc>
        <w:tc>
          <w:tcPr>
            <w:tcW w:w="1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77477</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3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үйінді сақтау қоймасын салу бойынша</w:t>
            </w:r>
          </w:p>
        </w:tc>
        <w:tc>
          <w:tcPr>
            <w:tcW w:w="0" w:type="auto"/>
            <w:vMerge/>
            <w:tcBorders>
              <w:top w:val="nil"/>
              <w:left w:val="single" w:color="cfcfcf" w:sz="5"/>
              <w:bottom w:val="single" w:color="cfcfcf" w:sz="5"/>
              <w:right w:val="single" w:color="cfcfcf" w:sz="5"/>
            </w:tcBorders>
          </w:tcPr>
          <w:p/>
        </w:tc>
        <w:tc>
          <w:tcPr>
            <w:tcW w:w="1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210203</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5" w:hRule="atLeast"/>
        </w:trPr>
        <w:tc>
          <w:tcPr>
            <w:tcW w:w="3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шығыстар көлемі, оның ішінде</w:t>
            </w:r>
          </w:p>
        </w:tc>
        <w:tc>
          <w:tcPr>
            <w:tcW w:w="116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1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876 454</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5" w:hRule="atLeast"/>
        </w:trPr>
        <w:tc>
          <w:tcPr>
            <w:tcW w:w="3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сыртқы қарыздар есебінен 004-кіші бағдарлама бойынша</w:t>
            </w:r>
          </w:p>
        </w:tc>
        <w:tc>
          <w:tcPr>
            <w:tcW w:w="0" w:type="auto"/>
            <w:vMerge/>
            <w:tcBorders>
              <w:top w:val="nil"/>
              <w:left w:val="single" w:color="cfcfcf" w:sz="5"/>
              <w:bottom w:val="single" w:color="cfcfcf" w:sz="5"/>
              <w:right w:val="single" w:color="cfcfcf" w:sz="5"/>
            </w:tcBorders>
          </w:tcPr>
          <w:p/>
        </w:tc>
        <w:tc>
          <w:tcPr>
            <w:tcW w:w="1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441427</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5" w:hRule="atLeast"/>
        </w:trPr>
        <w:tc>
          <w:tcPr>
            <w:tcW w:w="3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тең қаржыландыру есебінен 016-кіші бағдарлама бойынша</w:t>
            </w:r>
          </w:p>
        </w:tc>
        <w:tc>
          <w:tcPr>
            <w:tcW w:w="0" w:type="auto"/>
            <w:vMerge/>
            <w:tcBorders>
              <w:top w:val="nil"/>
              <w:left w:val="single" w:color="cfcfcf" w:sz="5"/>
              <w:bottom w:val="single" w:color="cfcfcf" w:sz="5"/>
              <w:right w:val="single" w:color="cfcfcf" w:sz="5"/>
            </w:tcBorders>
          </w:tcPr>
          <w:p/>
        </w:tc>
        <w:tc>
          <w:tcPr>
            <w:tcW w:w="1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435027</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271" w:id="6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463"/>
        <w:gridCol w:w="5060"/>
        <w:gridCol w:w="5877"/>
      </w:tblGrid>
      <w:tr>
        <w:trPr>
          <w:trHeight w:val="285" w:hRule="atLeast"/>
        </w:trPr>
        <w:tc>
          <w:tcPr>
            <w:tcW w:w="2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036 «Нұра және Есіл өзендері бассейнінің қоршаған ортасын оңалту және басқару»</w:t>
            </w:r>
          </w:p>
        </w:tc>
      </w:tr>
      <w:tr>
        <w:trPr>
          <w:trHeight w:val="120" w:hRule="atLeast"/>
        </w:trPr>
        <w:tc>
          <w:tcPr>
            <w:tcW w:w="2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Сипаты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Өзенді және оған iргелес аудандарды сынаппен күрделі ластанудан тазарту жолымен Нұра өзенi бассейнінің аумағында тұратын халықтың тұрмыс деңгейін арттыру, бұл жергiлiктi су пайдаланушылардың өсіп жатқан мұқтаждығын қанағаттандыру үшін қауiпсiз, тиiмдi, неғұрлым шығынсыз баламалы сумен қамтамасыз ету көзiне әкеледі, сондай-ақ 1) жоба аумағында судағы, ауадағы, топырақтағы сынаптың шоғырлануын төмендету (3 000 ШЖБШ-дан ШЖБШ-ға дейiн); 2) жоба көлемiн реттеу мүмкiндiгiне дейiн Ынтымақ су қоймасын қайта қалпына келтiру (240 млн. м</w:t>
            </w:r>
            <w:r>
              <w:rPr>
                <w:rFonts w:ascii="Times New Roman"/>
                <w:b w:val="false"/>
                <w:i w:val="false"/>
                <w:color w:val="000000"/>
                <w:vertAlign w:val="superscript"/>
              </w:rPr>
              <w:t>3</w:t>
            </w:r>
            <w:r>
              <w:rPr>
                <w:rFonts w:ascii="Times New Roman"/>
                <w:b w:val="false"/>
                <w:i w:val="false"/>
                <w:color w:val="000000"/>
                <w:sz w:val="20"/>
              </w:rPr>
              <w:t>, қазiргi уақытта орташа жылдық реттелмейтін көлемi – 40 млн. м</w:t>
            </w:r>
            <w:r>
              <w:rPr>
                <w:rFonts w:ascii="Times New Roman"/>
                <w:b w:val="false"/>
                <w:i w:val="false"/>
                <w:color w:val="000000"/>
                <w:vertAlign w:val="superscript"/>
              </w:rPr>
              <w:t>3</w:t>
            </w:r>
            <w:r>
              <w:rPr>
                <w:rFonts w:ascii="Times New Roman"/>
                <w:b w:val="false"/>
                <w:i w:val="false"/>
                <w:color w:val="000000"/>
                <w:sz w:val="20"/>
              </w:rPr>
              <w:t>); 3) Нұра өзенiндегi 17 гидрологиялық бекеттi және Қарағанды облысының 4 зертханасын техникалық жабдықтау жолымен өзенде су тасқынын басқару үшiн және жағдайды экологиялық сауықтыру мақсатында бақылауды қайта жаңғыртады.</w:t>
            </w:r>
          </w:p>
        </w:tc>
      </w:tr>
      <w:tr>
        <w:trPr>
          <w:trHeight w:val="135" w:hRule="atLeast"/>
        </w:trPr>
        <w:tc>
          <w:tcPr>
            <w:tcW w:w="246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бағдарламаның түрі</w:t>
            </w:r>
          </w:p>
        </w:tc>
        <w:tc>
          <w:tcPr>
            <w:tcW w:w="5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Мазмұнына байланысты</w:t>
            </w:r>
          </w:p>
        </w:tc>
        <w:tc>
          <w:tcPr>
            <w:tcW w:w="5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инвестицияларды жүзеге асыру</w:t>
            </w:r>
          </w:p>
        </w:tc>
      </w:tr>
      <w:tr>
        <w:trPr>
          <w:trHeight w:val="135" w:hRule="atLeast"/>
        </w:trPr>
        <w:tc>
          <w:tcPr>
            <w:tcW w:w="0" w:type="auto"/>
            <w:vMerge/>
            <w:tcBorders>
              <w:top w:val="nil"/>
              <w:left w:val="single" w:color="cfcfcf" w:sz="5"/>
              <w:bottom w:val="single" w:color="cfcfcf" w:sz="5"/>
              <w:right w:val="single" w:color="cfcfcf" w:sz="5"/>
            </w:tcBorders>
          </w:tcPr>
          <w:p/>
        </w:tc>
        <w:tc>
          <w:tcPr>
            <w:tcW w:w="5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іске асыру тәсіліне байланысты</w:t>
            </w:r>
          </w:p>
        </w:tc>
        <w:tc>
          <w:tcPr>
            <w:tcW w:w="5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w:t>
            </w:r>
          </w:p>
        </w:tc>
      </w:tr>
      <w:tr>
        <w:trPr>
          <w:trHeight w:val="135" w:hRule="atLeast"/>
        </w:trPr>
        <w:tc>
          <w:tcPr>
            <w:tcW w:w="0" w:type="auto"/>
            <w:vMerge/>
            <w:tcBorders>
              <w:top w:val="nil"/>
              <w:left w:val="single" w:color="cfcfcf" w:sz="5"/>
              <w:bottom w:val="single" w:color="cfcfcf" w:sz="5"/>
              <w:right w:val="single" w:color="cfcfcf" w:sz="5"/>
            </w:tcBorders>
          </w:tcPr>
          <w:p/>
        </w:tc>
        <w:tc>
          <w:tcPr>
            <w:tcW w:w="5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даму/ағымдағы</w:t>
            </w:r>
          </w:p>
        </w:tc>
        <w:tc>
          <w:tcPr>
            <w:tcW w:w="5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даму</w:t>
            </w:r>
          </w:p>
        </w:tc>
      </w:tr>
    </w:tbl>
    <w:bookmarkEnd w:id="6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096"/>
        <w:gridCol w:w="1192"/>
        <w:gridCol w:w="1635"/>
        <w:gridCol w:w="1509"/>
        <w:gridCol w:w="1153"/>
        <w:gridCol w:w="1406"/>
        <w:gridCol w:w="1385"/>
        <w:gridCol w:w="1385"/>
        <w:gridCol w:w="1639"/>
      </w:tblGrid>
      <w:tr>
        <w:trPr>
          <w:trHeight w:val="315" w:hRule="atLeast"/>
        </w:trPr>
        <w:tc>
          <w:tcPr>
            <w:tcW w:w="20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 көрсеткіштерінің атауы</w:t>
            </w:r>
          </w:p>
        </w:tc>
        <w:tc>
          <w:tcPr>
            <w:tcW w:w="119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Өлшем бірлігі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есептік кезең</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жоспарлы кезең</w:t>
            </w:r>
          </w:p>
        </w:tc>
      </w:tr>
      <w:tr>
        <w:trPr>
          <w:trHeight w:val="31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 жыл (есеп)</w:t>
            </w:r>
          </w:p>
        </w:tc>
        <w:tc>
          <w:tcPr>
            <w:tcW w:w="1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жыл (ағымдағы жоспары)</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жыл</w:t>
            </w:r>
          </w:p>
        </w:tc>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жыл</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жыл</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жыл</w:t>
            </w:r>
          </w:p>
        </w:tc>
        <w:tc>
          <w:tcPr>
            <w:tcW w:w="1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 жыл</w:t>
            </w:r>
          </w:p>
        </w:tc>
      </w:tr>
      <w:tr>
        <w:trPr>
          <w:trHeight w:val="45" w:hRule="atLeast"/>
        </w:trPr>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r>
      <w:tr>
        <w:trPr>
          <w:trHeight w:val="45" w:hRule="atLeast"/>
        </w:trPr>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тікелей нәтиже көрсеткіштері</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 w:hRule="atLeast"/>
        </w:trPr>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Ынтымақ су қоймасының жоспарланған құрылыс жұмыстар көлемінің орындалуы</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 w:hRule="atLeast"/>
        </w:trPr>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Ақау мерзімі бойынша сақтандыру ұсталымдарын аудару</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соңғы нәтиже көрсеткіштері</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 қоймасының көлемі</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млн. м</w:t>
            </w:r>
            <w:r>
              <w:rPr>
                <w:rFonts w:ascii="Times New Roman"/>
                <w:b w:val="false"/>
                <w:i w:val="false"/>
                <w:color w:val="000000"/>
                <w:vertAlign w:val="superscript"/>
              </w:rPr>
              <w:t>3</w:t>
            </w:r>
          </w:p>
        </w:tc>
        <w:tc>
          <w:tcPr>
            <w:tcW w:w="1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108,9</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 w:hRule="atLeast"/>
        </w:trPr>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тиімділік көрсеткіштері</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 w:hRule="atLeast"/>
        </w:trPr>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м</w:t>
            </w:r>
            <w:r>
              <w:rPr>
                <w:rFonts w:ascii="Times New Roman"/>
                <w:b w:val="false"/>
                <w:i w:val="false"/>
                <w:color w:val="000000"/>
                <w:vertAlign w:val="superscript"/>
              </w:rPr>
              <w:t>3</w:t>
            </w:r>
            <w:r>
              <w:rPr>
                <w:rFonts w:ascii="Times New Roman"/>
                <w:b w:val="false"/>
                <w:i w:val="false"/>
                <w:color w:val="000000"/>
                <w:sz w:val="20"/>
              </w:rPr>
              <w:t xml:space="preserve"> су қоймасын салудың орташа шығыны</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46,2</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 w:hRule="atLeast"/>
        </w:trPr>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шығыстар көлемі, оның ішінде:</w:t>
            </w:r>
          </w:p>
        </w:tc>
        <w:tc>
          <w:tcPr>
            <w:tcW w:w="119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1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350075</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 w:hRule="atLeast"/>
        </w:trPr>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тең қаржыландыру есебінен 016-кіші бағдарлама бойынша</w:t>
            </w:r>
          </w:p>
        </w:tc>
        <w:tc>
          <w:tcPr>
            <w:tcW w:w="0" w:type="auto"/>
            <w:vMerge/>
            <w:tcBorders>
              <w:top w:val="nil"/>
              <w:left w:val="single" w:color="cfcfcf" w:sz="5"/>
              <w:bottom w:val="single" w:color="cfcfcf" w:sz="5"/>
              <w:right w:val="single" w:color="cfcfcf" w:sz="5"/>
            </w:tcBorders>
          </w:tcPr>
          <w:p/>
        </w:tc>
        <w:tc>
          <w:tcPr>
            <w:tcW w:w="1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350075</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272" w:id="6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876"/>
        <w:gridCol w:w="4258"/>
        <w:gridCol w:w="6266"/>
      </w:tblGrid>
      <w:tr>
        <w:trPr>
          <w:trHeight w:val="150" w:hRule="atLeast"/>
        </w:trPr>
        <w:tc>
          <w:tcPr>
            <w:tcW w:w="2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037 «Шаруашылықаралық арналар мен гидромелиоративтік құрылыстардың аса апатты учаскелерін күрделі жөндеу және қалпына келтіру»</w:t>
            </w:r>
          </w:p>
        </w:tc>
      </w:tr>
      <w:tr>
        <w:trPr>
          <w:trHeight w:val="75" w:hRule="atLeast"/>
        </w:trPr>
        <w:tc>
          <w:tcPr>
            <w:tcW w:w="2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Сипаты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 су пайдалану жүйесiнiң жұмыс iстеуiн жақсартуға бағытталған су шаруашылық нысандарында күрделi жөндеу жүргiзу</w:t>
            </w:r>
          </w:p>
        </w:tc>
      </w:tr>
      <w:tr>
        <w:trPr>
          <w:trHeight w:val="30" w:hRule="atLeast"/>
        </w:trPr>
        <w:tc>
          <w:tcPr>
            <w:tcW w:w="287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бағдарламаның түрі</w:t>
            </w:r>
          </w:p>
        </w:tc>
        <w:tc>
          <w:tcPr>
            <w:tcW w:w="4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Мазмұнына байланысты</w:t>
            </w:r>
          </w:p>
        </w:tc>
        <w:tc>
          <w:tcPr>
            <w:tcW w:w="6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күрделі шығындарды жүзеге асыру</w:t>
            </w:r>
          </w:p>
        </w:tc>
      </w:tr>
      <w:tr>
        <w:trPr>
          <w:trHeight w:val="195" w:hRule="atLeast"/>
        </w:trPr>
        <w:tc>
          <w:tcPr>
            <w:tcW w:w="0" w:type="auto"/>
            <w:vMerge/>
            <w:tcBorders>
              <w:top w:val="nil"/>
              <w:left w:val="single" w:color="cfcfcf" w:sz="5"/>
              <w:bottom w:val="single" w:color="cfcfcf" w:sz="5"/>
              <w:right w:val="single" w:color="cfcfcf" w:sz="5"/>
            </w:tcBorders>
          </w:tcPr>
          <w:p/>
        </w:tc>
        <w:tc>
          <w:tcPr>
            <w:tcW w:w="4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Жүзеге асыру тәсіліне байланысты</w:t>
            </w:r>
          </w:p>
        </w:tc>
        <w:tc>
          <w:tcPr>
            <w:tcW w:w="6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w:t>
            </w:r>
          </w:p>
        </w:tc>
      </w:tr>
      <w:tr>
        <w:trPr>
          <w:trHeight w:val="30" w:hRule="atLeast"/>
        </w:trPr>
        <w:tc>
          <w:tcPr>
            <w:tcW w:w="0" w:type="auto"/>
            <w:vMerge/>
            <w:tcBorders>
              <w:top w:val="nil"/>
              <w:left w:val="single" w:color="cfcfcf" w:sz="5"/>
              <w:bottom w:val="single" w:color="cfcfcf" w:sz="5"/>
              <w:right w:val="single" w:color="cfcfcf" w:sz="5"/>
            </w:tcBorders>
          </w:tcPr>
          <w:p/>
        </w:tc>
        <w:tc>
          <w:tcPr>
            <w:tcW w:w="4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ағымдағы/дамуы</w:t>
            </w:r>
          </w:p>
        </w:tc>
        <w:tc>
          <w:tcPr>
            <w:tcW w:w="6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w:t>
            </w:r>
          </w:p>
        </w:tc>
      </w:tr>
    </w:tbl>
    <w:bookmarkEnd w:id="6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310"/>
        <w:gridCol w:w="898"/>
        <w:gridCol w:w="1301"/>
        <w:gridCol w:w="1301"/>
        <w:gridCol w:w="1703"/>
        <w:gridCol w:w="1408"/>
        <w:gridCol w:w="1387"/>
        <w:gridCol w:w="1387"/>
        <w:gridCol w:w="1705"/>
      </w:tblGrid>
      <w:tr>
        <w:trPr>
          <w:trHeight w:val="285" w:hRule="atLeast"/>
        </w:trPr>
        <w:tc>
          <w:tcPr>
            <w:tcW w:w="231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 көрсеткіштерінің атауы</w:t>
            </w:r>
          </w:p>
        </w:tc>
        <w:tc>
          <w:tcPr>
            <w:tcW w:w="89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 бірл.</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есептік кезең</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жоспарлы кезең</w:t>
            </w:r>
          </w:p>
        </w:tc>
      </w:tr>
      <w:tr>
        <w:trPr>
          <w:trHeight w:val="28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w:t>
            </w:r>
            <w:r>
              <w:br/>
            </w:r>
            <w:r>
              <w:rPr>
                <w:rFonts w:ascii="Times New Roman"/>
                <w:b w:val="false"/>
                <w:i w:val="false"/>
                <w:color w:val="000000"/>
                <w:sz w:val="20"/>
              </w:rPr>
              <w:t>
жыл</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w:t>
            </w:r>
            <w:r>
              <w:br/>
            </w:r>
            <w:r>
              <w:rPr>
                <w:rFonts w:ascii="Times New Roman"/>
                <w:b w:val="false"/>
                <w:i w:val="false"/>
                <w:color w:val="000000"/>
                <w:sz w:val="20"/>
              </w:rPr>
              <w:t>
жыл</w:t>
            </w:r>
          </w:p>
        </w:tc>
        <w:tc>
          <w:tcPr>
            <w:tcW w:w="1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w:t>
            </w:r>
            <w:r>
              <w:br/>
            </w:r>
            <w:r>
              <w:rPr>
                <w:rFonts w:ascii="Times New Roman"/>
                <w:b w:val="false"/>
                <w:i w:val="false"/>
                <w:color w:val="000000"/>
                <w:sz w:val="20"/>
              </w:rPr>
              <w:t>
жыл</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w:t>
            </w:r>
            <w:r>
              <w:br/>
            </w:r>
            <w:r>
              <w:rPr>
                <w:rFonts w:ascii="Times New Roman"/>
                <w:b w:val="false"/>
                <w:i w:val="false"/>
                <w:color w:val="000000"/>
                <w:sz w:val="20"/>
              </w:rPr>
              <w:t>
жыл</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w:t>
            </w:r>
            <w:r>
              <w:br/>
            </w:r>
            <w:r>
              <w:rPr>
                <w:rFonts w:ascii="Times New Roman"/>
                <w:b w:val="false"/>
                <w:i w:val="false"/>
                <w:color w:val="000000"/>
                <w:sz w:val="20"/>
              </w:rPr>
              <w:t>
жыл</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w:t>
            </w:r>
            <w:r>
              <w:br/>
            </w:r>
            <w:r>
              <w:rPr>
                <w:rFonts w:ascii="Times New Roman"/>
                <w:b w:val="false"/>
                <w:i w:val="false"/>
                <w:color w:val="000000"/>
                <w:sz w:val="20"/>
              </w:rPr>
              <w:t>
жыл</w:t>
            </w:r>
          </w:p>
        </w:tc>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w:t>
            </w:r>
            <w:r>
              <w:br/>
            </w:r>
            <w:r>
              <w:rPr>
                <w:rFonts w:ascii="Times New Roman"/>
                <w:b w:val="false"/>
                <w:i w:val="false"/>
                <w:color w:val="000000"/>
                <w:sz w:val="20"/>
              </w:rPr>
              <w:t>
жыл</w:t>
            </w:r>
          </w:p>
        </w:tc>
      </w:tr>
      <w:tr>
        <w:trPr>
          <w:trHeight w:val="30" w:hRule="atLeast"/>
        </w:trPr>
        <w:tc>
          <w:tcPr>
            <w:tcW w:w="2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r>
      <w:tr>
        <w:trPr>
          <w:trHeight w:val="30" w:hRule="atLeast"/>
        </w:trPr>
        <w:tc>
          <w:tcPr>
            <w:tcW w:w="2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Тікелей нәтиже көрсеткіштері</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2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Аса апатты нысандарды күрделі жөндеу</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саны</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2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Соңғы нәтиже көрсеткіштері</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325" w:hRule="atLeast"/>
        </w:trPr>
        <w:tc>
          <w:tcPr>
            <w:tcW w:w="2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Шаруашылықаралық каналдар мен Гидромелиоративтiк құрылыстардың аса апатты учаскелерінің техникалық жай-күйін жақсарту үшін күрделі жөндеуден өткізілген объектілердің тиісті жылға арналған жалпы мөлшердегі үлесі</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Сапа көрсеткіштері</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50" w:hRule="atLeast"/>
        </w:trPr>
        <w:tc>
          <w:tcPr>
            <w:tcW w:w="2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Тиімділік көрсеткіштері</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50" w:hRule="atLeast"/>
        </w:trPr>
        <w:tc>
          <w:tcPr>
            <w:tcW w:w="2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Жөндеу жұмыстарын жүргізуге жұмсалатын орташа шығындар:</w:t>
            </w:r>
            <w:r>
              <w:br/>
            </w:r>
            <w:r>
              <w:rPr>
                <w:rFonts w:ascii="Times New Roman"/>
                <w:b w:val="false"/>
                <w:i w:val="false"/>
                <w:color w:val="000000"/>
                <w:sz w:val="20"/>
              </w:rPr>
              <w:t>
</w:t>
            </w:r>
            <w:r>
              <w:rPr>
                <w:rFonts w:ascii="Times New Roman"/>
                <w:b w:val="false"/>
                <w:i w:val="false"/>
                <w:color w:val="000000"/>
                <w:sz w:val="20"/>
              </w:rPr>
              <w:t>- магистральды арналар мен коллекторлар</w:t>
            </w:r>
          </w:p>
        </w:tc>
        <w:tc>
          <w:tcPr>
            <w:tcW w:w="89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123 436</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50" w:hRule="atLeast"/>
        </w:trPr>
        <w:tc>
          <w:tcPr>
            <w:tcW w:w="2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қоймалардың</w:t>
            </w:r>
          </w:p>
        </w:tc>
        <w:tc>
          <w:tcPr>
            <w:tcW w:w="0" w:type="auto"/>
            <w:vMerge/>
            <w:tcBorders>
              <w:top w:val="nil"/>
              <w:left w:val="single" w:color="cfcfcf" w:sz="5"/>
              <w:bottom w:val="single" w:color="cfcfcf" w:sz="5"/>
              <w:right w:val="single" w:color="cfcfcf" w:sz="5"/>
            </w:tcBorders>
          </w:tcP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37 165</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50" w:hRule="atLeast"/>
        </w:trPr>
        <w:tc>
          <w:tcPr>
            <w:tcW w:w="2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тораптардың</w:t>
            </w:r>
          </w:p>
        </w:tc>
        <w:tc>
          <w:tcPr>
            <w:tcW w:w="0" w:type="auto"/>
            <w:vMerge/>
            <w:tcBorders>
              <w:top w:val="nil"/>
              <w:left w:val="single" w:color="cfcfcf" w:sz="5"/>
              <w:bottom w:val="single" w:color="cfcfcf" w:sz="5"/>
              <w:right w:val="single" w:color="cfcfcf" w:sz="5"/>
            </w:tcBorders>
          </w:tcP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30 917</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50" w:hRule="atLeast"/>
        </w:trPr>
        <w:tc>
          <w:tcPr>
            <w:tcW w:w="2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тік дренажды ұңғымалардың</w:t>
            </w:r>
          </w:p>
        </w:tc>
        <w:tc>
          <w:tcPr>
            <w:tcW w:w="0" w:type="auto"/>
            <w:vMerge/>
            <w:tcBorders>
              <w:top w:val="nil"/>
              <w:left w:val="single" w:color="cfcfcf" w:sz="5"/>
              <w:bottom w:val="single" w:color="cfcfcf" w:sz="5"/>
              <w:right w:val="single" w:color="cfcfcf" w:sz="5"/>
            </w:tcBorders>
          </w:tcP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315 631</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35" w:hRule="atLeast"/>
        </w:trPr>
        <w:tc>
          <w:tcPr>
            <w:tcW w:w="2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Суландыру жүйелерінің пайдалы әрекетінің коэффициенті</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ПӘК</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5" w:hRule="atLeast"/>
        </w:trPr>
        <w:tc>
          <w:tcPr>
            <w:tcW w:w="2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шығыстар көлемі</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1 464 509</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273" w:id="6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328"/>
        <w:gridCol w:w="3688"/>
        <w:gridCol w:w="6384"/>
      </w:tblGrid>
      <w:tr>
        <w:trPr>
          <w:trHeight w:val="285" w:hRule="atLeast"/>
        </w:trPr>
        <w:tc>
          <w:tcPr>
            <w:tcW w:w="3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038 «Су қорын пайдалану мен қорғауды реттеу, су шаруашылығы жүйелері мен құрылғыларының қызметін қамтамасыз ету»</w:t>
            </w:r>
          </w:p>
        </w:tc>
      </w:tr>
      <w:tr>
        <w:trPr>
          <w:trHeight w:val="120" w:hRule="atLeast"/>
        </w:trPr>
        <w:tc>
          <w:tcPr>
            <w:tcW w:w="3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Сипаты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 ресурстарын басқару жүйесін қалыптастыру және дамыту, нормативті-әдістемесінің базасын және су ресурстарын пайдалану мен қорғау саласындағы ақпараттық потенциалды жетілдіру; су беруге байланысты емес су шаруашылығы нысандарының, соның ішінде іргелес мемлекеттермен бірлесе пайдаланудағы нысандардың үздіксіз жұмысын қамтамасыз ету, техникалық күйіне мониторинг жасау, табиғатты қорғау мақсатында су жіберуді өткізу.</w:t>
            </w:r>
          </w:p>
        </w:tc>
      </w:tr>
      <w:tr>
        <w:trPr>
          <w:trHeight w:val="30" w:hRule="atLeast"/>
        </w:trPr>
        <w:tc>
          <w:tcPr>
            <w:tcW w:w="332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 ның түрі</w:t>
            </w:r>
          </w:p>
        </w:tc>
        <w:tc>
          <w:tcPr>
            <w:tcW w:w="3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Мазмұнына байланысты</w:t>
            </w:r>
          </w:p>
        </w:tc>
        <w:tc>
          <w:tcPr>
            <w:tcW w:w="6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функцияларды, өкілеттіктерді жүзеге асыру және олардан туындайтын мемлекеттік қызметтерді көрсету</w:t>
            </w:r>
          </w:p>
        </w:tc>
      </w:tr>
      <w:tr>
        <w:trPr>
          <w:trHeight w:val="135" w:hRule="atLeast"/>
        </w:trPr>
        <w:tc>
          <w:tcPr>
            <w:tcW w:w="0" w:type="auto"/>
            <w:vMerge/>
            <w:tcBorders>
              <w:top w:val="nil"/>
              <w:left w:val="single" w:color="cfcfcf" w:sz="5"/>
              <w:bottom w:val="single" w:color="cfcfcf" w:sz="5"/>
              <w:right w:val="single" w:color="cfcfcf" w:sz="5"/>
            </w:tcBorders>
          </w:tcPr>
          <w:p/>
        </w:tc>
        <w:tc>
          <w:tcPr>
            <w:tcW w:w="3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Жүзеге асыру тәсіліне байланысты</w:t>
            </w:r>
          </w:p>
        </w:tc>
        <w:tc>
          <w:tcPr>
            <w:tcW w:w="6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w:t>
            </w:r>
          </w:p>
        </w:tc>
      </w:tr>
      <w:tr>
        <w:trPr>
          <w:trHeight w:val="30" w:hRule="atLeast"/>
        </w:trPr>
        <w:tc>
          <w:tcPr>
            <w:tcW w:w="0" w:type="auto"/>
            <w:vMerge/>
            <w:tcBorders>
              <w:top w:val="nil"/>
              <w:left w:val="single" w:color="cfcfcf" w:sz="5"/>
              <w:bottom w:val="single" w:color="cfcfcf" w:sz="5"/>
              <w:right w:val="single" w:color="cfcfcf" w:sz="5"/>
            </w:tcBorders>
          </w:tcPr>
          <w:p/>
        </w:tc>
        <w:tc>
          <w:tcPr>
            <w:tcW w:w="3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ағымдағы/дамуы</w:t>
            </w:r>
          </w:p>
        </w:tc>
        <w:tc>
          <w:tcPr>
            <w:tcW w:w="6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w:t>
            </w:r>
          </w:p>
        </w:tc>
      </w:tr>
    </w:tbl>
    <w:bookmarkEnd w:id="6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179"/>
        <w:gridCol w:w="904"/>
        <w:gridCol w:w="1051"/>
        <w:gridCol w:w="947"/>
        <w:gridCol w:w="1114"/>
        <w:gridCol w:w="1321"/>
        <w:gridCol w:w="1301"/>
        <w:gridCol w:w="1322"/>
        <w:gridCol w:w="1261"/>
      </w:tblGrid>
      <w:tr>
        <w:trPr>
          <w:trHeight w:val="315" w:hRule="atLeast"/>
        </w:trPr>
        <w:tc>
          <w:tcPr>
            <w:tcW w:w="417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 көрсеткіштерінің атауы</w:t>
            </w:r>
          </w:p>
        </w:tc>
        <w:tc>
          <w:tcPr>
            <w:tcW w:w="90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 бірл.</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есептік кезең</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жоспарлы кезең</w:t>
            </w:r>
          </w:p>
        </w:tc>
      </w:tr>
      <w:tr>
        <w:trPr>
          <w:trHeight w:val="31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w:t>
            </w:r>
            <w:r>
              <w:br/>
            </w:r>
            <w:r>
              <w:rPr>
                <w:rFonts w:ascii="Times New Roman"/>
                <w:b w:val="false"/>
                <w:i w:val="false"/>
                <w:color w:val="000000"/>
                <w:sz w:val="20"/>
              </w:rPr>
              <w:t>
жыл</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w:t>
            </w:r>
            <w:r>
              <w:br/>
            </w:r>
            <w:r>
              <w:rPr>
                <w:rFonts w:ascii="Times New Roman"/>
                <w:b w:val="false"/>
                <w:i w:val="false"/>
                <w:color w:val="000000"/>
                <w:sz w:val="20"/>
              </w:rPr>
              <w:t>
жыл</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w:t>
            </w:r>
            <w:r>
              <w:br/>
            </w:r>
            <w:r>
              <w:rPr>
                <w:rFonts w:ascii="Times New Roman"/>
                <w:b w:val="false"/>
                <w:i w:val="false"/>
                <w:color w:val="000000"/>
                <w:sz w:val="20"/>
              </w:rPr>
              <w:t>
жыл</w:t>
            </w:r>
          </w:p>
        </w:tc>
        <w:tc>
          <w:tcPr>
            <w:tcW w:w="1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w:t>
            </w:r>
            <w:r>
              <w:br/>
            </w:r>
            <w:r>
              <w:rPr>
                <w:rFonts w:ascii="Times New Roman"/>
                <w:b w:val="false"/>
                <w:i w:val="false"/>
                <w:color w:val="000000"/>
                <w:sz w:val="20"/>
              </w:rPr>
              <w:t>
жыл</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w:t>
            </w:r>
            <w:r>
              <w:br/>
            </w:r>
            <w:r>
              <w:rPr>
                <w:rFonts w:ascii="Times New Roman"/>
                <w:b w:val="false"/>
                <w:i w:val="false"/>
                <w:color w:val="000000"/>
                <w:sz w:val="20"/>
              </w:rPr>
              <w:t>
жыл</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w:t>
            </w:r>
            <w:r>
              <w:br/>
            </w:r>
            <w:r>
              <w:rPr>
                <w:rFonts w:ascii="Times New Roman"/>
                <w:b w:val="false"/>
                <w:i w:val="false"/>
                <w:color w:val="000000"/>
                <w:sz w:val="20"/>
              </w:rPr>
              <w:t>
жыл</w:t>
            </w:r>
          </w:p>
        </w:tc>
        <w:tc>
          <w:tcPr>
            <w:tcW w:w="1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w:t>
            </w:r>
            <w:r>
              <w:br/>
            </w:r>
            <w:r>
              <w:rPr>
                <w:rFonts w:ascii="Times New Roman"/>
                <w:b w:val="false"/>
                <w:i w:val="false"/>
                <w:color w:val="000000"/>
                <w:sz w:val="20"/>
              </w:rPr>
              <w:t>
жыл</w:t>
            </w:r>
          </w:p>
        </w:tc>
      </w:tr>
      <w:tr>
        <w:trPr>
          <w:trHeight w:val="45" w:hRule="atLeast"/>
        </w:trPr>
        <w:tc>
          <w:tcPr>
            <w:tcW w:w="4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r>
      <w:tr>
        <w:trPr>
          <w:trHeight w:val="45" w:hRule="atLeast"/>
        </w:trPr>
        <w:tc>
          <w:tcPr>
            <w:tcW w:w="4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Тікелей нәтиже көрсеткіштері</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65" w:hRule="atLeast"/>
        </w:trPr>
        <w:tc>
          <w:tcPr>
            <w:tcW w:w="4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 шаруашылығы нысандарындағы пайдалану шаралары:</w:t>
            </w:r>
            <w:r>
              <w:br/>
            </w:r>
            <w:r>
              <w:rPr>
                <w:rFonts w:ascii="Times New Roman"/>
                <w:b w:val="false"/>
                <w:i w:val="false"/>
                <w:color w:val="000000"/>
                <w:sz w:val="20"/>
              </w:rPr>
              <w:t>
- республикалық меншіктегі</w:t>
            </w:r>
            <w:r>
              <w:br/>
            </w:r>
            <w:r>
              <w:rPr>
                <w:rFonts w:ascii="Times New Roman"/>
                <w:b w:val="false"/>
                <w:i w:val="false"/>
                <w:color w:val="000000"/>
                <w:sz w:val="20"/>
              </w:rPr>
              <w:t>
- мемлекетаралық объектілерде</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объектілер саны</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172</w:t>
            </w:r>
            <w:r>
              <w:br/>
            </w:r>
            <w:r>
              <w:rPr>
                <w:rFonts w:ascii="Times New Roman"/>
                <w:b w:val="false"/>
                <w:i w:val="false"/>
                <w:color w:val="000000"/>
                <w:sz w:val="20"/>
              </w:rPr>
              <w:t>
11</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90" w:hRule="atLeast"/>
        </w:trPr>
        <w:tc>
          <w:tcPr>
            <w:tcW w:w="4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Табиғатты қорғау мақсатындағы өтемдік су жіберуді өткізу</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млн. м</w:t>
            </w:r>
            <w:r>
              <w:rPr>
                <w:rFonts w:ascii="Times New Roman"/>
                <w:b w:val="false"/>
                <w:i w:val="false"/>
                <w:color w:val="000000"/>
                <w:vertAlign w:val="superscript"/>
              </w:rPr>
              <w:t>3</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1 363</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4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 ресурстарын пайдалану мен қорғау саласында зерттеулер жүргізу</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 ресурстарын пайдалану және қорғау саласында нормативтік-әдістемелік құжаттамалар әзірлеу</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4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Соңғы нәтиже көрсеткіштері</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4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су ресурстарын кешенді пайдалану мен қорғаудың бас сызбасының жаңартылу пайызы</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4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 ресурстарын басқару бойынша Бірыңғай ақпараттық-талдау жүйесін енгізу пайызы (өсу нәтижесімен)</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62,5</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20" w:hRule="atLeast"/>
        </w:trPr>
        <w:tc>
          <w:tcPr>
            <w:tcW w:w="4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Үздіксіз және апатсыз жұмыс істеу мақсатында республикалық және мемлекетаралық су шаруашылығы объектілеріндегі техникалық күйді жақсарту дәрежесі</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 w:hRule="atLeast"/>
        </w:trPr>
        <w:tc>
          <w:tcPr>
            <w:tcW w:w="4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Табиғи көктемгі гидрологиялық режимді қалпына келтіру дәрежесі</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 w:hRule="atLeast"/>
        </w:trPr>
        <w:tc>
          <w:tcPr>
            <w:tcW w:w="4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Сапа көрсеткіштері</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 w:hRule="atLeast"/>
        </w:trPr>
        <w:tc>
          <w:tcPr>
            <w:tcW w:w="4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Тиімділік көрсеткіштері</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 w:hRule="atLeast"/>
        </w:trPr>
        <w:tc>
          <w:tcPr>
            <w:tcW w:w="4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 шаруашылығы объектілеріндегі пайдалану іс-шараларына жұмсалатын орташа шығындар:</w:t>
            </w:r>
            <w:r>
              <w:br/>
            </w:r>
            <w:r>
              <w:rPr>
                <w:rFonts w:ascii="Times New Roman"/>
                <w:b w:val="false"/>
                <w:i w:val="false"/>
                <w:color w:val="000000"/>
                <w:sz w:val="20"/>
              </w:rPr>
              <w:t>
</w:t>
            </w:r>
            <w:r>
              <w:rPr>
                <w:rFonts w:ascii="Times New Roman"/>
                <w:b w:val="false"/>
                <w:i w:val="false"/>
                <w:color w:val="000000"/>
                <w:sz w:val="20"/>
              </w:rPr>
              <w:t>- республикалық меншіктегі</w:t>
            </w:r>
            <w:r>
              <w:br/>
            </w:r>
            <w:r>
              <w:rPr>
                <w:rFonts w:ascii="Times New Roman"/>
                <w:b w:val="false"/>
                <w:i w:val="false"/>
                <w:color w:val="000000"/>
                <w:sz w:val="20"/>
              </w:rPr>
              <w:t>
</w:t>
            </w:r>
            <w:r>
              <w:rPr>
                <w:rFonts w:ascii="Times New Roman"/>
                <w:b w:val="false"/>
                <w:i w:val="false"/>
                <w:color w:val="000000"/>
                <w:sz w:val="20"/>
              </w:rPr>
              <w:t>- мемлекетаралық объектілерде</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22742,3</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rPr>
                <w:rFonts w:ascii="Times New Roman"/>
                <w:b w:val="false"/>
                <w:i w:val="false"/>
                <w:color w:val="000000"/>
                <w:sz w:val="20"/>
              </w:rPr>
              <w:t>151601,9</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 w:hRule="atLeast"/>
        </w:trPr>
        <w:tc>
          <w:tcPr>
            <w:tcW w:w="4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м</w:t>
            </w:r>
            <w:r>
              <w:rPr>
                <w:rFonts w:ascii="Times New Roman"/>
                <w:b w:val="false"/>
                <w:i w:val="false"/>
                <w:color w:val="000000"/>
                <w:vertAlign w:val="superscript"/>
              </w:rPr>
              <w:t>3</w:t>
            </w:r>
            <w:r>
              <w:rPr>
                <w:rFonts w:ascii="Times New Roman"/>
                <w:b w:val="false"/>
                <w:i w:val="false"/>
                <w:color w:val="000000"/>
                <w:sz w:val="20"/>
              </w:rPr>
              <w:t xml:space="preserve"> судың табиғатты қорғауға кеткен шығындары</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теңге</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 w:hRule="atLeast"/>
        </w:trPr>
        <w:tc>
          <w:tcPr>
            <w:tcW w:w="4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Жұмыстардың орташа бағасы:</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 w:hRule="atLeast"/>
        </w:trPr>
        <w:tc>
          <w:tcPr>
            <w:tcW w:w="4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зерттеулер жүргізу бойынша, ақпараттық әлеуетті жетілдіру және су ресурстарын басқару саласындағы нормативтік-әдістемелік базасын әзірлеу</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46091,2</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 w:hRule="atLeast"/>
        </w:trPr>
        <w:tc>
          <w:tcPr>
            <w:tcW w:w="4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шығыстар көлемі, оның ішінде:</w:t>
            </w:r>
          </w:p>
        </w:tc>
        <w:tc>
          <w:tcPr>
            <w:tcW w:w="90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7408710</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 w:hRule="atLeast"/>
        </w:trPr>
        <w:tc>
          <w:tcPr>
            <w:tcW w:w="4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101-кіші бағдарлама бойынша</w:t>
            </w:r>
          </w:p>
        </w:tc>
        <w:tc>
          <w:tcPr>
            <w:tcW w:w="0" w:type="auto"/>
            <w:vMerge/>
            <w:tcBorders>
              <w:top w:val="nil"/>
              <w:left w:val="single" w:color="cfcfcf" w:sz="5"/>
              <w:bottom w:val="single" w:color="cfcfcf" w:sz="5"/>
              <w:right w:val="single" w:color="cfcfcf" w:sz="5"/>
            </w:tcBorders>
          </w:tcP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5541404</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 w:hRule="atLeast"/>
        </w:trPr>
        <w:tc>
          <w:tcPr>
            <w:tcW w:w="4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102-кіші бағдарлама бойынша</w:t>
            </w:r>
          </w:p>
        </w:tc>
        <w:tc>
          <w:tcPr>
            <w:tcW w:w="0" w:type="auto"/>
            <w:vMerge/>
            <w:tcBorders>
              <w:top w:val="nil"/>
              <w:left w:val="single" w:color="cfcfcf" w:sz="5"/>
              <w:bottom w:val="single" w:color="cfcfcf" w:sz="5"/>
              <w:right w:val="single" w:color="cfcfcf" w:sz="5"/>
            </w:tcBorders>
          </w:tcP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1406394</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 w:hRule="atLeast"/>
        </w:trPr>
        <w:tc>
          <w:tcPr>
            <w:tcW w:w="4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103-кіші бағдарлама бойынша</w:t>
            </w:r>
          </w:p>
        </w:tc>
        <w:tc>
          <w:tcPr>
            <w:tcW w:w="0" w:type="auto"/>
            <w:vMerge/>
            <w:tcBorders>
              <w:top w:val="nil"/>
              <w:left w:val="single" w:color="cfcfcf" w:sz="5"/>
              <w:bottom w:val="single" w:color="cfcfcf" w:sz="5"/>
              <w:right w:val="single" w:color="cfcfcf" w:sz="5"/>
            </w:tcBorders>
          </w:tcP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460912</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274" w:id="6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507"/>
        <w:gridCol w:w="3509"/>
        <w:gridCol w:w="6384"/>
      </w:tblGrid>
      <w:tr>
        <w:trPr>
          <w:trHeight w:val="540" w:hRule="atLeast"/>
        </w:trPr>
        <w:tc>
          <w:tcPr>
            <w:tcW w:w="3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039 «Балық ресурстарын және басқа да су жануарларын сақтау және молайту»</w:t>
            </w:r>
          </w:p>
        </w:tc>
      </w:tr>
      <w:tr>
        <w:trPr>
          <w:trHeight w:val="540" w:hRule="atLeast"/>
        </w:trPr>
        <w:tc>
          <w:tcPr>
            <w:tcW w:w="3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Сипаты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Балық шаруашылығы су айдындарының және/немесе учаскелерінің балық өнімділігін анықтау, биологиялық негіздемелерді әзірлеу, халықаралық, республикалық және жергілікті маңызы бар су айдындарында және резервтік қорларда оңтайлы балық аулауды анықтау. Каспий теңізінің қазақстандық бөлігі биологиялық ресурстарының жай-күйін бағалау жөніндегі кешенді теңіздік зерттеулерді жүргізу.</w:t>
            </w:r>
            <w:r>
              <w:br/>
            </w:r>
            <w:r>
              <w:rPr>
                <w:rFonts w:ascii="Times New Roman"/>
                <w:b w:val="false"/>
                <w:i w:val="false"/>
                <w:color w:val="000000"/>
                <w:sz w:val="20"/>
              </w:rPr>
              <w:t>
Балықтардың құнды түрлерінің өсімін молайту.</w:t>
            </w:r>
            <w:r>
              <w:br/>
            </w:r>
            <w:r>
              <w:rPr>
                <w:rFonts w:ascii="Times New Roman"/>
                <w:b w:val="false"/>
                <w:i w:val="false"/>
                <w:color w:val="000000"/>
                <w:sz w:val="20"/>
              </w:rPr>
              <w:t>
Түп тереңдету жұмыстары арқылы балықтардың уылдырық шашу орындарына өтуін, және олардың қайта қалпына келулерін қамтамасыз ету.</w:t>
            </w:r>
          </w:p>
        </w:tc>
      </w:tr>
      <w:tr>
        <w:trPr>
          <w:trHeight w:val="30" w:hRule="atLeast"/>
        </w:trPr>
        <w:tc>
          <w:tcPr>
            <w:tcW w:w="350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бағдарламаның түрі</w:t>
            </w:r>
          </w:p>
        </w:tc>
        <w:tc>
          <w:tcPr>
            <w:tcW w:w="3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Мазмұнына байланысты</w:t>
            </w:r>
          </w:p>
        </w:tc>
        <w:tc>
          <w:tcPr>
            <w:tcW w:w="6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функцияларды, өкілеттіктерді жүзеге асыру және олардан туындайтын мемлекеттік қызметтерді көрсету</w:t>
            </w:r>
          </w:p>
        </w:tc>
      </w:tr>
      <w:tr>
        <w:trPr>
          <w:trHeight w:val="135" w:hRule="atLeast"/>
        </w:trPr>
        <w:tc>
          <w:tcPr>
            <w:tcW w:w="0" w:type="auto"/>
            <w:vMerge/>
            <w:tcBorders>
              <w:top w:val="nil"/>
              <w:left w:val="single" w:color="cfcfcf" w:sz="5"/>
              <w:bottom w:val="single" w:color="cfcfcf" w:sz="5"/>
              <w:right w:val="single" w:color="cfcfcf" w:sz="5"/>
            </w:tcBorders>
          </w:tcPr>
          <w:p/>
        </w:tc>
        <w:tc>
          <w:tcPr>
            <w:tcW w:w="3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іске асыру тәсіліне байланысты</w:t>
            </w:r>
          </w:p>
        </w:tc>
        <w:tc>
          <w:tcPr>
            <w:tcW w:w="6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w:t>
            </w:r>
          </w:p>
        </w:tc>
      </w:tr>
      <w:tr>
        <w:trPr>
          <w:trHeight w:val="30" w:hRule="atLeast"/>
        </w:trPr>
        <w:tc>
          <w:tcPr>
            <w:tcW w:w="0" w:type="auto"/>
            <w:vMerge/>
            <w:tcBorders>
              <w:top w:val="nil"/>
              <w:left w:val="single" w:color="cfcfcf" w:sz="5"/>
              <w:bottom w:val="single" w:color="cfcfcf" w:sz="5"/>
              <w:right w:val="single" w:color="cfcfcf" w:sz="5"/>
            </w:tcBorders>
          </w:tcPr>
          <w:p/>
        </w:tc>
        <w:tc>
          <w:tcPr>
            <w:tcW w:w="3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даму/ағымдағы</w:t>
            </w:r>
          </w:p>
        </w:tc>
        <w:tc>
          <w:tcPr>
            <w:tcW w:w="6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w:t>
            </w:r>
          </w:p>
        </w:tc>
      </w:tr>
    </w:tbl>
    <w:bookmarkEnd w:id="6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888"/>
        <w:gridCol w:w="1194"/>
        <w:gridCol w:w="1051"/>
        <w:gridCol w:w="947"/>
        <w:gridCol w:w="1114"/>
        <w:gridCol w:w="1322"/>
        <w:gridCol w:w="1301"/>
        <w:gridCol w:w="1322"/>
        <w:gridCol w:w="1261"/>
      </w:tblGrid>
      <w:tr>
        <w:trPr>
          <w:trHeight w:val="315" w:hRule="atLeast"/>
        </w:trPr>
        <w:tc>
          <w:tcPr>
            <w:tcW w:w="388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 көрсеткіштерінің атауы</w:t>
            </w:r>
          </w:p>
        </w:tc>
        <w:tc>
          <w:tcPr>
            <w:tcW w:w="119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Өлшем бірлігі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есептік кезең</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жоспарлы кезең</w:t>
            </w:r>
          </w:p>
        </w:tc>
      </w:tr>
      <w:tr>
        <w:trPr>
          <w:trHeight w:val="31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 жыл (есеп)</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2010 жыл </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жыл</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жыл</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жыл</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жыл</w:t>
            </w:r>
          </w:p>
        </w:tc>
        <w:tc>
          <w:tcPr>
            <w:tcW w:w="1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 жыл</w:t>
            </w:r>
          </w:p>
        </w:tc>
      </w:tr>
      <w:tr>
        <w:trPr>
          <w:trHeight w:val="45" w:hRule="atLeast"/>
        </w:trPr>
        <w:tc>
          <w:tcPr>
            <w:tcW w:w="3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r>
      <w:tr>
        <w:trPr>
          <w:trHeight w:val="45" w:hRule="atLeast"/>
        </w:trPr>
        <w:tc>
          <w:tcPr>
            <w:tcW w:w="3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тікелей нәтиже көрсеткіштері</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65" w:hRule="atLeast"/>
        </w:trPr>
        <w:tc>
          <w:tcPr>
            <w:tcW w:w="3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Халықаралық, республикалық және жергілікті маңызы бар су айдындарын мемлекеттік есепке алу және мониторинг бойынша биологиялық негіздемелер саны</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90" w:hRule="atLeast"/>
        </w:trPr>
        <w:tc>
          <w:tcPr>
            <w:tcW w:w="3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Балық шаруашылығы су айдындарына балық шабақтарын жіберу</w:t>
            </w:r>
            <w:r>
              <w:br/>
            </w:r>
            <w:r>
              <w:rPr>
                <w:rFonts w:ascii="Times New Roman"/>
                <w:b w:val="false"/>
                <w:i w:val="false"/>
                <w:color w:val="000000"/>
                <w:sz w:val="20"/>
              </w:rPr>
              <w:t>
өтемелі табиғат қорғаушылық жүргізу</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млн. дана</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158,42</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3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соңғы нәтиже көрсеткіштері</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3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қаражатының есебінен халықаралық, республикалық және жергілікті маңызы бар су айдындарын мемлекеттік есепке алумен және мониторингпен қамтылғандар үлесі</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3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Комитетке ведомстволық бағынысты кәсіпорындар орындайтын мемлекеттік тапсырыс есебінен балық ресурстарының өсімін молайту үлесі</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3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Күрделі мелиорация жүргізу арқылы қалпына келтірген арналардың саны</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арна</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 w:hRule="atLeast"/>
        </w:trPr>
        <w:tc>
          <w:tcPr>
            <w:tcW w:w="3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тиімділік көрсеткіштері</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 w:hRule="atLeast"/>
        </w:trPr>
        <w:tc>
          <w:tcPr>
            <w:tcW w:w="3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Орташа шығындар:</w:t>
            </w:r>
            <w:r>
              <w:br/>
            </w:r>
            <w:r>
              <w:rPr>
                <w:rFonts w:ascii="Times New Roman"/>
                <w:b w:val="false"/>
                <w:i w:val="false"/>
                <w:color w:val="000000"/>
                <w:sz w:val="20"/>
              </w:rPr>
              <w:t>
</w:t>
            </w:r>
            <w:r>
              <w:rPr>
                <w:rFonts w:ascii="Times New Roman"/>
                <w:b w:val="false"/>
                <w:i w:val="false"/>
                <w:color w:val="000000"/>
                <w:sz w:val="20"/>
              </w:rPr>
              <w:t>1 су айдынын зерттеудің орташа шығыны:</w:t>
            </w:r>
            <w:r>
              <w:br/>
            </w:r>
            <w:r>
              <w:rPr>
                <w:rFonts w:ascii="Times New Roman"/>
                <w:b w:val="false"/>
                <w:i w:val="false"/>
                <w:color w:val="000000"/>
                <w:sz w:val="20"/>
              </w:rPr>
              <w:t>
</w:t>
            </w:r>
            <w:r>
              <w:rPr>
                <w:rFonts w:ascii="Times New Roman"/>
                <w:b w:val="false"/>
                <w:i w:val="false"/>
                <w:color w:val="000000"/>
                <w:sz w:val="20"/>
              </w:rPr>
              <w:t>- халықаралық және республикалық маңызы бар</w:t>
            </w:r>
            <w:r>
              <w:br/>
            </w:r>
            <w:r>
              <w:rPr>
                <w:rFonts w:ascii="Times New Roman"/>
                <w:b w:val="false"/>
                <w:i w:val="false"/>
                <w:color w:val="000000"/>
                <w:sz w:val="20"/>
              </w:rPr>
              <w:t>
</w:t>
            </w:r>
            <w:r>
              <w:rPr>
                <w:rFonts w:ascii="Times New Roman"/>
                <w:b w:val="false"/>
                <w:i w:val="false"/>
                <w:color w:val="000000"/>
                <w:sz w:val="20"/>
              </w:rPr>
              <w:t>- жергілікті маңызы бар</w:t>
            </w:r>
            <w:r>
              <w:br/>
            </w:r>
            <w:r>
              <w:rPr>
                <w:rFonts w:ascii="Times New Roman"/>
                <w:b w:val="false"/>
                <w:i w:val="false"/>
                <w:color w:val="000000"/>
                <w:sz w:val="20"/>
              </w:rPr>
              <w:t>
</w:t>
            </w:r>
            <w:r>
              <w:rPr>
                <w:rFonts w:ascii="Times New Roman"/>
                <w:b w:val="false"/>
                <w:i w:val="false"/>
                <w:color w:val="000000"/>
                <w:sz w:val="20"/>
              </w:rPr>
              <w:t>- 1 балық өсімін өсіруге</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11 236,8</w:t>
            </w:r>
            <w:r>
              <w:br/>
            </w:r>
            <w:r>
              <w:rPr>
                <w:rFonts w:ascii="Times New Roman"/>
                <w:b w:val="false"/>
                <w:i w:val="false"/>
                <w:color w:val="000000"/>
                <w:sz w:val="20"/>
              </w:rPr>
              <w:t>
 </w:t>
            </w:r>
            <w:r>
              <w:br/>
            </w:r>
            <w:r>
              <w:rPr>
                <w:rFonts w:ascii="Times New Roman"/>
                <w:b w:val="false"/>
                <w:i w:val="false"/>
                <w:color w:val="000000"/>
                <w:sz w:val="20"/>
              </w:rPr>
              <w:t>
</w:t>
            </w:r>
            <w:r>
              <w:rPr>
                <w:rFonts w:ascii="Times New Roman"/>
                <w:b w:val="false"/>
                <w:i w:val="false"/>
                <w:color w:val="000000"/>
                <w:sz w:val="20"/>
              </w:rPr>
              <w:t> 421,5</w:t>
            </w:r>
            <w:r>
              <w:br/>
            </w:r>
            <w:r>
              <w:rPr>
                <w:rFonts w:ascii="Times New Roman"/>
                <w:b w:val="false"/>
                <w:i w:val="false"/>
                <w:color w:val="000000"/>
                <w:sz w:val="20"/>
              </w:rPr>
              <w:t>
 </w:t>
            </w:r>
            <w:r>
              <w:br/>
            </w:r>
            <w:r>
              <w:rPr>
                <w:rFonts w:ascii="Times New Roman"/>
                <w:b w:val="false"/>
                <w:i w:val="false"/>
                <w:color w:val="000000"/>
                <w:sz w:val="20"/>
              </w:rPr>
              <w:t>
</w:t>
            </w:r>
            <w:r>
              <w:rPr>
                <w:rFonts w:ascii="Times New Roman"/>
                <w:b w:val="false"/>
                <w:i w:val="false"/>
                <w:color w:val="000000"/>
                <w:sz w:val="20"/>
              </w:rPr>
              <w:t>3,6</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 w:hRule="atLeast"/>
        </w:trPr>
        <w:tc>
          <w:tcPr>
            <w:tcW w:w="3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шығыстар көлемі</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731 540</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275" w:id="6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671"/>
        <w:gridCol w:w="2878"/>
        <w:gridCol w:w="6851"/>
      </w:tblGrid>
      <w:tr>
        <w:trPr>
          <w:trHeight w:val="285" w:hRule="atLeast"/>
        </w:trPr>
        <w:tc>
          <w:tcPr>
            <w:tcW w:w="3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040 «Тұрмыстық қатты қалдықтар бойынша инвестиция негіздемелерін әзірлеу»</w:t>
            </w:r>
          </w:p>
        </w:tc>
      </w:tr>
      <w:tr>
        <w:trPr>
          <w:trHeight w:val="120" w:hRule="atLeast"/>
        </w:trPr>
        <w:tc>
          <w:tcPr>
            <w:tcW w:w="3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Сипаты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Тұрмыстық қатты қалдықтарды қайта өңдеу индустриясын дамыту үшін қолайлы инвестициялық климат құру мақсатында ТҚҚ басқару жүйесінің тиімділігін жоғарлату және жетілдіру бойынша іс шараларды анықтау</w:t>
            </w:r>
          </w:p>
        </w:tc>
      </w:tr>
      <w:tr>
        <w:trPr>
          <w:trHeight w:val="480" w:hRule="atLeast"/>
        </w:trPr>
        <w:tc>
          <w:tcPr>
            <w:tcW w:w="367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бағдарламаның түрі</w:t>
            </w:r>
          </w:p>
        </w:tc>
        <w:tc>
          <w:tcPr>
            <w:tcW w:w="2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Мазмұнына байланысты</w:t>
            </w:r>
          </w:p>
        </w:tc>
        <w:tc>
          <w:tcPr>
            <w:tcW w:w="6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функцияларды, өкілеттіктерді жүзеге асыру және олардан туындайтын мемлекеттік қызметтерді көрсету</w:t>
            </w:r>
          </w:p>
        </w:tc>
      </w:tr>
      <w:tr>
        <w:trPr>
          <w:trHeight w:val="135" w:hRule="atLeast"/>
        </w:trPr>
        <w:tc>
          <w:tcPr>
            <w:tcW w:w="0" w:type="auto"/>
            <w:vMerge/>
            <w:tcBorders>
              <w:top w:val="nil"/>
              <w:left w:val="single" w:color="cfcfcf" w:sz="5"/>
              <w:bottom w:val="single" w:color="cfcfcf" w:sz="5"/>
              <w:right w:val="single" w:color="cfcfcf" w:sz="5"/>
            </w:tcBorders>
          </w:tcPr>
          <w:p/>
        </w:tc>
        <w:tc>
          <w:tcPr>
            <w:tcW w:w="2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іске асыру тәсіліне байланысты</w:t>
            </w:r>
          </w:p>
        </w:tc>
        <w:tc>
          <w:tcPr>
            <w:tcW w:w="6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w:t>
            </w:r>
          </w:p>
        </w:tc>
      </w:tr>
      <w:tr>
        <w:trPr>
          <w:trHeight w:val="480" w:hRule="atLeast"/>
        </w:trPr>
        <w:tc>
          <w:tcPr>
            <w:tcW w:w="0" w:type="auto"/>
            <w:vMerge/>
            <w:tcBorders>
              <w:top w:val="nil"/>
              <w:left w:val="single" w:color="cfcfcf" w:sz="5"/>
              <w:bottom w:val="single" w:color="cfcfcf" w:sz="5"/>
              <w:right w:val="single" w:color="cfcfcf" w:sz="5"/>
            </w:tcBorders>
          </w:tcPr>
          <w:p/>
        </w:tc>
        <w:tc>
          <w:tcPr>
            <w:tcW w:w="2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даму/ағымдағы</w:t>
            </w:r>
          </w:p>
        </w:tc>
        <w:tc>
          <w:tcPr>
            <w:tcW w:w="6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w:t>
            </w:r>
          </w:p>
        </w:tc>
      </w:tr>
    </w:tbl>
    <w:bookmarkEnd w:id="6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909"/>
        <w:gridCol w:w="1112"/>
        <w:gridCol w:w="1305"/>
        <w:gridCol w:w="1305"/>
        <w:gridCol w:w="1307"/>
        <w:gridCol w:w="1307"/>
        <w:gridCol w:w="1116"/>
        <w:gridCol w:w="1413"/>
        <w:gridCol w:w="1626"/>
      </w:tblGrid>
      <w:tr>
        <w:trPr>
          <w:trHeight w:val="315" w:hRule="atLeast"/>
        </w:trPr>
        <w:tc>
          <w:tcPr>
            <w:tcW w:w="290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 көрсеткіштерінің атауы</w:t>
            </w:r>
          </w:p>
        </w:tc>
        <w:tc>
          <w:tcPr>
            <w:tcW w:w="111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Өлшем бірлігі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есептік кезең</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жоспарлы кезең</w:t>
            </w:r>
          </w:p>
        </w:tc>
      </w:tr>
      <w:tr>
        <w:trPr>
          <w:trHeight w:val="31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 жыл</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жыл</w:t>
            </w:r>
          </w:p>
        </w:tc>
        <w:tc>
          <w:tcPr>
            <w:tcW w:w="1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жыл</w:t>
            </w:r>
          </w:p>
        </w:tc>
        <w:tc>
          <w:tcPr>
            <w:tcW w:w="1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жыл</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жыл</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жыл</w:t>
            </w:r>
          </w:p>
        </w:tc>
        <w:tc>
          <w:tcPr>
            <w:tcW w:w="1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 жыл</w:t>
            </w:r>
          </w:p>
        </w:tc>
      </w:tr>
      <w:tr>
        <w:trPr>
          <w:trHeight w:val="45" w:hRule="atLeast"/>
        </w:trPr>
        <w:tc>
          <w:tcPr>
            <w:tcW w:w="2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r>
      <w:tr>
        <w:trPr>
          <w:trHeight w:val="45" w:hRule="atLeast"/>
        </w:trPr>
        <w:tc>
          <w:tcPr>
            <w:tcW w:w="2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тікелей нәтиже көрсеткіштері</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65" w:hRule="atLeast"/>
        </w:trPr>
        <w:tc>
          <w:tcPr>
            <w:tcW w:w="2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Тұрмыстық қатты қалдықтарды басқару жүйесін жаңғырту бойынша инвестициялық негіздеме әзірлеу жұмыстарымен қамтылған қалалар саны</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бірлік</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90" w:hRule="atLeast"/>
        </w:trPr>
        <w:tc>
          <w:tcPr>
            <w:tcW w:w="2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сараптаманың оң қорытындысымен тұрмыстық қатты қалдықтарды басқару жүйесін жаңғырту бойынша инвестициялық негіздеме әзірлеуді аяқтау</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бірлік</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2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соңғы нәтиже көрсеткіштері</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2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Тұрмыстық қатты қалдықтарды басқару жүйесін жаңғырту бойынша әзірленген инвестициялық негіздемелер саны</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бірлік</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2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Алынған мемлекеттік сараптама қорытындылар саны</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бірлік</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 w:hRule="atLeast"/>
        </w:trPr>
        <w:tc>
          <w:tcPr>
            <w:tcW w:w="2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тиімділік көрсеткіштері</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 w:hRule="atLeast"/>
        </w:trPr>
        <w:tc>
          <w:tcPr>
            <w:tcW w:w="2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Тұрмыстық қатты қалдықтарды басқару жүйесін жаңғырту бойынша инвестицияның бір негіздемесін әзірлеу жұмыстарының орташа шығындары</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8167</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 w:hRule="atLeast"/>
        </w:trPr>
        <w:tc>
          <w:tcPr>
            <w:tcW w:w="2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шығыстар көлемі</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24 500</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55" w:id="68"/>
    <w:p>
      <w:pPr>
        <w:spacing w:after="0"/>
        <w:ind w:left="0"/>
        <w:jc w:val="left"/>
      </w:pPr>
      <w:r>
        <w:rPr>
          <w:rFonts w:ascii="Times New Roman"/>
          <w:b/>
          <w:i w:val="false"/>
          <w:color w:val="000000"/>
        </w:rPr>
        <w:t xml:space="preserve"> 
7.2. Бюджеттік шығындар жиынтығы</w:t>
      </w:r>
    </w:p>
    <w:bookmarkEnd w:id="68"/>
    <w:p>
      <w:pPr>
        <w:spacing w:after="0"/>
        <w:ind w:left="0"/>
        <w:jc w:val="both"/>
      </w:pPr>
      <w:r>
        <w:rPr>
          <w:rFonts w:ascii="Times New Roman"/>
          <w:b w:val="false"/>
          <w:i w:val="false"/>
          <w:color w:val="ff0000"/>
          <w:sz w:val="28"/>
        </w:rPr>
        <w:t xml:space="preserve">      Ескерту. 7.2-кіші бөлімге өзгеріс енгізілді - ҚР Үкіметінің 07.08.2013 </w:t>
      </w:r>
      <w:r>
        <w:rPr>
          <w:rFonts w:ascii="Times New Roman"/>
          <w:b w:val="false"/>
          <w:i w:val="false"/>
          <w:color w:val="ff0000"/>
          <w:sz w:val="28"/>
        </w:rPr>
        <w:t>N 807</w:t>
      </w:r>
      <w:r>
        <w:rPr>
          <w:rFonts w:ascii="Times New Roman"/>
          <w:b w:val="false"/>
          <w:i w:val="false"/>
          <w:color w:val="ff0000"/>
          <w:sz w:val="28"/>
        </w:rPr>
        <w:t xml:space="preserve"> қаулысымен.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061"/>
        <w:gridCol w:w="954"/>
        <w:gridCol w:w="1417"/>
        <w:gridCol w:w="1398"/>
        <w:gridCol w:w="1496"/>
        <w:gridCol w:w="1379"/>
        <w:gridCol w:w="1412"/>
        <w:gridCol w:w="1359"/>
        <w:gridCol w:w="1924"/>
      </w:tblGrid>
      <w:tr>
        <w:trPr>
          <w:trHeight w:val="285" w:hRule="atLeast"/>
        </w:trPr>
        <w:tc>
          <w:tcPr>
            <w:tcW w:w="206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өлшем бірлігі</w:t>
            </w:r>
          </w:p>
        </w:tc>
        <w:tc>
          <w:tcPr>
            <w:tcW w:w="141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есептік 2009 жыл</w:t>
            </w:r>
          </w:p>
        </w:tc>
        <w:tc>
          <w:tcPr>
            <w:tcW w:w="139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 2010 жылдың жоспары</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Жоспарлы кезең</w:t>
            </w:r>
          </w:p>
        </w:tc>
      </w:tr>
      <w:tr>
        <w:trPr>
          <w:trHeight w:val="31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жыл</w:t>
            </w:r>
          </w:p>
        </w:tc>
        <w:tc>
          <w:tcPr>
            <w:tcW w:w="1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жыл</w:t>
            </w:r>
          </w:p>
        </w:tc>
        <w:tc>
          <w:tcPr>
            <w:tcW w:w="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жыл</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жыл</w:t>
            </w:r>
          </w:p>
        </w:tc>
        <w:tc>
          <w:tcPr>
            <w:tcW w:w="1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 жыл</w:t>
            </w:r>
          </w:p>
        </w:tc>
      </w:tr>
      <w:tr>
        <w:trPr>
          <w:trHeight w:val="300" w:hRule="atLeast"/>
        </w:trPr>
        <w:tc>
          <w:tcPr>
            <w:tcW w:w="2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r>
      <w:tr>
        <w:trPr>
          <w:trHeight w:val="735" w:hRule="atLeast"/>
        </w:trPr>
        <w:tc>
          <w:tcPr>
            <w:tcW w:w="2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шығыстардың БАРЛЫҒЫ:</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6 477 088,00</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11 392 763,00</w:t>
            </w:r>
          </w:p>
        </w:tc>
        <w:tc>
          <w:tcPr>
            <w:tcW w:w="1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21 492 353,00</w:t>
            </w:r>
          </w:p>
        </w:tc>
        <w:tc>
          <w:tcPr>
            <w:tcW w:w="1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14 891 507,00</w:t>
            </w:r>
          </w:p>
        </w:tc>
        <w:tc>
          <w:tcPr>
            <w:tcW w:w="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58 520 410</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13 548 411,00</w:t>
            </w:r>
          </w:p>
        </w:tc>
        <w:tc>
          <w:tcPr>
            <w:tcW w:w="1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12 170 301,00</w:t>
            </w:r>
          </w:p>
        </w:tc>
      </w:tr>
      <w:tr>
        <w:trPr>
          <w:trHeight w:val="750" w:hRule="atLeast"/>
        </w:trPr>
        <w:tc>
          <w:tcPr>
            <w:tcW w:w="2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 бюджеттік бағдарламалар</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4 483 662,00</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5 156 989,00</w:t>
            </w:r>
          </w:p>
        </w:tc>
        <w:tc>
          <w:tcPr>
            <w:tcW w:w="1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5 967 403,00</w:t>
            </w:r>
          </w:p>
        </w:tc>
        <w:tc>
          <w:tcPr>
            <w:tcW w:w="1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9 531 438,00</w:t>
            </w:r>
          </w:p>
        </w:tc>
        <w:tc>
          <w:tcPr>
            <w:tcW w:w="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35 306 352</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8 169 549,00</w:t>
            </w:r>
          </w:p>
        </w:tc>
        <w:tc>
          <w:tcPr>
            <w:tcW w:w="1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8 453 249,00</w:t>
            </w:r>
          </w:p>
        </w:tc>
      </w:tr>
      <w:tr>
        <w:trPr>
          <w:trHeight w:val="840" w:hRule="atLeast"/>
        </w:trPr>
        <w:tc>
          <w:tcPr>
            <w:tcW w:w="2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даму бағдарламалары</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1 993 426,00</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6 235 774,00</w:t>
            </w:r>
          </w:p>
        </w:tc>
        <w:tc>
          <w:tcPr>
            <w:tcW w:w="1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15 524 950,00</w:t>
            </w:r>
          </w:p>
        </w:tc>
        <w:tc>
          <w:tcPr>
            <w:tcW w:w="1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5 360 069,00</w:t>
            </w:r>
          </w:p>
        </w:tc>
        <w:tc>
          <w:tcPr>
            <w:tcW w:w="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23 214 058</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5 378 862,00</w:t>
            </w:r>
          </w:p>
        </w:tc>
        <w:tc>
          <w:tcPr>
            <w:tcW w:w="1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3 717 052,00</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