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ed5e" w14:textId="0bde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мәдениет ұйымдарын аттестаттауды жүргізу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11 ақпандағы № 127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Республикасының 2006 жылғы 15 желтоқсандағы Заңы 20-1-бабының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</w:t>
      </w:r>
      <w:r>
        <w:rPr>
          <w:rFonts w:ascii="Times New Roman"/>
          <w:b/>
          <w:i w:val="false"/>
          <w:color w:val="000000"/>
          <w:sz w:val="28"/>
        </w:rPr>
        <w:t>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мәдениет ұйымдарын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аттестаттауды жүргізу қағидасы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мәдениет ұйымдарын аттестаттауды жүргізу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Мемлекеттік мәдениет ұйымдарын аттестаттауды жүргізу қағидасы "Мәдениет туралы" Қазақстан Республикасының 2006 жылғы 15 желтоқсандағы Заңының 20-1-бабының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мәдениет ұйымдарын аттестаттауды жүргізу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мәдениет ұйымдарын аттестаттау (бұдан әрі - ұйымдарды аттестаттау) олардың негізгі қызметінің тиімділігін бағалау және материалдық, еңбек және қаржы көздерін ұтымды пайдалану, осы негізде олардың желілері мен құрылымдарын ретке келтіру үшін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Ұйымдарды аттестаттауды: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республикалық маңызы бар ұйымдарды - мәдениет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маңызы бар ұйымдарды - облыстың, республикалық маңызы бар қаланың, астананың, ауданның, облыстық маңызы бар қаланың жергілікті атқарушы органдары (бұдан әрі - жергілікті атқарушы орган) өткізеді.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Ұйымдарды аттестаттауды өткізу үшін мәдениет саласындағы уәкілетті орган және жергілікті атқарушы орган (бұдан әрі — мемлекеттік орган) аттестаттау комиссиясын (бұдан әрі - Комиссия) құрады.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құрамы мен ережесін тиісті мемлекеттік орган бекітеді.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Комиссия өз қызметін мемлекеттік орган шешімінің негізінде тоқтатады.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1-бөлім 4-1-тармақпен толықтырылды - ҚР Үкіметінің 08.11.2013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Ұйымдарды аттестаттауды жүргізу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Ұйымдарды олардың саласы бойынша жүзеге асырылатын аттестаттау кезінде мынадай көрсеткіштер бағаланады: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ұйымның өндірістік-шығармашылық және қаржылық қызметі: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жарғыға (ережеге) сәйкес қызмет етуі;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саласы бойынша ұйымдармен ынтымақтастықты жүзеге асыруы;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 қызметкерлерінің кезеңдік дайындығы мен біліктілігін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материалдық, еңбек және қаржы көздерін ұтымды пайдалану;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ұйымның әкімшілік-басқару қызметі: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 қызметкерлерінің кәсіби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 қызметкерлерін аттестаттау нәтижелері туралы мәліметтер;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ұйымның материалдық-техникалық қамтамасыз етілуі: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материалдық базасының жай-күйі актілер;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техникалық жабдықтарының жұмыс істеуі.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Ұйымдарды аттестаттауды өткізу кестесін (бұдан әрі - кесте)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 15 қаңтарға дейін ағымдағы күнтізбелік жылға бекітеді және аттестаттауды өткізуге дейін үш айдан кешіктірмей ұйымдардың назарына жеткізеді.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Кестеге сәйкес аттестатталуға тиіс ұйымдар аттестаттау басталғанға дейін бір ай мерзімнен кешіктірмей мемлекеттік органға мынадай құжаттарды ұсынады: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ұйымның өндірістік-шығармашылық және қаржылық қызметінің нәтижелері туралы анықтама (талдау анықтамасы және қаржылық есеп);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ұйымның әкімшілік-басқару қызметі туралы құжаттардың көшірмелері (бұйрықтар, шарттар);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ұйым қызметкерлерінің тегі, аты және әкесінің аты, диплом бойынша мамандығы, жалпы еңбек өтілі (соның ішінде осы ұйымдағы), сондай-ақ біліктілігін арттыру және аттестаттаудан өтуі жөніндегі мәліметтер көрсетілген кәсіби құрамы туралы анықтама;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ұйымның материалдық-техникалық қамтамасыз етілуі туралы анықтама.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Құжаттарға ұйымның бірінші басшысы немесе оның міндетін атқарушы тұлға қол қояды және мөрмен бекітеді.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Барлық мемлекеттік мәдениет ұйымдары бес жылда бір рет аттестаттаудан өткізіледі.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орган ұсынған құжаттар негізінде Комиссия ұйымдарды аттестаттауды кестеге сәйкес әрбір ұйым үшін жеті жұмыс күні ішінде өткізеді.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Ұйымдарды аттестаттау нәтижелері бойынша екі жұмыс күн ішінде мемлекеттік органға жолданатын және Комиссия мүшелері қол қойған оң немесе теріс қорытынды ресімделеді.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Комиссияның шешімі ұсынымдық сипатқа ие.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Комиссияның ұйымды аттестаттамау туралы теріс қорытындысына мыналар негіз болады: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ұйымның тиісті жылға арналған өндірістік-шығармашылық жоспарды орындамауы;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әкімшілік-басқару және қаржы қызметін жүргізу кезінде Қазақстан Республикасының заңнамасын және ұйымның жарғысын (ережесін) сақтамауы;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қызметкерлер құрамындағы кәсіптік сәйкессіздіктің анықталуы;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ұйымның материалдық-техникалық қамтамасыз етілуінің қанағаттанғысыз жағдайының анықталуы.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орган Комиссияның шешімін алған күннен бастап он бес жұмыс күнінен аспайтын мерзімде: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оң қорытынды болған жағдайда - "аттестаттау";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теріс қорытынды болған жағдайда - "аттестаттамау" туралы шешім қабылдайды.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Аттестаттаудан өтпеген ұйым қайта аттестатталуға жатады.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қорытындысына сәйкес анықталған кемшіліктерді ұйым мемлекеттік орган шешім қабылдаған күннен бастап алты ай ішінде жояды.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Қайта аттестаттау бастапқы аттестаттау өткізілген күннен бастап алты ай өткен соң осы Қағидада белгіленген тәртіппен өткізіледі.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"Аттестатталсын" деген шешімді ұйымның кемшіліктерді жоюы бойынша Комиссияның оң қорытындысы болған кезде мемлекеттік орган қабылдайды.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Ұйым кемшіліктерді жоймаған жағдайда Комиссия қайтадан теріс қорытынды ресімдейді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жүктелген міндеттемелерін орындамағаны немесе тиісінше орындамағаны үшін басшыны тәртіптік жауапкершілікке тарту туралы мемлекеттік органға ұсыныс енгізеді.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 Комиссияның ұсынысы негізінде Қазақстан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заңнамасында белгіленген тәртіппен тиісті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қабылдайды.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Аттестатталмаған ұйым мемлекеттік органның қайта аттестаттаудан өтпегені туралы шешім қабылданған күннен бастап бір жыл өткен соң осы Қағидада белгіленген тәртіппен кезекті аттестатталуға жатады.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Мемлекеттік орган аттестаттамаған ұйымдар Қазақстан Республикасының заңнамасында белгіленген тәртіппен аттестатталмағаны  туралы шешімге шағым беруге құқылы.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2-бөлім 19-1-тармақпен толықтырылды - ҚР Үкіметінің 08.11.2013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19-2. Аттестатталған және аттестатталмаған ұйымдар туралы ақпарат тиісті мемлекеттік органның интернет-ресурсында орналастырылады.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2-бөлім 19-2-тармақпен толықтырылды - ҚР Үкіметінің 08.11.2013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3-бөлім алынып тасталды - ҚР Үкіметінің 08.11.2013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