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173d" w14:textId="a721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24 қыркүйектегі № 976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11 ақпандағы № 128 Қаулысы. Күші жойылды - Қазақстан Республикасы Үкіметінің 2012 жылғы 19 желтоқсандағы № 1614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19.12.2012 </w:t>
      </w:r>
      <w:r>
        <w:rPr>
          <w:rFonts w:ascii="Times New Roman"/>
          <w:b w:val="false"/>
          <w:i w:val="false"/>
          <w:color w:val="ff0000"/>
          <w:sz w:val="28"/>
        </w:rPr>
        <w:t>N 1614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«Әкетілетін және әкелінетін заттың мәдени құндылығының болуы туралы қорытынды беру» мемлекеттік қызмет көрсету стандартын бекіту туралы» Қазақстан Республикасы Үкіметінің 2010 жылғы 24 қыркүйектегі № 976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«9-1-бабына» деген сөздер «9-1, 15-2-баптарына және «Ақпараттандыру туралы» Қазақстан Республикасының 2007 жылғы 11 қаңтардағы Заңының 6-бабының 2), 3) тармақшаларына, 29-бабына»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«Әкетілетін және әкелінетін заттың мәдени құндылығының болуы туралы қорытынды беру»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«және жұмыс кестелері»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«(бұдан әрі - қорытынды)» деген сөздерден кейін «не қорытынды беруден бас тарту туралы дәлелді жауап»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23-1-тармақпен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«23-1. Көрсетілген мемлекеттік қызмет нәтижелерімен келіспеген жағдайда тұтынушы заңнамада белгіленген тәртіппен сотқа шағымдануға құқылы.»;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бөлігіндегі «шағымның тіркелгені, оған жауап алатын мерзімі мен орны туралы белгісі бар оның көшірмесі» деген сөздер «тіркелген күні мен уақыты, өтінішті қабылдаған адамның тегі мен аты-жөні көрсетілген талон»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