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13d2f" w14:textId="1513d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шеңберіндегі даулар бойынша шаруашылық жүргізуші субъектілердің Еуразиялық экономикалық қоғамдастықтың Сотына жүгінуі және олар бойынша сот ісін жүргізу ерекшеліктері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2011 жылғы 15 ақпандағы № 137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"Кеден одағы шеңберіндегі даулар бойынша шаруашылық жүргізуші субъектілердің Еуразиялық экономикалық қоғамдастықтың Сотына жүгінуі және олар бойынша сот ісін жүргізу ерекшеліктері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w:t>
      </w:r>
      <w:r>
        <w:rPr>
          <w:rFonts w:ascii="Times New Roman"/>
          <w:b w:val="false"/>
          <w:i/>
          <w:color w:val="000000"/>
          <w:sz w:val="28"/>
        </w:rPr>
        <w:t>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Заңы Кеден одағы шеңберіндегі даулар бойынша шаруашылық жүргізуші</w:t>
      </w:r>
      <w:r>
        <w:br/>
      </w:r>
      <w:r>
        <w:rPr>
          <w:rFonts w:ascii="Times New Roman"/>
          <w:b/>
          <w:i w:val="false"/>
          <w:color w:val="000000"/>
        </w:rPr>
        <w:t>
субъектілердің Еуразиялық экономикалық қоғамдастықтың Сотына</w:t>
      </w:r>
      <w:r>
        <w:br/>
      </w:r>
      <w:r>
        <w:rPr>
          <w:rFonts w:ascii="Times New Roman"/>
          <w:b/>
          <w:i w:val="false"/>
          <w:color w:val="000000"/>
        </w:rPr>
        <w:t>
жүгінуі және олар бойынша сот ісін жүргізу ерекшеліктері туралы</w:t>
      </w:r>
      <w:r>
        <w:br/>
      </w:r>
      <w:r>
        <w:rPr>
          <w:rFonts w:ascii="Times New Roman"/>
          <w:b/>
          <w:i w:val="false"/>
          <w:color w:val="000000"/>
        </w:rPr>
        <w:t>
шартты ратификациялау туралы</w:t>
      </w:r>
    </w:p>
    <w:p>
      <w:pPr>
        <w:spacing w:after="0"/>
        <w:ind w:left="0"/>
        <w:jc w:val="both"/>
      </w:pPr>
      <w:r>
        <w:rPr>
          <w:rFonts w:ascii="Times New Roman"/>
          <w:b w:val="false"/>
          <w:i w:val="false"/>
          <w:color w:val="000000"/>
          <w:sz w:val="28"/>
        </w:rPr>
        <w:t>      Мәскеуде 2010 жылғы 9 желтоқсанда жасалған Кеден одағы шеңберіндегі даулар бойынша шаруашылық жүргізуші субъектілердің Еуразиялық экономикалық қоғамдастықтың Сотына жүгінуі және олар бойынша сот ісін жүргізу ерекшеліктері туралы шарт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rPr>
          <w:rFonts w:ascii="Times New Roman"/>
          <w:b/>
          <w:i w:val="false"/>
          <w:color w:val="000000"/>
        </w:rPr>
        <w:t xml:space="preserve"> Кеден одағы шеңберіндегі даулар бойынша шаруашылық жүргізуші</w:t>
      </w:r>
      <w:r>
        <w:br/>
      </w:r>
      <w:r>
        <w:rPr>
          <w:rFonts w:ascii="Times New Roman"/>
          <w:b/>
          <w:i w:val="false"/>
          <w:color w:val="000000"/>
        </w:rPr>
        <w:t>
субъектілердің Еуразиялық экономикалық қоғамдастықтың Сотына</w:t>
      </w:r>
      <w:r>
        <w:br/>
      </w:r>
      <w:r>
        <w:rPr>
          <w:rFonts w:ascii="Times New Roman"/>
          <w:b/>
          <w:i w:val="false"/>
          <w:color w:val="000000"/>
        </w:rPr>
        <w:t>
жүгінуі және олар бойынша сот ісін жүргізу ерекшеліктері туралы</w:t>
      </w:r>
      <w:r>
        <w:br/>
      </w:r>
      <w:r>
        <w:rPr>
          <w:rFonts w:ascii="Times New Roman"/>
          <w:b/>
          <w:i w:val="false"/>
          <w:color w:val="000000"/>
        </w:rPr>
        <w:t>
шарт</w:t>
      </w:r>
    </w:p>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w:t>
      </w:r>
      <w:r>
        <w:br/>
      </w:r>
      <w:r>
        <w:rPr>
          <w:rFonts w:ascii="Times New Roman"/>
          <w:b w:val="false"/>
          <w:i w:val="false"/>
          <w:color w:val="000000"/>
          <w:sz w:val="28"/>
        </w:rPr>
        <w:t>
      халықаралық құқықтың жалпы танылған қағидаттары мен нормаларын басшылыққа ала отырып,</w:t>
      </w:r>
      <w:r>
        <w:br/>
      </w:r>
      <w:r>
        <w:rPr>
          <w:rFonts w:ascii="Times New Roman"/>
          <w:b w:val="false"/>
          <w:i w:val="false"/>
          <w:color w:val="000000"/>
          <w:sz w:val="28"/>
        </w:rPr>
        <w:t>
      2000 жылғы 10 қазандағы Еуразиялық экономикалық қоғамдастықты құру туралы шартты және 2007 жылғы 6 қазандағы Кеден одағының комиссиясы туралы шартты негізге ала отырып,</w:t>
      </w:r>
      <w:r>
        <w:br/>
      </w:r>
      <w:r>
        <w:rPr>
          <w:rFonts w:ascii="Times New Roman"/>
          <w:b w:val="false"/>
          <w:i w:val="false"/>
          <w:color w:val="000000"/>
          <w:sz w:val="28"/>
        </w:rPr>
        <w:t>
      Кеден одағы шеңберінде жасалған халықаралық шарттарды Кеден одағынa мүше мемлекеттердің біркелкі қолдануын қамтамасыз ету мақсатында,</w:t>
      </w:r>
      <w:r>
        <w:br/>
      </w:r>
      <w:r>
        <w:rPr>
          <w:rFonts w:ascii="Times New Roman"/>
          <w:b w:val="false"/>
          <w:i w:val="false"/>
          <w:color w:val="000000"/>
          <w:sz w:val="28"/>
        </w:rPr>
        <w:t>
      2010 жылғы 5 шілдедегі Еуразиялық экономикалық қоғамдастық Соты Статутының 14-бабының 3-тармағына сәйкес,</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w:t>
      </w:r>
    </w:p>
    <w:p>
      <w:pPr>
        <w:spacing w:after="0"/>
        <w:ind w:left="0"/>
        <w:jc w:val="both"/>
      </w:pPr>
      <w:r>
        <w:rPr>
          <w:rFonts w:ascii="Times New Roman"/>
          <w:b w:val="false"/>
          <w:i w:val="false"/>
          <w:color w:val="000000"/>
          <w:sz w:val="28"/>
        </w:rPr>
        <w:t>      Осы Шарттың мақсаты үшін мынадай ұғымдар пайдаланылады:</w:t>
      </w:r>
      <w:r>
        <w:br/>
      </w:r>
      <w:r>
        <w:rPr>
          <w:rFonts w:ascii="Times New Roman"/>
          <w:b w:val="false"/>
          <w:i w:val="false"/>
          <w:color w:val="000000"/>
          <w:sz w:val="28"/>
        </w:rPr>
        <w:t>
      «шаруашылық жүргізуші субъект» - Кеден одағына мүше мемлекеттің немесе үшінші мемлекеттің заңнамасына сәйкес тіркелген заңды тұлға не Кеден одағына мүше мемлекеттің немесе үшінші мемлекеттің заңнамасына сәйкес кәсіпкер ретінде тіркелген жеке тұлға;</w:t>
      </w:r>
      <w:r>
        <w:br/>
      </w:r>
      <w:r>
        <w:rPr>
          <w:rFonts w:ascii="Times New Roman"/>
          <w:b w:val="false"/>
          <w:i w:val="false"/>
          <w:color w:val="000000"/>
          <w:sz w:val="28"/>
        </w:rPr>
        <w:t>
      «сот шығасылары» - сарапшыларға, куәлерге және аудармашыларға төлеуге жататын ақшалай сома, адвокаттар мен Еуразиялық экономикалық қоғамдастық Сотында шаруашылық жүргізуші субъектінің мүдделерін өндіретін өзге тұлғалардың қызметтеріне ақы төлеуге арналған шығыстар және істің Еуразиялық экономикалық қоғамдастық Сотында қаралуына байланысты ол бойынша Тараптар шеккен басқа да шығыстар;</w:t>
      </w:r>
      <w:r>
        <w:br/>
      </w:r>
      <w:r>
        <w:rPr>
          <w:rFonts w:ascii="Times New Roman"/>
          <w:b w:val="false"/>
          <w:i w:val="false"/>
          <w:color w:val="000000"/>
          <w:sz w:val="28"/>
        </w:rPr>
        <w:t>
      «Кеден одағы комиссиясының актілері» - Кеден одағы комиссиясының міндетті сипаты бар және кәсіпкерлік пен өзге экономикалық қызмет саласындағы шаруашылық жүргізуші субъектілердің құқықтары мен заңды мүдделерін қозғайтын шешімдері.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1. Еуразиялық экономикалық қоғамдастықтың Соты (бұдан әрі - Сот) шаруашылық жүргізуші субъектілердің өтініштері (бұдан әрі - өтініштер) бойынша:</w:t>
      </w:r>
      <w:r>
        <w:br/>
      </w:r>
      <w:r>
        <w:rPr>
          <w:rFonts w:ascii="Times New Roman"/>
          <w:b w:val="false"/>
          <w:i w:val="false"/>
          <w:color w:val="000000"/>
          <w:sz w:val="28"/>
        </w:rPr>
        <w:t xml:space="preserve">
      1) Кеден одағы комиссиясының актілеріне немесе олардың жекелеген ережелеріне дау айту туралы; </w:t>
      </w:r>
      <w:r>
        <w:br/>
      </w:r>
      <w:r>
        <w:rPr>
          <w:rFonts w:ascii="Times New Roman"/>
          <w:b w:val="false"/>
          <w:i w:val="false"/>
          <w:color w:val="000000"/>
          <w:sz w:val="28"/>
        </w:rPr>
        <w:t>
      2) Кеден одағы комиссиясының әрекетіне (әрекетсіздігіне) дау айту туралы істерді қарайды.</w:t>
      </w:r>
      <w:r>
        <w:br/>
      </w:r>
      <w:r>
        <w:rPr>
          <w:rFonts w:ascii="Times New Roman"/>
          <w:b w:val="false"/>
          <w:i w:val="false"/>
          <w:color w:val="000000"/>
          <w:sz w:val="28"/>
        </w:rPr>
        <w:t xml:space="preserve">
      2. Кеден одағы комиссиясының актілеріне немесе олардың жекелеген ережелеріне не Кеден одағы комиссиясының әрекетіне (әрекетсіздігіне) дау айту үшін олардың Кеден одағы шеңберінде жасалған халықаралық шарттармен берілген кәсіпкерлік және өзге экономикалық қызмет саласындағы шаруашылық жүргізуші субъектілердің құқықтары мен заңды мүдделерінің бұзылуына әкеп соқтырған осы халықаралық шарттарға сәйкессіздігі негіз болып табылады. </w:t>
      </w:r>
      <w:r>
        <w:br/>
      </w:r>
      <w:r>
        <w:rPr>
          <w:rFonts w:ascii="Times New Roman"/>
          <w:b w:val="false"/>
          <w:i w:val="false"/>
          <w:color w:val="000000"/>
          <w:sz w:val="28"/>
        </w:rPr>
        <w:t xml:space="preserve">
      3. Егер дәл сол нысана туралы және дәл сондай негіздер бойынша бұрын қаралған іс бойынша Соттың күшіне енген шешімі болса, Сот өтінішті қарауға қабылдамайды. </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xml:space="preserve">      1. Егер шаруашылық жүргізуші субъектілердің құқықтары мен заңды мүдделерін қозғайтын халықаралық шарттарды және Кеден одағы комиссиясының актілерін қолдану мәселелері істің мәні бойынша шешілуіне елеулі ықпал етсе, Кеден одағына мүше мемлекеттің сот билігінің жоғарғы органы бұл мәселелер бойынша қорытынды шығару туралы сұраумен Сотқа жүгінуге құқылы. </w:t>
      </w:r>
      <w:r>
        <w:br/>
      </w:r>
      <w:r>
        <w:rPr>
          <w:rFonts w:ascii="Times New Roman"/>
          <w:b w:val="false"/>
          <w:i w:val="false"/>
          <w:color w:val="000000"/>
          <w:sz w:val="28"/>
        </w:rPr>
        <w:t>
      2. Кеден одағына мүше мемлекеттің сот билігінің жоғарғы органында дауды қарау кезінде іске қатысушы шаруашылық жүргізуші субъект өзінің Кеден одағы шеңберінде жасалған халықаралық шарттарда және Кеден одағы комиссиясының актілерінде көзделген құқықтары бұзылды деп пайымдаса, осы органға қорытынды шығару туралы сұрауды Сотқа жіберу туралы қолдаухатпен жүгінуге құқылы.</w:t>
      </w:r>
      <w:r>
        <w:br/>
      </w:r>
      <w:r>
        <w:rPr>
          <w:rFonts w:ascii="Times New Roman"/>
          <w:b w:val="false"/>
          <w:i w:val="false"/>
          <w:color w:val="000000"/>
          <w:sz w:val="28"/>
        </w:rPr>
        <w:t xml:space="preserve">
      3. Егер қорытынды шығару туралы сұраумен жүгіну туралы мәселе Кеден одағына мүше мемлекеттің заңнамасына сәйкес ол бойынша шешім шағымдануға жатпайтын Кеден одағына мүше мемлекеттің сот билігінің жоғарғы органының қарауындағы істе мәлімделсе, қорытынды шығару сұралатын мәселелер істің мәні бойынша шешілуіне елеулі әсер етуі және Соттың бұдан бұрын ұқсас сұраулар бойынша қорытындылар шығармауы шартымен осы орган Сотқа жүгінуге міндетті. </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1. Кеден одағы комиссиясына шаруашылық жүргізуші субъект алдын ала жүгінгеннен кейін ғана Сот өтінішті қарауға қабылдайды.</w:t>
      </w:r>
      <w:r>
        <w:br/>
      </w:r>
      <w:r>
        <w:rPr>
          <w:rFonts w:ascii="Times New Roman"/>
          <w:b w:val="false"/>
          <w:i w:val="false"/>
          <w:color w:val="000000"/>
          <w:sz w:val="28"/>
        </w:rPr>
        <w:t>
      Егер Кеден одағының комиссиясы келіп түскен өтініш бойынша екі ай ішінде шаралар қабылдамаса, шаруашылық жүргізуші субъект Сотқа жүгінуге құқылы.</w:t>
      </w:r>
      <w:r>
        <w:br/>
      </w:r>
      <w:r>
        <w:rPr>
          <w:rFonts w:ascii="Times New Roman"/>
          <w:b w:val="false"/>
          <w:i w:val="false"/>
          <w:color w:val="000000"/>
          <w:sz w:val="28"/>
        </w:rPr>
        <w:t>
      2. Сотқа өтініш беру Кеден одағының комиссиясы актілерінің қолданылуын тоқтата тұру үшін негіз болып табылмайды.</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1. Сотқа жіберілетін өтініште:</w:t>
      </w:r>
      <w:r>
        <w:br/>
      </w:r>
      <w:r>
        <w:rPr>
          <w:rFonts w:ascii="Times New Roman"/>
          <w:b w:val="false"/>
          <w:i w:val="false"/>
          <w:color w:val="000000"/>
          <w:sz w:val="28"/>
        </w:rPr>
        <w:t>
      1) жеке тұлғаның тегі, аты, әкесінің аты, оның кәсіпкер ретінде тіркелуі туралы деректер немесе заңды тұлғаның атауы және осындай ретінде оның тіркелуі туралы деректер;</w:t>
      </w:r>
      <w:r>
        <w:br/>
      </w:r>
      <w:r>
        <w:rPr>
          <w:rFonts w:ascii="Times New Roman"/>
          <w:b w:val="false"/>
          <w:i w:val="false"/>
          <w:color w:val="000000"/>
          <w:sz w:val="28"/>
        </w:rPr>
        <w:t>
      2) елдің ресми атауын, пошталық мекенжайын (хат алмасу үшін мекенжай), сондай-ақ телефон, факс нөмірін, электрондық поштаның мекенжайын (егер ондай болған жағдайда) қоса алғанда, жеке тұлғаның тұрғылықты жері немесе заңды тұлғаның орналасқан жері;</w:t>
      </w:r>
      <w:r>
        <w:br/>
      </w:r>
      <w:r>
        <w:rPr>
          <w:rFonts w:ascii="Times New Roman"/>
          <w:b w:val="false"/>
          <w:i w:val="false"/>
          <w:color w:val="000000"/>
          <w:sz w:val="28"/>
        </w:rPr>
        <w:t>
      3) Кеден одағы комиссиясының дау айтылатын актісінің атауы, нөмірі, қабылданған күні, жарияланған кезі және (немесе) Кеден одағы комиссиясы әрекетінің (әрекетсіздігінің) сипаты;</w:t>
      </w:r>
      <w:r>
        <w:br/>
      </w:r>
      <w:r>
        <w:rPr>
          <w:rFonts w:ascii="Times New Roman"/>
          <w:b w:val="false"/>
          <w:i w:val="false"/>
          <w:color w:val="000000"/>
          <w:sz w:val="28"/>
        </w:rPr>
        <w:t>
      4) шаруашылық жүргізуші субъектінің пікірінше, Кеден одағы комиссиясының дау айтылатын актісімен және (немесе) Кеден одағы комиссиясының әрекетімен (әрекетсіздігімен) бұзылған құқықтары мен заңды мүдделері;</w:t>
      </w:r>
      <w:r>
        <w:br/>
      </w:r>
      <w:r>
        <w:rPr>
          <w:rFonts w:ascii="Times New Roman"/>
          <w:b w:val="false"/>
          <w:i w:val="false"/>
          <w:color w:val="000000"/>
          <w:sz w:val="28"/>
        </w:rPr>
        <w:t>
      5) шаруашылық жүргізуші субъектінің Кеден одағы комиссиясының актісін және (немесе) Кеден одағы комиссиясының әрекетін (әрекетсіздігін) Кеден одағы шеңберінде жасалған халықаралық шарттармен өзіне берілген кәсіпкерлік және өзге экономикалық қызмет саласындағы құқықтары мен заңды мүдделерін бұзады деп тану туралы талабы;</w:t>
      </w:r>
      <w:r>
        <w:br/>
      </w:r>
      <w:r>
        <w:rPr>
          <w:rFonts w:ascii="Times New Roman"/>
          <w:b w:val="false"/>
          <w:i w:val="false"/>
          <w:color w:val="000000"/>
          <w:sz w:val="28"/>
        </w:rPr>
        <w:t>
      6) Кеден одағының комиссиясына жүгінуі туралы мәліметтер көрсетілуге тиіс.</w:t>
      </w:r>
      <w:r>
        <w:br/>
      </w:r>
      <w:r>
        <w:rPr>
          <w:rFonts w:ascii="Times New Roman"/>
          <w:b w:val="false"/>
          <w:i w:val="false"/>
          <w:color w:val="000000"/>
          <w:sz w:val="28"/>
        </w:rPr>
        <w:t>
      2. Өтінішке мынадай құжаттар қоса беріледі:</w:t>
      </w:r>
      <w:r>
        <w:br/>
      </w:r>
      <w:r>
        <w:rPr>
          <w:rFonts w:ascii="Times New Roman"/>
          <w:b w:val="false"/>
          <w:i w:val="false"/>
          <w:color w:val="000000"/>
          <w:sz w:val="28"/>
        </w:rPr>
        <w:t>
      1) Кеден одағы комиссиясының дау айтылатын актісінің мәтіні;</w:t>
      </w:r>
      <w:r>
        <w:br/>
      </w:r>
      <w:r>
        <w:rPr>
          <w:rFonts w:ascii="Times New Roman"/>
          <w:b w:val="false"/>
          <w:i w:val="false"/>
          <w:color w:val="000000"/>
          <w:sz w:val="28"/>
        </w:rPr>
        <w:t>
      2) заңды тұлғаның немесе жеке тұлғаның кәсіпкер ретінде мемлекеттік тіркелуі туралы куәліктің көшірмесі;</w:t>
      </w:r>
      <w:r>
        <w:br/>
      </w:r>
      <w:r>
        <w:rPr>
          <w:rFonts w:ascii="Times New Roman"/>
          <w:b w:val="false"/>
          <w:i w:val="false"/>
          <w:color w:val="000000"/>
          <w:sz w:val="28"/>
        </w:rPr>
        <w:t xml:space="preserve">
      3) Кеден одағының комиссиясына жүгінуін растайтын құжаттар; </w:t>
      </w:r>
      <w:r>
        <w:br/>
      </w:r>
      <w:r>
        <w:rPr>
          <w:rFonts w:ascii="Times New Roman"/>
          <w:b w:val="false"/>
          <w:i w:val="false"/>
          <w:color w:val="000000"/>
          <w:sz w:val="28"/>
        </w:rPr>
        <w:t>
      4) баждың төленгенін растайтын құжат;</w:t>
      </w:r>
      <w:r>
        <w:br/>
      </w:r>
      <w:r>
        <w:rPr>
          <w:rFonts w:ascii="Times New Roman"/>
          <w:b w:val="false"/>
          <w:i w:val="false"/>
          <w:color w:val="000000"/>
          <w:sz w:val="28"/>
        </w:rPr>
        <w:t>
      5) шаруашылық жүргізуші субъектінің талаптары негізделетін өзге де құжаттар.</w:t>
      </w:r>
      <w:r>
        <w:br/>
      </w:r>
      <w:r>
        <w:rPr>
          <w:rFonts w:ascii="Times New Roman"/>
          <w:b w:val="false"/>
          <w:i w:val="false"/>
          <w:color w:val="000000"/>
          <w:sz w:val="28"/>
        </w:rPr>
        <w:t>
      3. Сот іс бойынша тараптарды өтінішті қарауға қабылдау туралы не бас тарту негізін көрсете отырып, өтінішті қабылдаудан бас тарту туралы хабардар етеді.</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Істі қараудың кез келген сатысында Сот шешімінің орындалуын қамтамасыз ету немесе Кеден одағы шеңберінде жасалған халықаралық шарттарда көзделген шаруашылық жүргізуші субъектілердің құқықтары мен заңды мүдделерінің ықтимал бұзылуын болдырмау мақсатында Сот іс бойынша тараптың қолдаухаты бойынша немесе жеке бастамасы бойынша ақылға қонымды, оның ішінде қамтамасыз ету сипатындағы уақытша шараларды қабылдауға құқылы.</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xml:space="preserve">      1. Шаруашылық жүргізуші субъектінің Сотқа жүгінуіне баж салынады. </w:t>
      </w:r>
      <w:r>
        <w:br/>
      </w:r>
      <w:r>
        <w:rPr>
          <w:rFonts w:ascii="Times New Roman"/>
          <w:b w:val="false"/>
          <w:i w:val="false"/>
          <w:color w:val="000000"/>
          <w:sz w:val="28"/>
        </w:rPr>
        <w:t>
      2. Шаруашылық жүргізуші субъект бажды Сотқа өтініш бергенге дейін төлейді.</w:t>
      </w:r>
      <w:r>
        <w:br/>
      </w:r>
      <w:r>
        <w:rPr>
          <w:rFonts w:ascii="Times New Roman"/>
          <w:b w:val="false"/>
          <w:i w:val="false"/>
          <w:color w:val="000000"/>
          <w:sz w:val="28"/>
        </w:rPr>
        <w:t xml:space="preserve">
      3. Шаруашылық жүргізуші субъектінің өтініште көрсетілген талаптарын Сот қанағаттандырған жағдайда, бажды қайтару жүзеге асырылады. </w:t>
      </w:r>
      <w:r>
        <w:br/>
      </w:r>
      <w:r>
        <w:rPr>
          <w:rFonts w:ascii="Times New Roman"/>
          <w:b w:val="false"/>
          <w:i w:val="false"/>
          <w:color w:val="000000"/>
          <w:sz w:val="28"/>
        </w:rPr>
        <w:t xml:space="preserve">
      4. Баждың мөлшерін, төлем валютасын есептеу, пайдалану және қайтару тәртібін Еуразиялық экономикалық қоғамдастықтың Мемлекетаралық кеңесі (мемлекет басшылары деңгейінде) анықтайды. </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Іс бойынша әрбір тарап өздерінің сот шығасыларын өздері көтереді.</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xml:space="preserve">      1. Шаруашылық жүргізуші субъектілердің қатысуымен істерді қарау үшін Сот Кеден одағына мүше әр мемлекеттен бір судьядан қосылатын Сот Алқасын құрады. </w:t>
      </w:r>
      <w:r>
        <w:br/>
      </w:r>
      <w:r>
        <w:rPr>
          <w:rFonts w:ascii="Times New Roman"/>
          <w:b w:val="false"/>
          <w:i w:val="false"/>
          <w:color w:val="000000"/>
          <w:sz w:val="28"/>
        </w:rPr>
        <w:t xml:space="preserve">
      2. Істі қарау мерзімі Сот өтінішті алған күннен бастап үш айдан аспайды. </w:t>
      </w:r>
      <w:r>
        <w:br/>
      </w:r>
      <w:r>
        <w:rPr>
          <w:rFonts w:ascii="Times New Roman"/>
          <w:b w:val="false"/>
          <w:i w:val="false"/>
          <w:color w:val="000000"/>
          <w:sz w:val="28"/>
        </w:rPr>
        <w:t xml:space="preserve">
      3. Егер осы Шарттың 10-бабында көзделген тәртіппен Сот Алқасының шешіміне шағым жасалмаса, ол Сот шешімі болып табылады. </w:t>
      </w:r>
      <w:r>
        <w:br/>
      </w:r>
      <w:r>
        <w:rPr>
          <w:rFonts w:ascii="Times New Roman"/>
          <w:b w:val="false"/>
          <w:i w:val="false"/>
          <w:color w:val="000000"/>
          <w:sz w:val="28"/>
        </w:rPr>
        <w:t xml:space="preserve">
      4. Сот Кеден одағы комиссиясының актісіне және (немесе) Кеден одағы комиссиясының әрекетіне (әрекетсіздігіне) дау айту туралы істерді қарау кезінде сот отырысында: </w:t>
      </w:r>
      <w:r>
        <w:br/>
      </w:r>
      <w:r>
        <w:rPr>
          <w:rFonts w:ascii="Times New Roman"/>
          <w:b w:val="false"/>
          <w:i w:val="false"/>
          <w:color w:val="000000"/>
          <w:sz w:val="28"/>
        </w:rPr>
        <w:t>
      1) дау айтылатын Кеден одағының комиссиясы актісінің немесе оның жекелеген ережелерінің және (немесе) дау айтылатын Кеден одағының комиссиясы әрекетінің (әрекетсіздігінің) Кеден одағы шеңберінде жасалған халықаралық шарттарға сәйкестігін;</w:t>
      </w:r>
      <w:r>
        <w:br/>
      </w:r>
      <w:r>
        <w:rPr>
          <w:rFonts w:ascii="Times New Roman"/>
          <w:b w:val="false"/>
          <w:i w:val="false"/>
          <w:color w:val="000000"/>
          <w:sz w:val="28"/>
        </w:rPr>
        <w:t>
      2) Кеден одағы комиссиясының дау айтылатын актіні немесе оның жекелеген ережелерін қабылдауға өкілеттіктерін;</w:t>
      </w:r>
      <w:r>
        <w:br/>
      </w:r>
      <w:r>
        <w:rPr>
          <w:rFonts w:ascii="Times New Roman"/>
          <w:b w:val="false"/>
          <w:i w:val="false"/>
          <w:color w:val="000000"/>
          <w:sz w:val="28"/>
        </w:rPr>
        <w:t>
      3) Кеден одағы шеңберінде жасалған халықаралық шарттармен берілген кәсіпкерлік және өзге экономикалық қызмет саласындағы шаруашылық жүргізуші субъектілердің құқықтары мен заңды мүдделерінің бұзылу фактісін тексеруді жүзеге асырады.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1. Егер Сот Алқасының шешіміне іс бойынша тараптар Соттың Аппеляциялық палатасына шағымданбаса, ол шығарылған күнінен бастап күнтізбелік он бес күннен кейін күшіне енеді.</w:t>
      </w:r>
      <w:r>
        <w:br/>
      </w:r>
      <w:r>
        <w:rPr>
          <w:rFonts w:ascii="Times New Roman"/>
          <w:b w:val="false"/>
          <w:i w:val="false"/>
          <w:color w:val="000000"/>
          <w:sz w:val="28"/>
        </w:rPr>
        <w:t>
      2. Сот Алқасының шешімімен Кеден одағы шеңберінде жасалған халықаралық шарттармен берілген өзінің құқықтары мен заңды мүдделері оларды дұрыс қолданбауға байланысты бұзылды деп пайымдайтын тарап Сот алқасының күшіне енбеген шешіміне Соттың Аппеляциялық палатасына шағымдануға құқылы.</w:t>
      </w:r>
      <w:r>
        <w:br/>
      </w:r>
      <w:r>
        <w:rPr>
          <w:rFonts w:ascii="Times New Roman"/>
          <w:b w:val="false"/>
          <w:i w:val="false"/>
          <w:color w:val="000000"/>
          <w:sz w:val="28"/>
        </w:rPr>
        <w:t>
      3. Соттың Аппеляциялық палатасының құрамына Сот Алқасының шешімі шағымдалып отырған істі қарауға қатыспаған Кеден одағына мүше мемлекеттер Соттарының судьялары кіреді.</w:t>
      </w:r>
      <w:r>
        <w:br/>
      </w:r>
      <w:r>
        <w:rPr>
          <w:rFonts w:ascii="Times New Roman"/>
          <w:b w:val="false"/>
          <w:i w:val="false"/>
          <w:color w:val="000000"/>
          <w:sz w:val="28"/>
        </w:rPr>
        <w:t xml:space="preserve">
      4. Соттың Аппеляциялық палатасының шешімі Соттың шешімі болып табылады және ол шығарылған күнінен бастап күшіне енеді. </w:t>
      </w:r>
      <w:r>
        <w:br/>
      </w:r>
      <w:r>
        <w:rPr>
          <w:rFonts w:ascii="Times New Roman"/>
          <w:b w:val="false"/>
          <w:i w:val="false"/>
          <w:color w:val="000000"/>
          <w:sz w:val="28"/>
        </w:rPr>
        <w:t>
      5. Сот шешімі түпкілікті және шағымдануға жатпайды.</w:t>
      </w:r>
      <w:r>
        <w:br/>
      </w:r>
      <w:r>
        <w:rPr>
          <w:rFonts w:ascii="Times New Roman"/>
          <w:b w:val="false"/>
          <w:i w:val="false"/>
          <w:color w:val="000000"/>
          <w:sz w:val="28"/>
        </w:rPr>
        <w:t xml:space="preserve">
      6. 2010 жылғы 5 шілдедегі Еуразиялық экономикалық қоғамдастық Соты Статутының 23-бабында көзделген тәртіппен Сот шешімі жаңадан ашылған мән-жайлар бойынша қайта қаралуы мүмкін. </w:t>
      </w:r>
      <w:r>
        <w:br/>
      </w:r>
      <w:r>
        <w:rPr>
          <w:rFonts w:ascii="Times New Roman"/>
          <w:b w:val="false"/>
          <w:i w:val="false"/>
          <w:color w:val="000000"/>
          <w:sz w:val="28"/>
        </w:rPr>
        <w:t xml:space="preserve">
      7. Сот шешіміне не оның жекелеген ережелеріне іс бойынша тараптардың өтініші бойынша Соттың өзі ғана ресми түрде, сондай-ақ өз бастамасы бойынша түсініктеме беруі мүмкін. </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1. Кеден одағы комиссиясының актілеріне немесе олардың жекелеген ережелеріне дау айту туралы істерді қарау нәтижелері бойынша Сот:</w:t>
      </w:r>
      <w:r>
        <w:br/>
      </w:r>
      <w:r>
        <w:rPr>
          <w:rFonts w:ascii="Times New Roman"/>
          <w:b w:val="false"/>
          <w:i w:val="false"/>
          <w:color w:val="000000"/>
          <w:sz w:val="28"/>
        </w:rPr>
        <w:t>
      1) дау айтылатын актіні немесе оның жекелеген ережелерін Кеден одағы шеңберінде жасалған халықаралық шарттарға сәйкес деп тану туралы;</w:t>
      </w:r>
      <w:r>
        <w:br/>
      </w:r>
      <w:r>
        <w:rPr>
          <w:rFonts w:ascii="Times New Roman"/>
          <w:b w:val="false"/>
          <w:i w:val="false"/>
          <w:color w:val="000000"/>
          <w:sz w:val="28"/>
        </w:rPr>
        <w:t>
      2) дау айтылатын актіні немесе оның жекелеген ережелерін Кеден одағы шеңберінде жасалған халықаралық шарттарға сәйкес емес деп тану туралы шешімдердің бірін қабылдайды.</w:t>
      </w:r>
      <w:r>
        <w:br/>
      </w:r>
      <w:r>
        <w:rPr>
          <w:rFonts w:ascii="Times New Roman"/>
          <w:b w:val="false"/>
          <w:i w:val="false"/>
          <w:color w:val="000000"/>
          <w:sz w:val="28"/>
        </w:rPr>
        <w:t>
      2. Кеден одағы шеңберінде жасалған халықаралық шарттарға сәйкес емес деп танылған Кеден одағының комиссиясы актісінің немесе оның жекелеген ережелерінің қолданылуы Сот шешімі күшіне енген күннен бастап тоқтатыла тұрады және Кеден одағының комиссиясы осы актіні немесе оның жекелеген ережелерін Кеден одағы шеңберінде жасалған халықаралық шарттарға сәйкес келтіреді.</w:t>
      </w:r>
      <w:r>
        <w:br/>
      </w:r>
      <w:r>
        <w:rPr>
          <w:rFonts w:ascii="Times New Roman"/>
          <w:b w:val="false"/>
          <w:i w:val="false"/>
          <w:color w:val="000000"/>
          <w:sz w:val="28"/>
        </w:rPr>
        <w:t>
      3. Кеден одағы комиссиясының әрекетіне (әрекетсіздігіне) дау айту туралы істерді қарау нәтижелері бойынша Сот:</w:t>
      </w:r>
      <w:r>
        <w:br/>
      </w:r>
      <w:r>
        <w:rPr>
          <w:rFonts w:ascii="Times New Roman"/>
          <w:b w:val="false"/>
          <w:i w:val="false"/>
          <w:color w:val="000000"/>
          <w:sz w:val="28"/>
        </w:rPr>
        <w:t>
      1) дау айтылатын әрекетті (әрекетсіздікті) Кеден одағы шеңберінде жасалған халықаралық шарттарға сәйкес емес және кәсіпкерлік пен өзге экономикалық саладағы шаруашылық жүргізуші субъектінің құқықтары мен заңды мүдделерін бұзады деп тану туралы;</w:t>
      </w:r>
      <w:r>
        <w:br/>
      </w:r>
      <w:r>
        <w:rPr>
          <w:rFonts w:ascii="Times New Roman"/>
          <w:b w:val="false"/>
          <w:i w:val="false"/>
          <w:color w:val="000000"/>
          <w:sz w:val="28"/>
        </w:rPr>
        <w:t>
      2) дау айтылатын әрекетті (әрекетсіздікті) Кеден одағы шеңберінде жасалған халықаралық шарттарға сәйкес және кәсіпкерлік пен өзге экономикалық саладағы шаруашылық жүргізуші субъектінің құқықтары мен заңды мүдделерін бұзбайды деп тану туралы шешімдердің бірін қабылдайды.</w:t>
      </w:r>
      <w:r>
        <w:br/>
      </w:r>
      <w:r>
        <w:rPr>
          <w:rFonts w:ascii="Times New Roman"/>
          <w:b w:val="false"/>
          <w:i w:val="false"/>
          <w:color w:val="000000"/>
          <w:sz w:val="28"/>
        </w:rPr>
        <w:t>
      4. Сот шығындарды өтеу туралы талапты немесе мүліктік сипаттағы өзге де талаптарды қараусыз қалдырады.</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1. Сот шаруашылық жүргізуші субъектілердің Кеден одағы шеңберінде жасалған халықаралық шарттарда көзделген құқықтары мен заңды мүдделері Кеден одағы комиссиясының актісімен немесе әрекетімен (әрекетсіздігімен) бұзылғандығын анықтаған Соттың күшіне енген шешімін Кеден одағының комиссиясы ақылға қонымды, бірақ Сот шешімі күшіне енген күнінен бастап күнтізбелік 60 күннен аспайтын мерзімде орындауға міндетті.</w:t>
      </w:r>
      <w:r>
        <w:br/>
      </w:r>
      <w:r>
        <w:rPr>
          <w:rFonts w:ascii="Times New Roman"/>
          <w:b w:val="false"/>
          <w:i w:val="false"/>
          <w:color w:val="000000"/>
          <w:sz w:val="28"/>
        </w:rPr>
        <w:t>
      2. Кеден одағының комиссиясы Сот шешімін орындамаған жағдайда, шаруашылық жүргізуші субъект оны орындау жөнінде шаралар қабылдау туралы қолдаухатпен Сотқа жүгінуге құқылы.</w:t>
      </w:r>
      <w:r>
        <w:br/>
      </w:r>
      <w:r>
        <w:rPr>
          <w:rFonts w:ascii="Times New Roman"/>
          <w:b w:val="false"/>
          <w:i w:val="false"/>
          <w:color w:val="000000"/>
          <w:sz w:val="28"/>
        </w:rPr>
        <w:t>
      3. Сот шаруашылық жүргізуші субъектінің қолдаухаты бойынша ол</w:t>
      </w:r>
      <w:r>
        <w:br/>
      </w:r>
      <w:r>
        <w:rPr>
          <w:rFonts w:ascii="Times New Roman"/>
          <w:b w:val="false"/>
          <w:i w:val="false"/>
          <w:color w:val="000000"/>
          <w:sz w:val="28"/>
        </w:rPr>
        <w:t>
түскен күннен бастап күнтізбелік 15 күн ішінде Еуразиялық экономикалық қоғамдастықтың Үкімет басшылары деңгейіндегі Мемлекетаралық кеңесіне (Кеден одағының жоғарғы органы) олар осы мәселе бойынша шешім қабылдауы үшін жүгінуге міндетті.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xml:space="preserve">      1. Осы Шартпен реттелмеген бөлігінде шаруашылық жүргізуші субъектілердің өтініштері бойынша істерді қарау рәсімі шаруашылық жүргізуші субъектілердің өтініштерін қарау жөніндегі Сот Регламентімен (бұдан әрі - Регламент) айқындалады. </w:t>
      </w:r>
      <w:r>
        <w:br/>
      </w:r>
      <w:r>
        <w:rPr>
          <w:rFonts w:ascii="Times New Roman"/>
          <w:b w:val="false"/>
          <w:i w:val="false"/>
          <w:color w:val="000000"/>
          <w:sz w:val="28"/>
        </w:rPr>
        <w:t xml:space="preserve">
      2. Регламентті Сот Еуразиялық экономикалық қоғамдастықтың Парламентаралық Ассамблеясымен келісім бойынша әзірлейді және бекітеді. </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Осы Шарттың ережелерін қолдануға немесе түсіндіруге байланысты даулар Тараптар арасындағы консультациялар мен келіссөздер жолымен шешіледі.</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Осы Шартқа өзгерістер Тараптардың өзара келісуі бойынша енгізіледі және хаттамалармен ресімделеді.</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Осы Шарт осы Шарттың күшіне енуі үшін қажетті мемлекетішілік рәсімдерді Тараптардың орындағаны туралы үшінші хабарламаны депозитарий алған күннен бастап 30-күні күшіне енеді.</w:t>
      </w:r>
    </w:p>
    <w:p>
      <w:pPr>
        <w:spacing w:after="0"/>
        <w:ind w:left="0"/>
        <w:jc w:val="both"/>
      </w:pPr>
      <w:r>
        <w:rPr>
          <w:rFonts w:ascii="Times New Roman"/>
          <w:b w:val="false"/>
          <w:i w:val="false"/>
          <w:color w:val="000000"/>
          <w:sz w:val="28"/>
        </w:rPr>
        <w:t>      Осы Шарттың түпнұсқа данасы осы Шарттың депозитарийі бола отырып, әрбір Тарапқа оның куәландырылған көшірмесін жіберетін Еуразиялық экономикалық қоғамдастықтың Интеграциялық комитетінде сақталады.</w:t>
      </w:r>
      <w:r>
        <w:br/>
      </w:r>
      <w:r>
        <w:rPr>
          <w:rFonts w:ascii="Times New Roman"/>
          <w:b w:val="false"/>
          <w:i w:val="false"/>
          <w:color w:val="000000"/>
          <w:sz w:val="28"/>
        </w:rPr>
        <w:t>
      Осы Шарт Біріккен Ұлттар Ұйымы Жарғысының 102-бабына сәйкес Біріккен Ұлттар Ұйымының Хатшылығында тіркеуге жатады.</w:t>
      </w:r>
      <w:r>
        <w:br/>
      </w:r>
      <w:r>
        <w:rPr>
          <w:rFonts w:ascii="Times New Roman"/>
          <w:b w:val="false"/>
          <w:i w:val="false"/>
          <w:color w:val="000000"/>
          <w:sz w:val="28"/>
        </w:rPr>
        <w:t>
      Мәскеу қаласында 2010 жылғы 9 желтоқсанда орыс тілінде бір түпнұсқа данада жасалды.</w:t>
      </w:r>
    </w:p>
    <w:p>
      <w:pPr>
        <w:spacing w:after="0"/>
        <w:ind w:left="0"/>
        <w:jc w:val="both"/>
      </w:pPr>
      <w:r>
        <w:rPr>
          <w:rFonts w:ascii="Times New Roman"/>
          <w:b w:val="false"/>
          <w:i w:val="false"/>
          <w:color w:val="000000"/>
          <w:sz w:val="28"/>
        </w:rPr>
        <w:t>      </w:t>
      </w:r>
      <w:r>
        <w:rPr>
          <w:rFonts w:ascii="Times New Roman"/>
          <w:b w:val="false"/>
          <w:i/>
          <w:color w:val="000000"/>
          <w:sz w:val="28"/>
        </w:rPr>
        <w:t xml:space="preserve">Беларусь                    </w:t>
      </w:r>
      <w:r>
        <w:rPr>
          <w:rFonts w:ascii="Times New Roman"/>
          <w:b w:val="false"/>
          <w:i/>
          <w:color w:val="000000"/>
          <w:sz w:val="28"/>
        </w:rPr>
        <w:t>Қазақстан                 Қырғыз</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w:t>
      </w:r>
      <w:r>
        <w:br/>
      </w:r>
      <w:r>
        <w:rPr>
          <w:rFonts w:ascii="Times New Roman"/>
          <w:b w:val="false"/>
          <w:i w:val="false"/>
          <w:color w:val="000000"/>
          <w:sz w:val="28"/>
        </w:rPr>
        <w:t>
</w:t>
      </w:r>
      <w:r>
        <w:rPr>
          <w:rFonts w:ascii="Times New Roman"/>
          <w:b w:val="false"/>
          <w:i/>
          <w:color w:val="000000"/>
          <w:sz w:val="28"/>
        </w:rPr>
        <w:t>       үшін                         үшін                     үшін</w:t>
      </w:r>
    </w:p>
    <w:p>
      <w:pPr>
        <w:spacing w:after="0"/>
        <w:ind w:left="0"/>
        <w:jc w:val="both"/>
      </w:pPr>
      <w:r>
        <w:rPr>
          <w:rFonts w:ascii="Times New Roman"/>
          <w:b w:val="false"/>
          <w:i/>
          <w:color w:val="000000"/>
          <w:sz w:val="28"/>
        </w:rPr>
        <w:t>                   Р</w:t>
      </w:r>
      <w:r>
        <w:rPr>
          <w:rFonts w:ascii="Times New Roman"/>
          <w:b w:val="false"/>
          <w:i/>
          <w:color w:val="000000"/>
          <w:sz w:val="28"/>
        </w:rPr>
        <w:t xml:space="preserve">есей                         </w:t>
      </w:r>
      <w:r>
        <w:rPr>
          <w:rFonts w:ascii="Times New Roman"/>
          <w:b w:val="false"/>
          <w:i/>
          <w:color w:val="000000"/>
          <w:sz w:val="28"/>
        </w:rPr>
        <w:t>Тәжікстан</w:t>
      </w:r>
      <w:r>
        <w:br/>
      </w:r>
      <w:r>
        <w:rPr>
          <w:rFonts w:ascii="Times New Roman"/>
          <w:b w:val="false"/>
          <w:i w:val="false"/>
          <w:color w:val="000000"/>
          <w:sz w:val="28"/>
        </w:rPr>
        <w:t>
</w:t>
      </w:r>
      <w:r>
        <w:rPr>
          <w:rFonts w:ascii="Times New Roman"/>
          <w:b w:val="false"/>
          <w:i/>
          <w:color w:val="000000"/>
          <w:sz w:val="28"/>
        </w:rPr>
        <w:t xml:space="preserve">                Федерациясы                     </w:t>
      </w:r>
      <w:r>
        <w:rPr>
          <w:rFonts w:ascii="Times New Roman"/>
          <w:b w:val="false"/>
          <w:i/>
          <w:color w:val="000000"/>
          <w:sz w:val="28"/>
        </w:rPr>
        <w:t>Республикасы</w:t>
      </w:r>
      <w:r>
        <w:br/>
      </w:r>
      <w:r>
        <w:rPr>
          <w:rFonts w:ascii="Times New Roman"/>
          <w:b w:val="false"/>
          <w:i w:val="false"/>
          <w:color w:val="000000"/>
          <w:sz w:val="28"/>
        </w:rPr>
        <w:t>
</w:t>
      </w:r>
      <w:r>
        <w:rPr>
          <w:rFonts w:ascii="Times New Roman"/>
          <w:b w:val="false"/>
          <w:i/>
          <w:color w:val="000000"/>
          <w:sz w:val="28"/>
        </w:rPr>
        <w:t xml:space="preserve">                   үшін                            </w:t>
      </w:r>
      <w:r>
        <w:rPr>
          <w:rFonts w:ascii="Times New Roman"/>
          <w:b w:val="false"/>
          <w:i/>
          <w:color w:val="000000"/>
          <w:sz w:val="28"/>
        </w:rPr>
        <w:t>үшін</w:t>
      </w:r>
    </w:p>
    <w:p>
      <w:pPr>
        <w:spacing w:after="0"/>
        <w:ind w:left="0"/>
        <w:jc w:val="both"/>
      </w:pPr>
      <w:r>
        <w:rPr>
          <w:rFonts w:ascii="Times New Roman"/>
          <w:b w:val="false"/>
          <w:i w:val="false"/>
          <w:color w:val="000000"/>
          <w:sz w:val="28"/>
        </w:rPr>
        <w:t>      Беларусь Президенті А.Г. Лукашенко, Қазақстан Республикасының Президенті Н.А. Назарбаев, Қырғыз Республикасының Президенті, Қырғыз Республикасының Премьер-Министрі Р.И. Отынбаева, Ресей Федерациясының Президенті Д.А. Медведев, Тәжікстан Республикасының Президенті Э. Рахмон қол қойған осы мәтіннің толық және «Кеден одағы шеңберіндегі даулар бойынша шаруашылық жүргізуші субъектілердің Еуразиялық экономикалық қоғамдастықтың Сотына жүгінуі және олар бойынша сот ісін жүргізу ерекшеліктері туралы шарт туралы» 2010 жылғы 9 желтоқсандағы № 534 ЕурАзЭҚ Мемлекетаралық Кеңесінің шешім түпнұсқасының көшірмесіне сай екендігін растаймын.</w:t>
      </w:r>
      <w:r>
        <w:br/>
      </w:r>
      <w:r>
        <w:rPr>
          <w:rFonts w:ascii="Times New Roman"/>
          <w:b w:val="false"/>
          <w:i w:val="false"/>
          <w:color w:val="000000"/>
          <w:sz w:val="28"/>
        </w:rPr>
        <w:t>
      Түпнұсқаның данасы Еуразиялық экономикалық қоғамдастықтың Интеграциялық Комитетінде сақталады.</w:t>
      </w:r>
    </w:p>
    <w:p>
      <w:pPr>
        <w:spacing w:after="0"/>
        <w:ind w:left="0"/>
        <w:jc w:val="both"/>
      </w:pPr>
      <w:r>
        <w:rPr>
          <w:rFonts w:ascii="Times New Roman"/>
          <w:b w:val="false"/>
          <w:i w:val="false"/>
          <w:color w:val="000000"/>
          <w:sz w:val="28"/>
        </w:rPr>
        <w:t>                                              Барлық 9 бет тігілген,</w:t>
      </w:r>
      <w:r>
        <w:br/>
      </w:r>
      <w:r>
        <w:rPr>
          <w:rFonts w:ascii="Times New Roman"/>
          <w:b w:val="false"/>
          <w:i w:val="false"/>
          <w:color w:val="000000"/>
          <w:sz w:val="28"/>
        </w:rPr>
        <w:t>
                                             қолтаңба мен мөртаңбасы</w:t>
      </w:r>
      <w:r>
        <w:br/>
      </w:r>
      <w:r>
        <w:rPr>
          <w:rFonts w:ascii="Times New Roman"/>
          <w:b w:val="false"/>
          <w:i w:val="false"/>
          <w:color w:val="000000"/>
          <w:sz w:val="28"/>
        </w:rPr>
        <w:t>
                                                     қойылған</w:t>
      </w:r>
    </w:p>
    <w:p>
      <w:pPr>
        <w:spacing w:after="0"/>
        <w:ind w:left="0"/>
        <w:jc w:val="both"/>
      </w:pPr>
      <w:r>
        <w:rPr>
          <w:rFonts w:ascii="Times New Roman"/>
          <w:b w:val="false"/>
          <w:i w:val="false"/>
          <w:color w:val="000000"/>
          <w:sz w:val="28"/>
        </w:rPr>
        <w:t>      </w:t>
      </w:r>
      <w:r>
        <w:rPr>
          <w:rFonts w:ascii="Times New Roman"/>
          <w:b w:val="false"/>
          <w:i/>
          <w:color w:val="000000"/>
          <w:sz w:val="28"/>
        </w:rPr>
        <w:t>ЕурАзЭҚ ИК Секретариатының</w:t>
      </w:r>
      <w:r>
        <w:br/>
      </w:r>
      <w:r>
        <w:rPr>
          <w:rFonts w:ascii="Times New Roman"/>
          <w:b w:val="false"/>
          <w:i w:val="false"/>
          <w:color w:val="000000"/>
          <w:sz w:val="28"/>
        </w:rPr>
        <w:t>
</w:t>
      </w:r>
      <w:r>
        <w:rPr>
          <w:rFonts w:ascii="Times New Roman"/>
          <w:b w:val="false"/>
          <w:i/>
          <w:color w:val="000000"/>
          <w:sz w:val="28"/>
        </w:rPr>
        <w:t>      Құқықтық департаментінің Басшысы</w:t>
      </w:r>
      <w:r>
        <w:br/>
      </w:r>
      <w:r>
        <w:rPr>
          <w:rFonts w:ascii="Times New Roman"/>
          <w:b w:val="false"/>
          <w:i w:val="false"/>
          <w:color w:val="000000"/>
          <w:sz w:val="28"/>
        </w:rPr>
        <w:t>
</w:t>
      </w:r>
      <w:r>
        <w:rPr>
          <w:rFonts w:ascii="Times New Roman"/>
          <w:b w:val="false"/>
          <w:i/>
          <w:color w:val="000000"/>
          <w:sz w:val="28"/>
        </w:rPr>
        <w:t>      16.12.10                                   С. Князев</w:t>
      </w:r>
    </w:p>
    <w:p>
      <w:pPr>
        <w:spacing w:after="0"/>
        <w:ind w:left="0"/>
        <w:jc w:val="both"/>
      </w:pPr>
      <w:r>
        <w:rPr>
          <w:rFonts w:ascii="Times New Roman"/>
          <w:b w:val="false"/>
          <w:i w:val="false"/>
          <w:color w:val="000000"/>
          <w:sz w:val="28"/>
        </w:rPr>
        <w:t>      Мәскеуде 2010 жылғы 9 желтоқсанда жасалған Кеден одағы шеңберіндегі даулар бойынша шаруашылық жүргізуші субъектілердің Еуразиялық экономикалық қоғамдастықтың Сотына жүгінуі және олар бойынша сот ісін жүргізу ерекшеліктері туралы шарт бойынша ЕурАзЭҚ ИК Хатшылығы мәлімдемесінің орыс тіліндегі нұсқасы қазақ тіліне аударылған нұсқасына сай келетінін растаймын.</w:t>
      </w:r>
    </w:p>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w:t>
      </w:r>
      <w:r>
        <w:br/>
      </w:r>
      <w:r>
        <w:rPr>
          <w:rFonts w:ascii="Times New Roman"/>
          <w:b w:val="false"/>
          <w:i w:val="false"/>
          <w:color w:val="000000"/>
          <w:sz w:val="28"/>
        </w:rPr>
        <w:t>
</w:t>
      </w:r>
      <w:r>
        <w:rPr>
          <w:rFonts w:ascii="Times New Roman"/>
          <w:b w:val="false"/>
          <w:i/>
          <w:color w:val="000000"/>
          <w:sz w:val="28"/>
        </w:rPr>
        <w:t xml:space="preserve">      Әділет </w:t>
      </w:r>
      <w:r>
        <w:rPr>
          <w:rFonts w:ascii="Times New Roman"/>
          <w:b w:val="false"/>
          <w:i/>
          <w:color w:val="000000"/>
          <w:sz w:val="28"/>
        </w:rPr>
        <w:t>министрлігінің</w:t>
      </w:r>
      <w:r>
        <w:br/>
      </w:r>
      <w:r>
        <w:rPr>
          <w:rFonts w:ascii="Times New Roman"/>
          <w:b w:val="false"/>
          <w:i w:val="false"/>
          <w:color w:val="000000"/>
          <w:sz w:val="28"/>
        </w:rPr>
        <w:t>
</w:t>
      </w:r>
      <w:r>
        <w:rPr>
          <w:rFonts w:ascii="Times New Roman"/>
          <w:b w:val="false"/>
          <w:i/>
          <w:color w:val="000000"/>
          <w:sz w:val="28"/>
        </w:rPr>
        <w:t>      Халықаралық шарттарды</w:t>
      </w:r>
      <w:r>
        <w:br/>
      </w:r>
      <w:r>
        <w:rPr>
          <w:rFonts w:ascii="Times New Roman"/>
          <w:b w:val="false"/>
          <w:i w:val="false"/>
          <w:color w:val="000000"/>
          <w:sz w:val="28"/>
        </w:rPr>
        <w:t>
</w:t>
      </w:r>
      <w:r>
        <w:rPr>
          <w:rFonts w:ascii="Times New Roman"/>
          <w:b w:val="false"/>
          <w:i/>
          <w:color w:val="000000"/>
          <w:sz w:val="28"/>
        </w:rPr>
        <w:t>      сараптау департаментінің директоры         Э. Әзімова</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