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d9af" w14:textId="d06d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КСР Министрлер Кабинетінің, Қазақстан Республикасы Үкіметінің кейбір шешімдерінің және Қазақстан Республикасы Премьер-Министрі өкімдерінің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16 ақпандағы № 141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 КСР Министрлер Кабинетінің, Қазақстан Республикасы Үкіметінің кейбір шешімдерінің және Қазақстан Республикасы Премьер-Министрі әкімдерінің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141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Күші жойылған Қазақ КСР Министрлер Кабинетінің, Қазақстан Республикасы Үкіметінің кейбір шешімдерінің және Қазақстан Республикасы Премьер-Министрі өкімдерінің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«Қазақстан-Ғарыш» ғылыми-техникалық және экономикалық ынтымақтастық кешенді бағдарламасы туралы» Қазақ КСР Министрлер Кабинетінің 1991 жылғы 13 наурыздағы № 166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«Қазақстан-Аэроспейс-98» халықаралық авиациялық-ғарыштық көрмесі туралы» Қазақстан Республикасы Үкіметінің 1997 жылғы 26 желтоқсандағы № 1838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жанынан Қазақстан Республикасының ғарышкеріне кандидаттарды алдын ала іріктеу жөніндегі ведомствоаралық комиссия құру туралы» Қазақстан Республикасы Үкіметінің 2000 жылғы 7 қаңтардағы № 27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1, 10-құжат).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«Ғарыштық ұшыруларға қатысушылардың Халықаралық ассоциациясының 17-ші конгресін өткізу туралы» Қазақстан Республикасы Үкіметінің 2000 жылғы 29 желтоқсандағы № 1948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2000 жылғы 29 желтоқсандағы № 1948 қаулысына өзгерістер енгізу туралы» Қазақстан Республикасы Үкіметінің 2001 жылғы 2 шілдедегі № 906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«Ғарыштық ұшыруға қатысушылардың халықаралық ассоциациясының 17-конгресін дайындау және өткізу жөніндегі іс-шаралар жоспарын және шығыстарды қаржыландыруды бекіту туралы» Қазақстан Республикасы Үкіметінің 2001 жылғы 10 шілдедегі № 934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Үкіметінің 2000 жылғы 7 қаңтардағы № 27 қаулысына өзгеріс енгізу туралы» Қазақстан Республикасы Үкіметінің 2001 жылғы 23 шілдедегі № 991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Үкіметінің 2000 жылғы 7 қаңтардағы № 27 қаулысына өзгерістер енгізу туралы» Қазақстан Республикасы Үкіметінің 2002 жылғы 23 шілдедегі № 816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22, 251-құжат).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Үкіметінің 1999 жылғы 28 желтоқсандағы № 1996 және 2000 жылғы 7 қаңтардағы № 27 қаулыларына өзгерістер енгізу туралы» Қазақстан Республикасы Үкіметінің 2003 жылғы 24 қаңтардағы № 88 қаулысының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«Комиссия құрамы туралы» Қазақстан Республикасы Премьер-Министрінің 1997 жылғы 26 маусымдағы № 197-ө 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 Премьер-Министрінің 1998 жылғы 1 сәуірдегі № 59-ө өкімі.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«Қазақстан Республикасы Премьер-Министрінің 1998 жылғы 1 сәуірдегі № 59 өкіміне өзгерістер енгізу туралы» Қазақстан Республикасы Премьер-Министрінің 1999 жылғы 20 қыркүйектегі № 134-ө 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«Байқоңыр» ғарыш айлағы 112-алаңының 1-құрылғысы шатырының құлау себептерін тексеру жөнінде үкіметтік комиссия құру туралы» Қазақстан Республикасы Премьер-Министрінің 2002 жылғы 14 мамырдағы № 50-ө 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«Байқоңыр» ғарыш айлағында «Ангара» ғарыш зымыран кешенін құру жобасын іске асыру бойынша ұсыныстар әзірлеу жөніндегі ведомствоаралық жұмыс тобын құру туралы» Қазақстан Республикасы Премьер-Министрінің 2003 жылғы 12 қыркүйектегі № 216-ө 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«Қазақстан Республикасында ғарыш саласын дамыту бағдарламасының жобасын әзірлеу жөніндегі жұмыс тобын құру туралы» Қазақстан Республикасы Премьер-Министрінің 2004 жылғы 18 ақпандағы № 40-ө 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«Байқоңыр» кешенінің жалға берілген мүлкін есепке алу мәселесі бойынша ұсыныстар әзірлеу жөніндегі жұмыс тобын құру туралы» Қазақстан Республикасы Премьер-Министрінің 2009 жылғы 17 маусымдағы № 85-ө 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