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32c0" w14:textId="43d3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14 наурыздағы № 155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18 ақпандағы № 153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«Табиғи монополиялар субъектілерінің реттеліп көрсетілетін қызметтерінің (тауарларының, жұмыстарының) тізбесін бекіту туралы» Қазақстан Республикасы Үкіметінің 2006 жылғы 14 наурыздағы № 155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8, 71-құжат)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Табиғи монополиялар субъектілерінің реттеліп көрсетілетін қызметтерінің (тауарларының, жұмыстарының) тізбесінде: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Аэронавигация саласында:</w:t>
      </w:r>
      <w:r>
        <w:br/>
      </w:r>
      <w:r>
        <w:rPr>
          <w:rFonts w:ascii="Times New Roman"/>
          <w:b w:val="false"/>
          <w:i w:val="false"/>
          <w:color w:val="000000"/>
          <w:sz w:val="28"/>
        </w:rPr>
        <w:t>
</w:t>
      </w:r>
      <w:r>
        <w:rPr>
          <w:rFonts w:ascii="Times New Roman"/>
          <w:b w:val="false"/>
          <w:i w:val="false"/>
          <w:color w:val="000000"/>
          <w:sz w:val="28"/>
        </w:rPr>
        <w:t>
      1) халықаралық ұшуды жүзеге асыратын әуе кемелеріне аэронавигациялық қызмет көрсетуді қоспағанда, Қазақстан Республикасының әуе кеңестігіндегі әуе кемелеріне аэронавигациялық қызмет көрсету;</w:t>
      </w:r>
      <w:r>
        <w:br/>
      </w:r>
      <w:r>
        <w:rPr>
          <w:rFonts w:ascii="Times New Roman"/>
          <w:b w:val="false"/>
          <w:i w:val="false"/>
          <w:color w:val="000000"/>
          <w:sz w:val="28"/>
        </w:rPr>
        <w:t>
</w:t>
      </w:r>
      <w:r>
        <w:rPr>
          <w:rFonts w:ascii="Times New Roman"/>
          <w:b w:val="false"/>
          <w:i w:val="false"/>
          <w:color w:val="000000"/>
          <w:sz w:val="28"/>
        </w:rPr>
        <w:t>
      2) халықаралық ұшуды жүзеге асыратын әуе кемелеріне аэронавигациялық қызмет көрсетуді қоспағанда, әуеайлақ маңындағы әуе кемелеріне аэронавигациялық қызмет көрсету.»;</w:t>
      </w:r>
      <w:r>
        <w:br/>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әуежайлардың қызметтері:</w:t>
      </w:r>
      <w:r>
        <w:br/>
      </w:r>
      <w:r>
        <w:rPr>
          <w:rFonts w:ascii="Times New Roman"/>
          <w:b w:val="false"/>
          <w:i w:val="false"/>
          <w:color w:val="000000"/>
          <w:sz w:val="28"/>
        </w:rPr>
        <w:t>
      Қазақстан Республикасының әуежайларында коммерциялық емес мақсаттарда техникалық қонуды жүзеге асыра отырып, Қазақстан Республикасының әуе кеңестігі арқылы транзиттік ұшып өтуді жүзеге асыратын авиатасымалдарға қызмет көрсетуді қоспағанда, әуе кемесінің ұшуы мен қонуын қамтамасыз ету;</w:t>
      </w:r>
      <w:r>
        <w:br/>
      </w:r>
      <w:r>
        <w:rPr>
          <w:rFonts w:ascii="Times New Roman"/>
          <w:b w:val="false"/>
          <w:i w:val="false"/>
          <w:color w:val="000000"/>
          <w:sz w:val="28"/>
        </w:rPr>
        <w:t>
      Қазақстан Республикасының әуежайларында коммерциялық емес мақсаттарда техникалық қонуды жүзеге асыра отырып, Қазақстан Республикасының әуе кеңестігі арқылы транзиттік ұшып өтуді жүзеге асыратын авиатасымалдарға қызмет көрсетуді қоспағанда, авиациялық қауіпсіздікті қамтамасыз ету;</w:t>
      </w:r>
      <w:r>
        <w:br/>
      </w:r>
      <w:r>
        <w:rPr>
          <w:rFonts w:ascii="Times New Roman"/>
          <w:b w:val="false"/>
          <w:i w:val="false"/>
          <w:color w:val="000000"/>
          <w:sz w:val="28"/>
        </w:rPr>
        <w:t>
      Қазақстан Республикасының әуежайларында коммерциялық емес мақсаттарда техникалық қонуды жүзеге асыра отырып, Қазақстан Республикасының әуе кеңестігі арқылы транзиттік ұшып өтуді жүзеге асыратын авиатасымалдарға қызмет көрсетуді қоспағанда, қонатын әуежайда өңдеуге (тиеуге және/немесе түсіруге) жататын жүктер (почталар) болған жағдайда, жолаушылар тасымалдайтын әуе кемесіне қонғаннан кейін үш сағаттан және жүк тасымалдайтын және жүк-жолаушылар тасымалдайтын әуе кемелерінің сертификатталған үлгілері үшін алты сағаттан астам тұрақ орнын беру;</w:t>
      </w:r>
      <w:r>
        <w:br/>
      </w:r>
      <w:r>
        <w:rPr>
          <w:rFonts w:ascii="Times New Roman"/>
          <w:b w:val="false"/>
          <w:i w:val="false"/>
          <w:color w:val="000000"/>
          <w:sz w:val="28"/>
        </w:rPr>
        <w:t>
      әуе кемесіне базалық әуеайлақта тұрақ орнын беру;</w:t>
      </w:r>
      <w:r>
        <w:br/>
      </w:r>
      <w:r>
        <w:rPr>
          <w:rFonts w:ascii="Times New Roman"/>
          <w:b w:val="false"/>
          <w:i w:val="false"/>
          <w:color w:val="000000"/>
          <w:sz w:val="28"/>
        </w:rPr>
        <w:t>
      жолаушыларды тіркеуге арналған жұмыс орнын (алаңын) беру.».</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