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d78f" w14:textId="137d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23 қазандағы № 1592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23 ақпандағы № 173 Қаулысы. Күші жойылды - Қазақстан Республикасы Үкіметінің 2015 жылғы 16 наурыздағы № 143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16.03.2015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«Этил спирті мен алкоголь өнімінің өндірілуін және айналымын мемлекеттік реттеу туралы» Қазақстан Республикасының 1999 жылғы 16 шілдедегі Заңының 3-бабының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«Алкоголь өніміне ең төменгі бағалар белгілеу туралы» Қазақстан Республикасы Үкіметінің 1999 жылғы 23 қазандағы № 1592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49, 475-құжат)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2-бағандағы «500» деген сандар «600»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 К. Мәсімов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