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460c" w14:textId="8054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31 шілдедегі № 1163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25 ақпандағы № 182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«Тұрғын үй құрылысы объектілерін салуды аяқтаудың кейбір мәселелері туралы» Қазақстан Республикасы Үкіметінің 2009 жылғы 31 шілдедегі № 1163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«АRUАNА - Хан Тәңірі» жауапкершілігі шектеулі серіктестігі» деген сөздер «АRUАNА Ltd» жауапкершілігі шектеулі серіктестігі»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 «105600 (бір жүз бес мың алты жүз)» деген сөздер «100800 (бір жүз мың сегіз жүз)»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24), 25) тармақшалар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К.Мәсімов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