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d620" w14:textId="f33d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13 желтоқсандағы № 1350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2 наурыздағы № 214 Қаулысы</w:t>
      </w:r>
    </w:p>
    <w:p>
      <w:pPr>
        <w:spacing w:after="0"/>
        <w:ind w:left="0"/>
        <w:jc w:val="both"/>
      </w:pPr>
      <w:bookmarkStart w:name="z1" w:id="0"/>
      <w:r>
        <w:rPr>
          <w:rFonts w:ascii="Times New Roman"/>
          <w:b w:val="false"/>
          <w:i w:val="false"/>
          <w:color w:val="000000"/>
          <w:sz w:val="28"/>
        </w:rPr>
        <w:t xml:space="preserve">
      «2011 - 2013 жылдарға арналған республикалық бюджет туралы» Қазақстан Республикасының Заңына өзгерістер мен толықтырулар енгізу туралы» Қазақстан Республикасының 2011 жылғы 28 ақпандағы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«2011 - 2013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 1350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«3 940 019 075» деген сандар «4 147 918 285» деген сандармен ауыстырылсын;</w:t>
      </w:r>
      <w:r>
        <w:br/>
      </w:r>
      <w:r>
        <w:rPr>
          <w:rFonts w:ascii="Times New Roman"/>
          <w:b w:val="false"/>
          <w:i w:val="false"/>
          <w:color w:val="000000"/>
          <w:sz w:val="28"/>
        </w:rPr>
        <w:t>
      «2 543 733 998» деген сандар «2 752 201 417» деген сандармен ауыстырылсын;</w:t>
      </w:r>
      <w:r>
        <w:br/>
      </w:r>
      <w:r>
        <w:rPr>
          <w:rFonts w:ascii="Times New Roman"/>
          <w:b w:val="false"/>
          <w:i w:val="false"/>
          <w:color w:val="000000"/>
          <w:sz w:val="28"/>
        </w:rPr>
        <w:t>
      «78 639 307» деген сандар «81 749 823» деген сандармен ауыстырылсын;</w:t>
      </w:r>
      <w:r>
        <w:br/>
      </w:r>
      <w:r>
        <w:rPr>
          <w:rFonts w:ascii="Times New Roman"/>
          <w:b w:val="false"/>
          <w:i w:val="false"/>
          <w:color w:val="000000"/>
          <w:sz w:val="28"/>
        </w:rPr>
        <w:t>
      «14 523 664» деген сандар «10 844 939»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 «4 333 143 744» деген сандар «4 489 409 432»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«25 644 456» деген сандар «72 770 293» деген сандармен ауыстырылсын;</w:t>
      </w:r>
      <w:r>
        <w:br/>
      </w:r>
      <w:r>
        <w:rPr>
          <w:rFonts w:ascii="Times New Roman"/>
          <w:b w:val="false"/>
          <w:i w:val="false"/>
          <w:color w:val="000000"/>
          <w:sz w:val="28"/>
        </w:rPr>
        <w:t>
      «126 649 337» деген сандар «173 775 174»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«194 115 982» деген сандар «281 549 111» деген сандармен ауыстырылсын;</w:t>
      </w:r>
      <w:r>
        <w:br/>
      </w:r>
      <w:r>
        <w:rPr>
          <w:rFonts w:ascii="Times New Roman"/>
          <w:b w:val="false"/>
          <w:i w:val="false"/>
          <w:color w:val="000000"/>
          <w:sz w:val="28"/>
        </w:rPr>
        <w:t>
      «194 475 982»  деген сандар «281 909 111»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«-612 885 107» деген сандар «-695 810 551» деген сандармен ауыстырылсын;</w:t>
      </w:r>
      <w:r>
        <w:br/>
      </w:r>
      <w:r>
        <w:rPr>
          <w:rFonts w:ascii="Times New Roman"/>
          <w:b w:val="false"/>
          <w:i w:val="false"/>
          <w:color w:val="000000"/>
          <w:sz w:val="28"/>
        </w:rPr>
        <w:t>
      «2,9»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 «612 885 107» деген сандар «695 810 551»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11-1), 14-1), 14-2) және 19-1) тармақшалармен толықтырылсын:</w:t>
      </w:r>
      <w:r>
        <w:br/>
      </w:r>
      <w:r>
        <w:rPr>
          <w:rFonts w:ascii="Times New Roman"/>
          <w:b w:val="false"/>
          <w:i w:val="false"/>
          <w:color w:val="000000"/>
          <w:sz w:val="28"/>
        </w:rPr>
        <w:t>
      «11-1) 11-1-қосымшаға сәйкес облыстық бюджеттерге, Астана және Алматы қалаларының бюджеттеріне ауыл шаруашылығы малдарын бірдейлендіруді ұйымдастыру мен жүргізуге берілетін нысаналы ағымдағы трансферттердің сомасын бөлу;</w:t>
      </w:r>
      <w:r>
        <w:br/>
      </w:r>
      <w:r>
        <w:rPr>
          <w:rFonts w:ascii="Times New Roman"/>
          <w:b w:val="false"/>
          <w:i w:val="false"/>
          <w:color w:val="000000"/>
          <w:sz w:val="28"/>
        </w:rPr>
        <w:t>
      14-1) 14-1-қосымшаға сәйкес облыстық бюджеттерге, Астана және Алматы қалаларының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нысаналы ағымдағы трансферттердің сомасын бөлу;</w:t>
      </w:r>
      <w:r>
        <w:br/>
      </w:r>
      <w:r>
        <w:rPr>
          <w:rFonts w:ascii="Times New Roman"/>
          <w:b w:val="false"/>
          <w:i w:val="false"/>
          <w:color w:val="000000"/>
          <w:sz w:val="28"/>
        </w:rPr>
        <w:t>
      14-2) 14-2-қосымшаға сәйкес облыстық бюджеттерге, Астана және Алматы қалаларының бюджеттеріне өндірістік оқытуды ұйымдастыру үшін техникалық және кәсіптік білім беретін ұйымдардың өндірістік оқыту шеберлеріне қосымша төлеуді белгілеу үшін берілетін нысаналы ағымдағы трансферттердің сомасын бөлу;</w:t>
      </w:r>
      <w:r>
        <w:br/>
      </w:r>
      <w:r>
        <w:rPr>
          <w:rFonts w:ascii="Times New Roman"/>
          <w:b w:val="false"/>
          <w:i w:val="false"/>
          <w:color w:val="000000"/>
          <w:sz w:val="28"/>
        </w:rPr>
        <w:t>
      19-1) 19-1-қосымшаға сәйкес облыстық бюджеттерге, Астана және Алматы қалаларының бюджеттеріне, жаңадан іске қосылатын спорт объектілерін ұстауға берілетін нысаналы ағымдағы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абзацтағы «35 835 300» деген сандар «19 115 951»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 тармақшадағы «23 466 791» деген сандар «17 616 791»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 алып тасталсын;</w:t>
      </w:r>
      <w:r>
        <w:br/>
      </w:r>
      <w:r>
        <w:rPr>
          <w:rFonts w:ascii="Times New Roman"/>
          <w:b w:val="false"/>
          <w:i w:val="false"/>
          <w:color w:val="000000"/>
          <w:sz w:val="28"/>
        </w:rPr>
        <w:t>
</w:t>
      </w:r>
      <w:r>
        <w:rPr>
          <w:rFonts w:ascii="Times New Roman"/>
          <w:b w:val="false"/>
          <w:i w:val="false"/>
          <w:color w:val="000000"/>
          <w:sz w:val="28"/>
        </w:rPr>
        <w:t>
      4) мынадай мазмұндағы 3-1, 3-2, 6-1, 7-1, 7-2, 12-1-тармақтармен толықтырылсын:</w:t>
      </w:r>
      <w:r>
        <w:br/>
      </w:r>
      <w:r>
        <w:rPr>
          <w:rFonts w:ascii="Times New Roman"/>
          <w:b w:val="false"/>
          <w:i w:val="false"/>
          <w:color w:val="000000"/>
          <w:sz w:val="28"/>
        </w:rPr>
        <w:t>
      «3-1. 2011 жылға арналған республикалық бюджетте көзделген қаражаттан Жұмыспен қамту 2020 бағдарламасы шеңберінде іс-шараларды іске асыруға:</w:t>
      </w:r>
      <w:r>
        <w:br/>
      </w:r>
      <w:r>
        <w:rPr>
          <w:rFonts w:ascii="Times New Roman"/>
          <w:b w:val="false"/>
          <w:i w:val="false"/>
          <w:color w:val="000000"/>
          <w:sz w:val="28"/>
        </w:rPr>
        <w:t>
      мынадай іс-шараларды қаржыландыру үшін облыстық бюджеттерге, Астана және Алматы қалаларының бюджеттеріне берілетін нысаналы ағымдағы трансферттерді және нысаналы даму трансферттерін:</w:t>
      </w:r>
      <w:r>
        <w:br/>
      </w:r>
      <w:r>
        <w:rPr>
          <w:rFonts w:ascii="Times New Roman"/>
          <w:b w:val="false"/>
          <w:i w:val="false"/>
          <w:color w:val="000000"/>
          <w:sz w:val="28"/>
        </w:rPr>
        <w:t>
      Қазақстан Республикасы Білім және ғылым министрлігіне кадрларды кәсіптік даярлауға, қайта даярлауға және біліктілігін арттыруға 13 283 213 мың теңге;</w:t>
      </w:r>
      <w:r>
        <w:br/>
      </w:r>
      <w:r>
        <w:rPr>
          <w:rFonts w:ascii="Times New Roman"/>
          <w:b w:val="false"/>
          <w:i w:val="false"/>
          <w:color w:val="000000"/>
          <w:sz w:val="28"/>
        </w:rPr>
        <w:t>
      Қазақстан Республикасы Еңбек және халықты әлеуметтік қорғау министрлігіне 3 782 946 мың теңге, оның ішінде:</w:t>
      </w:r>
      <w:r>
        <w:br/>
      </w:r>
      <w:r>
        <w:rPr>
          <w:rFonts w:ascii="Times New Roman"/>
          <w:b w:val="false"/>
          <w:i w:val="false"/>
          <w:color w:val="000000"/>
          <w:sz w:val="28"/>
        </w:rPr>
        <w:t>
      жалақыны ішінара субсидиялауға - 1 342 913 мың теңге;</w:t>
      </w:r>
      <w:r>
        <w:br/>
      </w:r>
      <w:r>
        <w:rPr>
          <w:rFonts w:ascii="Times New Roman"/>
          <w:b w:val="false"/>
          <w:i w:val="false"/>
          <w:color w:val="000000"/>
          <w:sz w:val="28"/>
        </w:rPr>
        <w:t>
      кәсіпкерлікке үйретуге - 257 696 мың теңге;</w:t>
      </w:r>
      <w:r>
        <w:br/>
      </w:r>
      <w:r>
        <w:rPr>
          <w:rFonts w:ascii="Times New Roman"/>
          <w:b w:val="false"/>
          <w:i w:val="false"/>
          <w:color w:val="000000"/>
          <w:sz w:val="28"/>
        </w:rPr>
        <w:t>
      қоныс аударуға субсидиялар беруге - 66 891 мың теңге;</w:t>
      </w:r>
      <w:r>
        <w:br/>
      </w:r>
      <w:r>
        <w:rPr>
          <w:rFonts w:ascii="Times New Roman"/>
          <w:b w:val="false"/>
          <w:i w:val="false"/>
          <w:color w:val="000000"/>
          <w:sz w:val="28"/>
        </w:rPr>
        <w:t>
      жұмыспен қамту орталықтарын құруға - 2 115 446 мың теңге аудару үшін 24 365 985 мың теңге мөлшерінде сома бөлсін;</w:t>
      </w:r>
      <w:r>
        <w:br/>
      </w:r>
      <w:r>
        <w:rPr>
          <w:rFonts w:ascii="Times New Roman"/>
          <w:b w:val="false"/>
          <w:i w:val="false"/>
          <w:color w:val="000000"/>
          <w:sz w:val="28"/>
        </w:rPr>
        <w:t>
</w:t>
      </w:r>
      <w:r>
        <w:rPr>
          <w:rFonts w:ascii="Times New Roman"/>
          <w:b w:val="false"/>
          <w:i w:val="false"/>
          <w:color w:val="000000"/>
          <w:sz w:val="28"/>
        </w:rPr>
        <w:t>
      24-1-қосымшаға сәйкес облыстық бюджеттерге, Астана және Алматы қалаларының бюджеттеріне кадрларды кәсіптік даярлауға, қайта даярлауға және біліктілігін арттыруға, жалақыны ішінара субсидиялауға, кәсіпкерлікке үйретуге, қоныс аударуға субсидиялар беруге, жұмыспен қамту орталықтарын құруға берілетін нысаналы ағымдағы трансферттердің сомасын бөлу бекітілсін;</w:t>
      </w:r>
      <w:r>
        <w:br/>
      </w:r>
      <w:r>
        <w:rPr>
          <w:rFonts w:ascii="Times New Roman"/>
          <w:b w:val="false"/>
          <w:i w:val="false"/>
          <w:color w:val="000000"/>
          <w:sz w:val="28"/>
        </w:rPr>
        <w:t>
      Қазақстан Республикасы Құрылыс және тұрғын үй-коммуналдық шаруашылық істері агенттігіне Жұмыспен қамту 2020 бағдарламасы шеңберінде инженерлік-коммуникациялық инфрақұрылымды дамытуға - 7 054 708 мың теңге;</w:t>
      </w:r>
      <w:r>
        <w:br/>
      </w:r>
      <w:r>
        <w:rPr>
          <w:rFonts w:ascii="Times New Roman"/>
          <w:b w:val="false"/>
          <w:i w:val="false"/>
          <w:color w:val="000000"/>
          <w:sz w:val="28"/>
        </w:rPr>
        <w:t>
</w:t>
      </w:r>
      <w:r>
        <w:rPr>
          <w:rFonts w:ascii="Times New Roman"/>
          <w:b w:val="false"/>
          <w:i w:val="false"/>
          <w:color w:val="000000"/>
          <w:sz w:val="28"/>
        </w:rPr>
        <w:t>
      24-2-қосымшаға сәйкес облыстық бюджеттерге, Астана және Алматы қалаларының бюджеттеріне Жұмыспен қамту 2020 бағдарламасы шеңберінде инженерлік-коммуникациялық инфрақұрылымды дамытуға берілетін нысаналы даму трансферттерінің сомасын бөлу бекітілсін;</w:t>
      </w:r>
      <w:r>
        <w:br/>
      </w:r>
      <w:r>
        <w:rPr>
          <w:rFonts w:ascii="Times New Roman"/>
          <w:b w:val="false"/>
          <w:i w:val="false"/>
          <w:color w:val="000000"/>
          <w:sz w:val="28"/>
        </w:rPr>
        <w:t>
      Қазақстан Республикасы Құрылыс және тұрғын үй-коммуналдық шаруашылық істері агенттігіне жалға берілетін тұрғын үй құрылысына үлгілік жобаларды әзірлеуге - 245 118 мың теңге.</w:t>
      </w:r>
      <w:r>
        <w:br/>
      </w:r>
      <w:r>
        <w:rPr>
          <w:rFonts w:ascii="Times New Roman"/>
          <w:b w:val="false"/>
          <w:i w:val="false"/>
          <w:color w:val="000000"/>
          <w:sz w:val="28"/>
        </w:rPr>
        <w:t>
</w:t>
      </w:r>
      <w:r>
        <w:rPr>
          <w:rFonts w:ascii="Times New Roman"/>
          <w:b w:val="false"/>
          <w:i w:val="false"/>
          <w:color w:val="000000"/>
          <w:sz w:val="28"/>
        </w:rPr>
        <w:t>
      3-2. Қазақстан Республикасы Еңбек және халықты әлеуметтік қорғау министрлігі мүдделі орталық мемлекеттік органдармен бірлесіп, 2011 жылғы 1 шілдеге дейінгі мерзімде Жұмыспен қамту 2020 бағдарламасын іске асыру және қаражатты пайдалану тәртібі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6-1. Қазақстан Республикасы Ауыл шаруашылығы министрлігі 2011 жылғы 20 сәуірге дейінгі мерзімде облыстық бюджеттерге, Астана және Алматы қалаларының бюджеттеріне ауыл шаруашылығы малдарын бірдейлендіруді ұйымдастыру және жүргізуге берілетін ағымдағы нысаналы трансферттерді қолдануды реттеу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7-1. Қазақстан Республикасы Экономикалық даму және сауда министрлігі 2011 жылғы 1 шілдеге дейінгі мерзімде 021 «Облыстық бюджеттерге, Астана және Алматы қалаларының бюджеттеріне «Өңірлерді дамыту» бағдарламасы шеңберінде өңірлердің экономикалық дамуы мен халықты қоныстандыру жүйесіне жәрдемдесуге берілетін нысаналы даму трансферттері» бюджеттік бағдарламасы бойынша көзделген қаражатты бөлу тәртібі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7-2. Қазақстан Республикасы Қаржы министрлігі 2011 жылғы 1 шілдеге дейінгі мерзімде Дағдарыстан кейінгі қалпына келтіру бағдарламасы (бәсекеге қабілетті кәсіпорындарды сауықтыру) шеңберінде сыйақының пайыздық ставкасын субсидиялау және Дағдарыстан кейінгі қалпына келтіру бағдарламасы (бәсекеге қабілетті кәсіпорындарды сауықтыру) шеңберінде кеңесшілердің қызметіне ақы төлеуді республикалық бюджеттен бірлесіп қаржыландыру тәртіптері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12-1. Қазақстан Республикасы Құрылыс және тұрғын үй-коммуналдық шаруашылық істері агенттігі және Қазақстан Республикасы Индустрия және жаңа технологиялар министрлігі, облыстардың, Астана және Алматы қалаларының әкімдіктерімен бірлесіп, Қазақстан Республикасындағы тұрғын үй құрылысын қолдау бойынша Қазақстан Республикасы Құрылыс және тұрғын үй-коммуналдық шаруашылық істері агенттігі, Қазақстан Республикасы Индустрия және жаңа технологиялар министрлігі, «Самұрық-Қазына» ұлттық әл-ауқат қоры» АҚ, екінші деңгейдегі банктер, облыстардың, Астана және Алматы қалаларының әкімдіктері мен «Қазақстанның тұрғын үй жинақ құрылыс банкі» АҚ арасындағы әріптестік туралы келісімге қол қоюды қамтамасыз етсін.»;</w:t>
      </w:r>
      <w:r>
        <w:br/>
      </w:r>
      <w:r>
        <w:rPr>
          <w:rFonts w:ascii="Times New Roman"/>
          <w:b w:val="false"/>
          <w:i w:val="false"/>
          <w:color w:val="000000"/>
          <w:sz w:val="28"/>
        </w:rPr>
        <w:t>
</w:t>
      </w:r>
      <w:r>
        <w:rPr>
          <w:rFonts w:ascii="Times New Roman"/>
          <w:b w:val="false"/>
          <w:i w:val="false"/>
          <w:color w:val="000000"/>
          <w:sz w:val="28"/>
        </w:rPr>
        <w:t xml:space="preserve">
      5) көрсетілген қаулыға </w:t>
      </w:r>
      <w:r>
        <w:rPr>
          <w:rFonts w:ascii="Times New Roman"/>
          <w:b w:val="false"/>
          <w:i w:val="false"/>
          <w:color w:val="000000"/>
          <w:sz w:val="28"/>
        </w:rPr>
        <w:t>9-қосымшада</w:t>
      </w:r>
      <w:r>
        <w:rPr>
          <w:rFonts w:ascii="Times New Roman"/>
          <w:b w:val="false"/>
          <w:i w:val="false"/>
          <w:color w:val="000000"/>
          <w:sz w:val="28"/>
        </w:rPr>
        <w:t>:</w:t>
      </w:r>
      <w:r>
        <w:br/>
      </w:r>
      <w:r>
        <w:rPr>
          <w:rFonts w:ascii="Times New Roman"/>
          <w:b w:val="false"/>
          <w:i w:val="false"/>
          <w:color w:val="000000"/>
          <w:sz w:val="28"/>
        </w:rPr>
        <w:t>
      «Барлығы» деген жолдағы «3 366 651» деген сандар «3 784 790» деген сандармен ауыстырылсын;</w:t>
      </w:r>
      <w:r>
        <w:br/>
      </w:r>
      <w:r>
        <w:rPr>
          <w:rFonts w:ascii="Times New Roman"/>
          <w:b w:val="false"/>
          <w:i w:val="false"/>
          <w:color w:val="000000"/>
          <w:sz w:val="28"/>
        </w:rPr>
        <w:t>
      реттік нөмірі 1-жолдағы «265 207» деген сандар «555 969» деген сандармен ауыстырылсын;</w:t>
      </w:r>
      <w:r>
        <w:br/>
      </w:r>
      <w:r>
        <w:rPr>
          <w:rFonts w:ascii="Times New Roman"/>
          <w:b w:val="false"/>
          <w:i w:val="false"/>
          <w:color w:val="000000"/>
          <w:sz w:val="28"/>
        </w:rPr>
        <w:t>
      реттік нөмірі 9-жолдағы «324 634» деген сандар «380 386» деген сандармен ауыстырылсын;</w:t>
      </w:r>
      <w:r>
        <w:br/>
      </w:r>
      <w:r>
        <w:rPr>
          <w:rFonts w:ascii="Times New Roman"/>
          <w:b w:val="false"/>
          <w:i w:val="false"/>
          <w:color w:val="000000"/>
          <w:sz w:val="28"/>
        </w:rPr>
        <w:t>
      реттік нөмірі 13-жолдағы «149 285» деген сандар «220 910»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6) көрсетілген қаулыға </w:t>
      </w:r>
      <w:r>
        <w:rPr>
          <w:rFonts w:ascii="Times New Roman"/>
          <w:b w:val="false"/>
          <w:i w:val="false"/>
          <w:color w:val="000000"/>
          <w:sz w:val="28"/>
        </w:rPr>
        <w:t>12-қосымшада</w:t>
      </w:r>
      <w:r>
        <w:rPr>
          <w:rFonts w:ascii="Times New Roman"/>
          <w:b w:val="false"/>
          <w:i w:val="false"/>
          <w:color w:val="000000"/>
          <w:sz w:val="28"/>
        </w:rPr>
        <w:t>:</w:t>
      </w:r>
      <w:r>
        <w:br/>
      </w:r>
      <w:r>
        <w:rPr>
          <w:rFonts w:ascii="Times New Roman"/>
          <w:b w:val="false"/>
          <w:i w:val="false"/>
          <w:color w:val="000000"/>
          <w:sz w:val="28"/>
        </w:rPr>
        <w:t>
      «Барлығы» деген жолдағы «13 802 738» деген сандар «15 381 601» деген сандармен ауыстырылсын;</w:t>
      </w:r>
      <w:r>
        <w:br/>
      </w:r>
      <w:r>
        <w:rPr>
          <w:rFonts w:ascii="Times New Roman"/>
          <w:b w:val="false"/>
          <w:i w:val="false"/>
          <w:color w:val="000000"/>
          <w:sz w:val="28"/>
        </w:rPr>
        <w:t>
      реттік нөмірі 8-жолдағы «1 363 910» деген сандар «2 942 773»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7) көрсетілген қаулыға </w:t>
      </w:r>
      <w:r>
        <w:rPr>
          <w:rFonts w:ascii="Times New Roman"/>
          <w:b w:val="false"/>
          <w:i w:val="false"/>
          <w:color w:val="000000"/>
          <w:sz w:val="28"/>
        </w:rPr>
        <w:t>13-қосымшада</w:t>
      </w:r>
      <w:r>
        <w:rPr>
          <w:rFonts w:ascii="Times New Roman"/>
          <w:b w:val="false"/>
          <w:i w:val="false"/>
          <w:color w:val="000000"/>
          <w:sz w:val="28"/>
        </w:rPr>
        <w:t>:</w:t>
      </w:r>
      <w:r>
        <w:br/>
      </w:r>
      <w:r>
        <w:rPr>
          <w:rFonts w:ascii="Times New Roman"/>
          <w:b w:val="false"/>
          <w:i w:val="false"/>
          <w:color w:val="000000"/>
          <w:sz w:val="28"/>
        </w:rPr>
        <w:t>
      «Барлығы» деген жолдағы «11 582 899» деген сандар «11 972 754» деген сандармен ауыстырылсын;</w:t>
      </w:r>
      <w:r>
        <w:br/>
      </w:r>
      <w:r>
        <w:rPr>
          <w:rFonts w:ascii="Times New Roman"/>
          <w:b w:val="false"/>
          <w:i w:val="false"/>
          <w:color w:val="000000"/>
          <w:sz w:val="28"/>
        </w:rPr>
        <w:t>
      реттік нөмірі 9-жолдағы «152 782» деген сандар «542 637»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8) көрсетілген қаулыға </w:t>
      </w:r>
      <w:r>
        <w:rPr>
          <w:rFonts w:ascii="Times New Roman"/>
          <w:b w:val="false"/>
          <w:i w:val="false"/>
          <w:color w:val="000000"/>
          <w:sz w:val="28"/>
        </w:rPr>
        <w:t>14-қосымшада</w:t>
      </w:r>
      <w:r>
        <w:rPr>
          <w:rFonts w:ascii="Times New Roman"/>
          <w:b w:val="false"/>
          <w:i w:val="false"/>
          <w:color w:val="000000"/>
          <w:sz w:val="28"/>
        </w:rPr>
        <w:t>:</w:t>
      </w:r>
      <w:r>
        <w:br/>
      </w:r>
      <w:r>
        <w:rPr>
          <w:rFonts w:ascii="Times New Roman"/>
          <w:b w:val="false"/>
          <w:i w:val="false"/>
          <w:color w:val="000000"/>
          <w:sz w:val="28"/>
        </w:rPr>
        <w:t>
      «Шығыстар сомасы» деген бағанда:</w:t>
      </w:r>
      <w:r>
        <w:br/>
      </w:r>
      <w:r>
        <w:rPr>
          <w:rFonts w:ascii="Times New Roman"/>
          <w:b w:val="false"/>
          <w:i w:val="false"/>
          <w:color w:val="000000"/>
          <w:sz w:val="28"/>
        </w:rPr>
        <w:t>
      «Барлығы» деген жолдағы «7 858 712» деген сандар «6 611 612» деген сандармен ауыстырылсын;</w:t>
      </w:r>
      <w:r>
        <w:br/>
      </w:r>
      <w:r>
        <w:rPr>
          <w:rFonts w:ascii="Times New Roman"/>
          <w:b w:val="false"/>
          <w:i w:val="false"/>
          <w:color w:val="000000"/>
          <w:sz w:val="28"/>
        </w:rPr>
        <w:t>
      реттік нөмірі 8-жолдағы «703 305» деген сандар «459 930» деген сандармен ауыстырылсын;</w:t>
      </w:r>
      <w:r>
        <w:br/>
      </w:r>
      <w:r>
        <w:rPr>
          <w:rFonts w:ascii="Times New Roman"/>
          <w:b w:val="false"/>
          <w:i w:val="false"/>
          <w:color w:val="000000"/>
          <w:sz w:val="28"/>
        </w:rPr>
        <w:t>
      реттік нөмірі 15-жолдағы «363 522» деген сандар «58 605» деген сандармен ауыстырылсын;</w:t>
      </w:r>
      <w:r>
        <w:br/>
      </w:r>
      <w:r>
        <w:rPr>
          <w:rFonts w:ascii="Times New Roman"/>
          <w:b w:val="false"/>
          <w:i w:val="false"/>
          <w:color w:val="000000"/>
          <w:sz w:val="28"/>
        </w:rPr>
        <w:t>
      реттік нөмірі 16-жолдағы «735 663» деген сандар «36 855» деген сандармен ауыстырылсын;</w:t>
      </w:r>
      <w:r>
        <w:br/>
      </w:r>
      <w:r>
        <w:rPr>
          <w:rFonts w:ascii="Times New Roman"/>
          <w:b w:val="false"/>
          <w:i w:val="false"/>
          <w:color w:val="000000"/>
          <w:sz w:val="28"/>
        </w:rPr>
        <w:t>
      «орта және техникалық кәсіптік білім беру ұйымдарында электрондық оқыту жүйесін енгізуге» және «білім беру ұйымдарының Интернет желісіне қолжетімділігін қамтамасыз етуге» деген бағандар алып тасталсын;</w:t>
      </w:r>
      <w:r>
        <w:br/>
      </w:r>
      <w:r>
        <w:rPr>
          <w:rFonts w:ascii="Times New Roman"/>
          <w:b w:val="false"/>
          <w:i w:val="false"/>
          <w:color w:val="000000"/>
          <w:sz w:val="28"/>
        </w:rPr>
        <w:t>
</w:t>
      </w:r>
      <w:r>
        <w:rPr>
          <w:rFonts w:ascii="Times New Roman"/>
          <w:b w:val="false"/>
          <w:i w:val="false"/>
          <w:color w:val="000000"/>
          <w:sz w:val="28"/>
        </w:rPr>
        <w:t xml:space="preserve">
      9) көрсетілген қаулыға </w:t>
      </w:r>
      <w:r>
        <w:rPr>
          <w:rFonts w:ascii="Times New Roman"/>
          <w:b w:val="false"/>
          <w:i w:val="false"/>
          <w:color w:val="000000"/>
          <w:sz w:val="28"/>
        </w:rPr>
        <w:t>16-қосымшада</w:t>
      </w:r>
      <w:r>
        <w:rPr>
          <w:rFonts w:ascii="Times New Roman"/>
          <w:b w:val="false"/>
          <w:i w:val="false"/>
          <w:color w:val="000000"/>
          <w:sz w:val="28"/>
        </w:rPr>
        <w:t>:</w:t>
      </w:r>
      <w:r>
        <w:br/>
      </w:r>
      <w:r>
        <w:rPr>
          <w:rFonts w:ascii="Times New Roman"/>
          <w:b w:val="false"/>
          <w:i w:val="false"/>
          <w:color w:val="000000"/>
          <w:sz w:val="28"/>
        </w:rPr>
        <w:t>
      «Шығыстар сомасы» деген бағанда:</w:t>
      </w:r>
      <w:r>
        <w:br/>
      </w:r>
      <w:r>
        <w:rPr>
          <w:rFonts w:ascii="Times New Roman"/>
          <w:b w:val="false"/>
          <w:i w:val="false"/>
          <w:color w:val="000000"/>
          <w:sz w:val="28"/>
        </w:rPr>
        <w:t>
      «Барлығы» деген жолдағы «16 982 005» деген сандар «17 162 005» деген сандармен ауыстырылсын;</w:t>
      </w:r>
      <w:r>
        <w:br/>
      </w:r>
      <w:r>
        <w:rPr>
          <w:rFonts w:ascii="Times New Roman"/>
          <w:b w:val="false"/>
          <w:i w:val="false"/>
          <w:color w:val="000000"/>
          <w:sz w:val="28"/>
        </w:rPr>
        <w:t>
      реттік нөмірі 11-жолдағы «689 247» деген сандар «869 247»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10) көрсетілген қаулыға </w:t>
      </w:r>
      <w:r>
        <w:rPr>
          <w:rFonts w:ascii="Times New Roman"/>
          <w:b w:val="false"/>
          <w:i w:val="false"/>
          <w:color w:val="000000"/>
          <w:sz w:val="28"/>
        </w:rPr>
        <w:t>18-қосымшада</w:t>
      </w:r>
      <w:r>
        <w:rPr>
          <w:rFonts w:ascii="Times New Roman"/>
          <w:b w:val="false"/>
          <w:i w:val="false"/>
          <w:color w:val="000000"/>
          <w:sz w:val="28"/>
        </w:rPr>
        <w:t>:</w:t>
      </w:r>
      <w:r>
        <w:br/>
      </w:r>
      <w:r>
        <w:rPr>
          <w:rFonts w:ascii="Times New Roman"/>
          <w:b w:val="false"/>
          <w:i w:val="false"/>
          <w:color w:val="000000"/>
          <w:sz w:val="28"/>
        </w:rPr>
        <w:t>
      «Барлығы» деген жолдағы «387 461» деген сандар «327 461» деген сандармен ауыстырылсын;</w:t>
      </w:r>
      <w:r>
        <w:br/>
      </w:r>
      <w:r>
        <w:rPr>
          <w:rFonts w:ascii="Times New Roman"/>
          <w:b w:val="false"/>
          <w:i w:val="false"/>
          <w:color w:val="000000"/>
          <w:sz w:val="28"/>
        </w:rPr>
        <w:t>
      реттік нөмірі 1-жолдағы «32 971» деген сандар «28 971» деген сандармен ауыстырылсын;</w:t>
      </w:r>
      <w:r>
        <w:br/>
      </w:r>
      <w:r>
        <w:rPr>
          <w:rFonts w:ascii="Times New Roman"/>
          <w:b w:val="false"/>
          <w:i w:val="false"/>
          <w:color w:val="000000"/>
          <w:sz w:val="28"/>
        </w:rPr>
        <w:t>
      реттік нөмірі 2-жолдағы «177 110» деген сандар «127 110» деген сандармен ауыстырылсын;</w:t>
      </w:r>
      <w:r>
        <w:br/>
      </w:r>
      <w:r>
        <w:rPr>
          <w:rFonts w:ascii="Times New Roman"/>
          <w:b w:val="false"/>
          <w:i w:val="false"/>
          <w:color w:val="000000"/>
          <w:sz w:val="28"/>
        </w:rPr>
        <w:t>
      реттік нөмірі 8-жолдағы «32 535» деген сандар «29 535» деген сандармен ауыстырылсын;</w:t>
      </w:r>
      <w:r>
        <w:br/>
      </w:r>
      <w:r>
        <w:rPr>
          <w:rFonts w:ascii="Times New Roman"/>
          <w:b w:val="false"/>
          <w:i w:val="false"/>
          <w:color w:val="000000"/>
          <w:sz w:val="28"/>
        </w:rPr>
        <w:t>
      реттік нөмірі 11-жолдағы «25 511» деген сандар «22 511»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11) көрсетілген қаулыға </w:t>
      </w:r>
      <w:r>
        <w:rPr>
          <w:rFonts w:ascii="Times New Roman"/>
          <w:b w:val="false"/>
          <w:i w:val="false"/>
          <w:color w:val="000000"/>
          <w:sz w:val="28"/>
        </w:rPr>
        <w:t>25-қосымшада</w:t>
      </w:r>
      <w:r>
        <w:rPr>
          <w:rFonts w:ascii="Times New Roman"/>
          <w:b w:val="false"/>
          <w:i w:val="false"/>
          <w:color w:val="000000"/>
          <w:sz w:val="28"/>
        </w:rPr>
        <w:t>:</w:t>
      </w:r>
      <w:r>
        <w:br/>
      </w:r>
      <w:r>
        <w:rPr>
          <w:rFonts w:ascii="Times New Roman"/>
          <w:b w:val="false"/>
          <w:i w:val="false"/>
          <w:color w:val="000000"/>
          <w:sz w:val="28"/>
        </w:rPr>
        <w:t>
      реттік нөмірі 6-жол алып тасталсын;</w:t>
      </w:r>
      <w:r>
        <w:br/>
      </w:r>
      <w:r>
        <w:rPr>
          <w:rFonts w:ascii="Times New Roman"/>
          <w:b w:val="false"/>
          <w:i w:val="false"/>
          <w:color w:val="000000"/>
          <w:sz w:val="28"/>
        </w:rPr>
        <w:t>
      «Мемлекеттік тапсырманы орындау нысанында жүзеге асырылатын мемлекеттік қызметтің немесе инвестициялық жобаның атауы» деген бағанда:</w:t>
      </w:r>
      <w:r>
        <w:br/>
      </w:r>
      <w:r>
        <w:rPr>
          <w:rFonts w:ascii="Times New Roman"/>
          <w:b w:val="false"/>
          <w:i w:val="false"/>
          <w:color w:val="000000"/>
          <w:sz w:val="28"/>
        </w:rPr>
        <w:t>
      реттік нөмірі 3-жолдағы «және гидротехникалық ғимараттарға» деген сөздер алып тасталсын;</w:t>
      </w:r>
      <w:r>
        <w:br/>
      </w:r>
      <w:r>
        <w:rPr>
          <w:rFonts w:ascii="Times New Roman"/>
          <w:b w:val="false"/>
          <w:i w:val="false"/>
          <w:color w:val="000000"/>
          <w:sz w:val="28"/>
        </w:rPr>
        <w:t>
      реттік нөмірі 10-жолдағы «білім беру» деген сөздерден кейін «және тәрбиелеу» деген сөздермен толықтырылсын, «Халықаралық бакалавриат» деген сөздерден кейін «, Назарбаев Зияткерлік мектептерінің қызметін қамтамасыз етумен байланысты Халықаралық бакалавриат, іс-шараларды ұйымдастыру мен іске асыру және іске асыратын жобаларды алып жүру» деген сөздермен толықтырылсын;</w:t>
      </w:r>
      <w:r>
        <w:br/>
      </w:r>
      <w:r>
        <w:rPr>
          <w:rFonts w:ascii="Times New Roman"/>
          <w:b w:val="false"/>
          <w:i w:val="false"/>
          <w:color w:val="000000"/>
          <w:sz w:val="28"/>
        </w:rPr>
        <w:t>
      реттік нөмірі 16-жолдағы «Қазақстан Республикасында» деген сөздерден кейін «және ДЦ-60 ауыр иондар жылдамдатқышы негізінде физика, химия, биология және алдыңғы қатарлы технология саласында кешенді ғылыми зерттеуді дамыту» деген сөздермен толықтырылсын;</w:t>
      </w:r>
      <w:r>
        <w:br/>
      </w:r>
      <w:r>
        <w:rPr>
          <w:rFonts w:ascii="Times New Roman"/>
          <w:b w:val="false"/>
          <w:i w:val="false"/>
          <w:color w:val="000000"/>
          <w:sz w:val="28"/>
        </w:rPr>
        <w:t>
      «Мемлекеттік қызметтің немесе инвестициялық жобаның сипаттамасы» деген бағанда:</w:t>
      </w:r>
      <w:r>
        <w:br/>
      </w:r>
      <w:r>
        <w:rPr>
          <w:rFonts w:ascii="Times New Roman"/>
          <w:b w:val="false"/>
          <w:i w:val="false"/>
          <w:color w:val="000000"/>
          <w:sz w:val="28"/>
        </w:rPr>
        <w:t>
      реттік немірі 3-жолдағы «және гидротехникалық ғимараттарға» деген сөздер алып тасталсын;</w:t>
      </w:r>
      <w:r>
        <w:br/>
      </w:r>
      <w:r>
        <w:rPr>
          <w:rFonts w:ascii="Times New Roman"/>
          <w:b w:val="false"/>
          <w:i w:val="false"/>
          <w:color w:val="000000"/>
          <w:sz w:val="28"/>
        </w:rPr>
        <w:t>
      реттік нөмірі 10-жолдағы «Халықаралық бакалавриат» деген сөздер «, Назарбаев Зияткерлік мектептерінің қызметін қамтамасыз етуімен байланысты Халықаралық бакалавриат, іс-шараларды ұйымдастыру мен іске асыру және іске асыратын жобаларды алып жүру, мұғалімдерді оқыту және біліктілікті көтеру, Назарбаев Зияткерлік мектептеріне шетелдік оқытушыларды тарту» деген сөздермен толықтырылсын;</w:t>
      </w:r>
      <w:r>
        <w:br/>
      </w:r>
      <w:r>
        <w:rPr>
          <w:rFonts w:ascii="Times New Roman"/>
          <w:b w:val="false"/>
          <w:i w:val="false"/>
          <w:color w:val="000000"/>
          <w:sz w:val="28"/>
        </w:rPr>
        <w:t>
      реттік нөмірі 17-жолда:</w:t>
      </w:r>
      <w:r>
        <w:br/>
      </w:r>
      <w:r>
        <w:rPr>
          <w:rFonts w:ascii="Times New Roman"/>
          <w:b w:val="false"/>
          <w:i w:val="false"/>
          <w:color w:val="000000"/>
          <w:sz w:val="28"/>
        </w:rPr>
        <w:t>
      «жүйесін» деген сөзден кейін «жасау» деген сөзбен толықтырылсын;</w:t>
      </w:r>
      <w:r>
        <w:br/>
      </w:r>
      <w:r>
        <w:rPr>
          <w:rFonts w:ascii="Times New Roman"/>
          <w:b w:val="false"/>
          <w:i w:val="false"/>
          <w:color w:val="000000"/>
          <w:sz w:val="28"/>
        </w:rPr>
        <w:t>
      «әдістемесін жасау» деген сөздер «жөніндегі қызметтер нарығын ынталандыру» деген сөздермен ауыстырылсын;</w:t>
      </w:r>
      <w:r>
        <w:br/>
      </w:r>
      <w:r>
        <w:rPr>
          <w:rFonts w:ascii="Times New Roman"/>
          <w:b w:val="false"/>
          <w:i w:val="false"/>
          <w:color w:val="000000"/>
          <w:sz w:val="28"/>
        </w:rPr>
        <w:t>
      реттік нөмірі 18-жолда:</w:t>
      </w:r>
      <w:r>
        <w:br/>
      </w:r>
      <w:r>
        <w:rPr>
          <w:rFonts w:ascii="Times New Roman"/>
          <w:b w:val="false"/>
          <w:i w:val="false"/>
          <w:color w:val="000000"/>
          <w:sz w:val="28"/>
        </w:rPr>
        <w:t>
      «портал құру» деген сөздер «порталды сүйемелдеу» деген сөздермен ауыстырылсын;</w:t>
      </w:r>
      <w:r>
        <w:br/>
      </w:r>
      <w:r>
        <w:rPr>
          <w:rFonts w:ascii="Times New Roman"/>
          <w:b w:val="false"/>
          <w:i w:val="false"/>
          <w:color w:val="000000"/>
          <w:sz w:val="28"/>
        </w:rPr>
        <w:t>
      «Журнал шығару» деген сөздерден кейін «Инновациялық жобалардың көрмелерін өткізу» деген сөздермен толықтырылсын;</w:t>
      </w:r>
      <w:r>
        <w:br/>
      </w:r>
      <w:r>
        <w:rPr>
          <w:rFonts w:ascii="Times New Roman"/>
          <w:b w:val="false"/>
          <w:i w:val="false"/>
          <w:color w:val="000000"/>
          <w:sz w:val="28"/>
        </w:rPr>
        <w:t>
      реттік нөмірі 19-жолдағы «Қазақстандық технологиялар трансферті желісінің» деген сөздерден кейін «еуропалық технологиялар трансферті желісіне» деген сөздермен толықтырылсын;</w:t>
      </w:r>
      <w:r>
        <w:br/>
      </w:r>
      <w:r>
        <w:rPr>
          <w:rFonts w:ascii="Times New Roman"/>
          <w:b w:val="false"/>
          <w:i w:val="false"/>
          <w:color w:val="000000"/>
          <w:sz w:val="28"/>
        </w:rPr>
        <w:t>
      «Мемлекеттік тапсырманы орындауға қажетті бюджет қаражатының сомасы» деген бағанда:</w:t>
      </w:r>
      <w:r>
        <w:br/>
      </w:r>
      <w:r>
        <w:rPr>
          <w:rFonts w:ascii="Times New Roman"/>
          <w:b w:val="false"/>
          <w:i w:val="false"/>
          <w:color w:val="000000"/>
          <w:sz w:val="28"/>
        </w:rPr>
        <w:t>
      реттік нөмірі 3-жолдағы «800 000» деген сандар «500 000» деген сандармен ауыстырылсын;</w:t>
      </w:r>
      <w:r>
        <w:br/>
      </w:r>
      <w:r>
        <w:rPr>
          <w:rFonts w:ascii="Times New Roman"/>
          <w:b w:val="false"/>
          <w:i w:val="false"/>
          <w:color w:val="000000"/>
          <w:sz w:val="28"/>
        </w:rPr>
        <w:t>
      реттік нөмірі 10-жолдағы «2 954 999» деген сандар «4 835 406» деген сандармен ауыстырылсын;</w:t>
      </w:r>
      <w:r>
        <w:br/>
      </w:r>
      <w:r>
        <w:rPr>
          <w:rFonts w:ascii="Times New Roman"/>
          <w:b w:val="false"/>
          <w:i w:val="false"/>
          <w:color w:val="000000"/>
          <w:sz w:val="28"/>
        </w:rPr>
        <w:t>
      реттік нөмірі 14-жолдағы «1 199 829» деген сандар «1 307 953» деген сандармен ауыстырылсын;</w:t>
      </w:r>
      <w:r>
        <w:br/>
      </w:r>
      <w:r>
        <w:rPr>
          <w:rFonts w:ascii="Times New Roman"/>
          <w:b w:val="false"/>
          <w:i w:val="false"/>
          <w:color w:val="000000"/>
          <w:sz w:val="28"/>
        </w:rPr>
        <w:t>
      реттік нөмірі 15-жолдағы «124 000» деген сандар «224 000» деген сандармен ауыстырылсын;</w:t>
      </w:r>
      <w:r>
        <w:br/>
      </w:r>
      <w:r>
        <w:rPr>
          <w:rFonts w:ascii="Times New Roman"/>
          <w:b w:val="false"/>
          <w:i w:val="false"/>
          <w:color w:val="000000"/>
          <w:sz w:val="28"/>
        </w:rPr>
        <w:t>
      реттік нөмірі 16-жолдағы «864 739» деген сандар «765 766» деген сандармен ауыстырылсын;</w:t>
      </w:r>
      <w:r>
        <w:br/>
      </w:r>
      <w:r>
        <w:rPr>
          <w:rFonts w:ascii="Times New Roman"/>
          <w:b w:val="false"/>
          <w:i w:val="false"/>
          <w:color w:val="000000"/>
          <w:sz w:val="28"/>
        </w:rPr>
        <w:t>
      реттік нөмірі 17-жолдағы «849 078» деген сандар «1 003 504» деген сандармен ауыстырылсын;</w:t>
      </w:r>
      <w:r>
        <w:br/>
      </w:r>
      <w:r>
        <w:rPr>
          <w:rFonts w:ascii="Times New Roman"/>
          <w:b w:val="false"/>
          <w:i w:val="false"/>
          <w:color w:val="000000"/>
          <w:sz w:val="28"/>
        </w:rPr>
        <w:t>
      реттік нөмірі 18-жолдағы «83 096» деген сандар «307 091» деген сандармен ауыстырылсын;</w:t>
      </w:r>
      <w:r>
        <w:br/>
      </w:r>
      <w:r>
        <w:rPr>
          <w:rFonts w:ascii="Times New Roman"/>
          <w:b w:val="false"/>
          <w:i w:val="false"/>
          <w:color w:val="000000"/>
          <w:sz w:val="28"/>
        </w:rPr>
        <w:t>
      мынадай мазмұндағы реттік нөмірі 9-1, 13-1-жолдармен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2731"/>
        <w:gridCol w:w="2647"/>
        <w:gridCol w:w="2271"/>
        <w:gridCol w:w="2041"/>
        <w:gridCol w:w="2272"/>
        <w:gridCol w:w="1311"/>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тиімділігін бағалауды сараптамалық-аналитикалық қамтамасыз 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«Орталық мемлекеттік және жергілікті атқарушы органдар қызметінің тиімділігін бағалауды жүргізу жөніндегі қызметтер»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мен ұлттық ғылыми кеңестердің жұмысын қамтамасыз 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жүргізу жұмысын ұйымдастыру жөніндегі қызметтер және ұлттық ғылыми кеңестердің жұмысын ұйымдастыру,  МҒТС нәтижелерін Ұлттық ғылыми кеңестерге жіберу, нәтижелерді бағалау, қазақстандық және шетелдік сарапшыларды тарта отырып ғылыми, ғылыми-техникалық және инновациялық бағдарламалар мен жобалардың мониторингін жүргізу және олардың дерекқорын қалыптастыру, МҒТС-ты әдістемелік және Ұйымдық-техникалық қамтамасыз ету, мемлекеттік ғылыми-техникалық қызметті жетілдіру жөнінде ғылыми-зерттеу жұмыстарын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ұлттық орталығы» АҚ</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«Іргелі және қолданбалы ғылыми зерттеулер»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bl>
    <w:p>
      <w:pPr>
        <w:spacing w:after="0"/>
        <w:ind w:left="0"/>
        <w:jc w:val="both"/>
      </w:pPr>
      <w:r>
        <w:rPr>
          <w:rFonts w:ascii="Times New Roman"/>
          <w:b w:val="false"/>
          <w:i w:val="false"/>
          <w:color w:val="000000"/>
          <w:sz w:val="28"/>
        </w:rPr>
        <w:t>»;</w:t>
      </w:r>
    </w:p>
    <w:bookmarkStart w:name="z29" w:id="1"/>
    <w:p>
      <w:pPr>
        <w:spacing w:after="0"/>
        <w:ind w:left="0"/>
        <w:jc w:val="both"/>
      </w:pPr>
      <w:r>
        <w:rPr>
          <w:rFonts w:ascii="Times New Roman"/>
          <w:b w:val="false"/>
          <w:i w:val="false"/>
          <w:color w:val="000000"/>
          <w:sz w:val="28"/>
        </w:rPr>
        <w:t xml:space="preserve">
      12) көрсетілген қаулыға </w:t>
      </w:r>
      <w:r>
        <w:rPr>
          <w:rFonts w:ascii="Times New Roman"/>
          <w:b w:val="false"/>
          <w:i w:val="false"/>
          <w:color w:val="000000"/>
          <w:sz w:val="28"/>
        </w:rPr>
        <w:t>1</w:t>
      </w:r>
      <w:r>
        <w:rPr>
          <w:rFonts w:ascii="Times New Roman"/>
          <w:b w:val="false"/>
          <w:i w:val="false"/>
          <w:color w:val="000000"/>
          <w:sz w:val="28"/>
        </w:rPr>
        <w:t xml:space="preserve">, 2,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24-қосымшалар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13) осы қаулыға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15-қосымшаларға</w:t>
      </w:r>
      <w:r>
        <w:rPr>
          <w:rFonts w:ascii="Times New Roman"/>
          <w:b w:val="false"/>
          <w:i w:val="false"/>
          <w:color w:val="000000"/>
          <w:sz w:val="28"/>
        </w:rPr>
        <w:t xml:space="preserve"> сәйкес 11-1, 14-1, 14-2, 19-1, 24-1, 24-2-қосымшалармен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Орталық атқарушы органдар бір апта мерзімде Қазақстан Республикасы Үкіметінің бұрын қабылданған шешімдерін осы қаулыға сәйкес келтіру туралы ұсыныстарды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 наурыздағы  </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2011 - 2013 жылдарға арналған республикалық бюджеттен</w:t>
      </w:r>
      <w:r>
        <w:br/>
      </w:r>
      <w:r>
        <w:rPr>
          <w:rFonts w:ascii="Times New Roman"/>
          <w:b/>
          <w:i w:val="false"/>
          <w:color w:val="000000"/>
        </w:rPr>
        <w:t>
қаржыландырылатын республикалық бюджеттік инвестициялық</w:t>
      </w:r>
      <w:r>
        <w:br/>
      </w:r>
      <w:r>
        <w:rPr>
          <w:rFonts w:ascii="Times New Roman"/>
          <w:b/>
          <w:i w:val="false"/>
          <w:color w:val="000000"/>
        </w:rPr>
        <w:t>
жобалардың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805"/>
        <w:gridCol w:w="888"/>
        <w:gridCol w:w="972"/>
        <w:gridCol w:w="6120"/>
        <w:gridCol w:w="1314"/>
        <w:gridCol w:w="1434"/>
        <w:gridCol w:w="11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374 562 123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378 944 451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302 435 900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23 680  787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19 028 924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4 820 580</w:t>
            </w:r>
          </w:p>
        </w:tc>
      </w:tr>
      <w:tr>
        <w:trPr>
          <w:trHeight w:val="42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200 128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901 131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Ахуалдық орталығын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200 128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901 131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Ахуал орталығын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200 128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901 131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істер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4 251 091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4 544 138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2 417 632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4 251 091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4 544 138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2 417 632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АҚШ-тағы Елші резиденциясын орналастыру үшін жер учаскесімен ғимарат сатып 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824 250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ҚР Елшілігінің ғимараттар кешенін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540 709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1 084 091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РФ-дағы Елшілігінің ғимараттар кешенін кеңейту және ҚР-ның мәдениет орталығын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 Қазақстан Республикасы Елшілігінің ғимараттар кешенін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585 434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462 720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 ҚР Елшілігінің ғимараттар кешенін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1 528 427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ГФР-дағы ҚР Елшілігінің әкімшілік тұрғын үй мен ғимаратын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637 230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Монғолияда ҚР Елшілігінің ғимараттар кешенінің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540 709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509 291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14 460 733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13 379 856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917 682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8 011 588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Кедендік бақылау департаментінің "Қалжат" кеден бекетіндегі объектілерді қайта жаңғырту және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532 179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кентіндегі кеден органдарының қызметкерлері үшін инженерлік қамтамасыз етілген 3 қабатты 18 пәтерлі тұрғын үйлерінің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428 468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ауданының Достық станциясындағы "Достық" кедені үшін тұрғын үйдің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124 038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Ұржар ауданындағы "Бақты" кедендік бекетін қайта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624 856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ауданында "Майқапшағай" бірыңғай бақылау-өткізу пунктінің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808 865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ауданы Аңдас батыр ауылындағы Жамбыл облысы бойынша кедендік бақылау департаментінің «Сыпатай батыр» бірыңғай бақылау-өткізу пунктінің құрылысын аяқтау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Луговая кентінде Жамбыл облысы бойынша кедендік бақылау Департаментінің "Құлан" кедендік бекетінің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181 815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Қарасу ауылдық округіндегі "Қордай" кеден бекетінің "Қарасу" бірыңғай бақылау-өткізу пунктінің құрылысы және оған қызмет көрсету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1 067 128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Ақтау қаласындағы кедендік рәсімдеу орталығы бар Кедендік бақылау департаменті ғимаратының құрылысы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Мақтарал ауданы Жамбыл ауылдық округіндегі "Атамекен" бірыңғай бақылау-өткізу пунктінің құрылысы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399 032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бекеттерінің қызметкерлері үшін 430 тезсалынатын қызметтік тұрғын үй және жатақхана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3 600 063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ақпараттық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ақпараттық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«Электрондык кеден» ақпараттық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732 954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732 954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1 347 817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1 347 817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3 607 926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7 423 902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917 682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3 607 926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7 423 902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917 682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ақпаратты қабылдау және өңдеу орталықтарын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жүргізудің ақпараттық жүйесін құру және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жүргізудің ақпараттық жүйесін құру және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3 080 746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5 072 067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3 080 746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5 072 067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1 077 988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654 923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орталықтарына арналған интеграцияланған ақпараттық жүйесі» ақпараттық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654 923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желілер мониторингі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423 065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желілер мониторингі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423 065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890 975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904 802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584 135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ақпараттық жүйесін құру және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890 975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904 802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584 135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890 975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904 802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584 135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23 782 191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19 925 183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21 811 528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11 882 437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10 748 443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10 491 461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11 883 437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10 748 443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10 491 461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қарапайым геологиялық шарттарымен ІВ, ІІІА климаттық ауданшықтар үшін II типті 6 автокөлікке арналған өрт сөндіру депо кешенін құрылысын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411 686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ауданының Достық ауылында 4 шығуға арналған V типті өртке сөндіру депосын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197 647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Ганюшкино ауылында 4 шығуға арналған өрт сөндіру депосын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Саңырақ батыр көшесі бойында 6 автокөлікке арналған өрт сөндіру депосы кешенін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N 47 өрт сөндіру бөлімінің 4 автокөлік арналған өрт сөндіру депосына гараждық бокс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қаласында суда құтқару станциясын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Сырдария өзеніне тасқын суға қарсы Көксарай контрреттегішін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Алатау ауданының Қарасу шағын ауданында «Сейсмикалық белсеңділігі 9 баллды құрайтын ІВ, ІІВ және ІІІВ климаттық ауданшықтар үшін ІІ типті 6 автокөлікке арналған өрт сөндіру депо кешенін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445 510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412 690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к. Алатау ауданының Ақбұлақ шағын ауданында сейсмикалық белсенділігі 9 баллды құрайтын ІВ, ІІВ және ІІІВ климаттық ауданшықтар үшін II типті 6 автокөлікке арналған өрт сөндіру депо кешенін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445 509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412 690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Сарыарқа және Қабанбай батыр даңғылдары арасындағы № 23 көше бойында орналасқан жер телімінде 6 шығуға арналған өрт сөндіру депосын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856 497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153 533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 12 көше бойында қарапайым геологиялық шарттарымен ІВ, ІІІА климаттық ауданшықтар үшін II типті 6 автокөлікке арналған өрт сөндіру депо кешенін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408 955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390 551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11 899 754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8 926 740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11 206 070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2 420 040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6 036 580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7 706 070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2 420 040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6 036 580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7 706 070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9 479 714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2 890 160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9 479 714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2 890 160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113 997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Ұланы бригадасының әскери қалашығы құрылысы (жобалық-сметалық құжаттама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25 496 444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10 198 644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8 664 557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2 827 931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2 820 261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2 489 506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2 619 578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2 489 506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2 489 506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Степной ауылында түзеу мекемелерін күзету жөніндегі Ішкі әскерлердің әскери қызметшілерін орналастыруға арналған объектілерді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618 513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Мұғалжар ауданының Жем қаласындағы түзеу мекемелерін күзету жөніндегі ішкі әскерлердің әскери қызметшілерін орналастыру үшін объектілерді салу (жобалау-сметалық құжаттаманы түзету)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қаласындағы түзеу мекемелерін күзету жөніндегі ішкі әскерлердің әскери қызметшілерін орналастыру үшін объектілерді салу (жобалау-сметалық құжаттаманы түзету)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қаласындағы түзеу мекемелерін күзету жөніндегі ішкі әскерлердің әскери қызметшілерін орналастыру үшін объектілерді салу (жобалау-сметалық құжаттаманы түзету)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үлгілі әскери қалашығын салу (мемлекеттік сараптама мен жобалық-сметалық құжаттаманы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101 065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1 373 161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Төле би ауданының Шахта Тоғыс ауылынды түзеу мекемелерін күзету жөніндегі ішкі әскерлердің әскери қызметшілерін орналастыру үшін объектілерді салу (жобалау-сметалық құжаттаманы түзету)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ішкі әскерлердің әскери қызметшілеріне арналған тұрғын үйі бар үлгілік әскери қалашығын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1 875 622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1 116 345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1 116 345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208 353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208 353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154 391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объектілерін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147 051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 156/18 мекемесі аймағында жаңа қазандықтың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қаласындағы "Химөнеркәсіп" ААҚ N 822 және N 823 өндірістік корпустарын ерекше режимдегі түзеу колониясына (өмір бойы бас бостандығынан айыру)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тергеу изоляторын реконструкциялау және кеңейту (сметалық құжаттаманы түзету)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129 028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 органдарының автоматтандырылған ақпараттық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 органдарының автоматтандырылған ақпараттық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қауіпсіздік комитеті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18 449 511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3 670 463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2 636 846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18 449 511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3 670 463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2 636 846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15 449 511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3 670 463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2 636 846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1 206 033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2 032 920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2 326 488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206 033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337 720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206 033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337 720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1 695 200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2 326 488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аудан аралық экономикалық сотының аймақтық учаскелік сот орындаушыларының типтік ғимаратын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495 200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аудандық соттары мен алқа билері (облыстық мақсаттағы) бар қалалық соттың ғимаратын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2 326 488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2 763 439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1 211 717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Құқықтық статистика және арнаулы есепке алу комитетінің ақпараттық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397 952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«Информациялық қызмет» ААЖ</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унификациялық статистика жүйесі» ААЖ</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365 593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1 853 487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Қонаев көшесі 8-ші үйдегі прокуратурасы әкімшілік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55 282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Талдықорған қаласындағы Талдықорған гарнизоны әскери прокуратурасы және  Талдықорған көлік прокуратурасы әкімшілік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61 243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Молодежный к. прокуратурсы әкімшілік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89 506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Зайсан қ. прокуратурасы әкімшілік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91 330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ауданының Қазталов ауылында прокуратура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50 796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ауданында Жымпиты ауылында прокуратура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56 855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 ордасы ауданының Сайқын ауылында прокуратура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ауданының Жәнібек ауылында прокуратура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55 519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ауданының Қаратөбе ауылында прокуратура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61 108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Абай қаласындағы прокуратура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аудандағы Ұлытау ауылының прокуратура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57 116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ауданының Боровское ауылында прокуратура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«Павлодар облысының прокуратурасы» ММ үшін әкімшілік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794 243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қаласы Сауран мөлтек ауданындағы Шымкент көлік прокуратурасы және Шымкент горнизонының әскери прокуратурасының ғимаратының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184 709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органдары үшін ақпарат алмасу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1 211 717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және арнайы органдарының ақпарат алмасу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1 211 717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Күзет қызметі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52 139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Күзет Қызметін дамыту бағдарламасы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52 139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Күзет қызметінің дамыту бағдарламасы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52 139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11 872 292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9 127 754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204 968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білім беру объектілерін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204 968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аграрлық техникалық университетінің техникалық факультетінің оқу корпусын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204 968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11 361 243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7 627 754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2 948 776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6 905 624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524 864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933 472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524 864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933 472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2 423 912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5 972 152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2 423 912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5 972 152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8 412 467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722 130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Есік қаласында 250 орынды көзі нашар көретін балаларға арналған мектеп-интернат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103 067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мұнай-газ саласы үшін техникалық және қызмет көрсететін еңбек кадрларын дайындау және қайта даярлау бойынша 700 оқушылық орынға арналған аймақаралық кәсіптік оқу орталығын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1 103 396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Өскемен қаласында 700 орындық машина жасау саласы үшін техникалық және қызмет көрсету және өңдеу саласындағы қызметкерлерді даярлау мен қайта даярлауға арналған өңіраралық кәсіби орталығын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706 041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Жантікей ауылында 180 орынға арналған мектеп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40 233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Барақ батыр ауылында 132 орынға арналған мектеп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қаласындағы Жәнгір-хан атындағы Батыс Қазақстан аграрлық-техникалық университетінің аймағындағы 560 орынға 9 қабатты жатақхананың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671 445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қаласындағы М. Өтеміс атындағы Батыс Қазақстан мемлекеттік университетінің 308 орынға жатақхананың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369 541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Т. Бегелдинов атындағы республикалық мектеп интернатының спорттық-сауықтыру кешенінің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200 864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Беркімбаев-Московская көшелерінің қиылысында орналасқан көлемі 8,0 гектар (Екібастұз қаласындағы 700 орынды отын-энергетика саласына арналған) техникалық және қызмет көрсететін еңбек кадрларын даярлау бойынша регионаралық кәсіби орталығының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1 668 028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қаласындағы А.Яссауи атындағы Халықаралық қазақ-түрік университетінің медициналық факультетінің 1 850 студентке арналған оқу корпусының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1 713 535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қаласындағы А.Яссауи атындағы Халықаралық қазақ-түрік университетінің 500 орындық жатақхананың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521 519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 өңдеуші салаларында жұмыс істейтін техникалық қызмет көрсету кадрларын дайындайтын және қайта дайындайтын 700 оқу орынды регион аралық кәсіби орталығын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382 370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Аль-Фараби даңғылы, 73 мекен-жайындағы бекітілген жер учаскесінде орналасқан "Нұр-Мүбарак" Ислам мәдениеті Египет университетінің 610 орынды жатақхананың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374 370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682 130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орталық ғылыми кітапханасы" РМҚК ғимараттарының кешенін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133 239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Қазақ Ұлттық Музыка академиясының 250 орындық жатақханасын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Ломоносов атындағы ММУ-нің Қазақстан филиалы үшін Л.Н.Гумилев атындағы Еуразиялық ұлттық университетінің 500 орынға арналған жатақханасы бойынша жобалық-сметалық құжаттама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28 994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дарынды балаларға арналған республикалық мектеп-интернат</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306 081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306 081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 Оспанов атындағы Батыс Қазақстан мемлекеттік медициналық университеті» РМҚК жанында жатақхана салу (жобалау-сметалық құжаттама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қаласындағы «Семей қаласының мемлекеттік медициналық университеті» РМК жанында 1000 орындық жатақхана салу (жобалау-сметалық құжаттама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«С.Д.Асфендияров атындағы қазақ ұлттық университеті» РМК жанында 1000 орындық жатақхана салу (жобалау-сметалық құжаттама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мемлекеттік медициналық академиясының Әл-Фараби, 3б алаңындағы бұрын бөлінген жер учаскесіндегі спорт және лекция залдарының құрылысы және Шымкент қаласындағы мемлекеттік медициналық академиясының Әл-Фараби, 3б алаңындағы төрт қабатты оқу корпусын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17 363 585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24 667 801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27 897 065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142 973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бюджетіне және Алматы қаласы бюджетіне аудандық ішкі істер бөлімдерінің ғимараттарын салуға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142 973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Ақмол ауылының Целиноградтық аудандық ішкі істер бөлімінің ғимаратын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142 973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17 179 240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24 667 801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27 897 065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5 155 486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9 946 000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21 670 195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мемлекеттік медициналық академиясы» РМҚК-ны жанынан 300 төсек-орынға арналған көппрофильді аурухананың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қаласындағы 50 төсек-орынға арналған Павлодар аймақтық кардиохирургия орталығының құрылысы (алаңнан тыс инженерлік желілерсіз)</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1 907 021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«Онтүстік Қазақстан мемлекеттік медицина академиясы» РМҚК жанындағы 300 көйкелі көп салалы аурухананың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«С.Д.Асфендияров атындағы Қазақ ұлттық медициналық университеті» РМҚК жанындағы 300 төсектік көп профильді аурухананың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7 758 195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клиникалық Отан соғысы мүгедектеріне арналған госпиталь» РМҚК ғимаратын реконструкциялау (жобалау-сметалық құжаттама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141 143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"Педиатрия және балалар хирургиясы ғылыми орталығы" РМҚК жанынан 150 төсекке арналған емдеу корпусын салу (түзету)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125 төсекке арналған "Балбұлақ" республикалық балаларды оңалту орталығының жататын корпусы құрылысы жобасының жоба-сметалық құжаттамасын түзету және ведомстводан тыс мемлекеттік сараптама жүргізу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Сары-Арқа және № 23-ші көшелерінің қиылысындағы 180 көйкелі республикалық кардиохирургиялық орталығының құрылысы. Инженерлік желілер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1 514 565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даңғылындағы сот медициналық орталығының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358 857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Травмотология және ортопедия ҒЗИ РМКК-на қабылдау бөлімшесі бар 4 қабатты операциялық блокты жалғап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134 109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"Қазақ мемлекеттік медициналық академиясы" РМҚК жанынан 300 төсекке арналған көп бейінді аурухана салуға арналған жоба-сметалық құжаттамасын әзірлеу және ведомстводан тыс мемлекеттік сараптама жүргізу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жедел-жәрдем станциясы бар 240 төсектік жедел медициналық көмек көрсету ҒЗИ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217 837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180 төсектік кардиохирургиялық орталықты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436 860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2 647 544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2 355 080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1 353 845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Бірыңғай денсаулық сақтаудың ақпараттық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2 647 544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2 355 080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1 353 845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781 794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73 843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781 794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73 843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8 594 416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12 292 878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4 873 025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6 318 913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1 712 386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2 275 503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10 580 492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4 029 984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41 372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41 372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41 372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346 369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әлеуметтік қорғау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346 369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саласында бірыңғай ақпараттық жүйе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346 369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саланың біртұтас ақпараттық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346 369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4 870 955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190 618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2 800 223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190 618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690 619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республикалық олимпиадалық даярлық базасын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«Олимпиадаға даярлау орталығы» көп функционалды спорт кешенін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жөніндегі білім беру объектілерін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Стадионная № 3 көшесі бойындағы орналасқан спорт-сауықтыру кешенін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дамыту және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2 109 604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Қапшағай су қоймасының жағалауындағы «Жаңа Іле» туристік орталығының сыртқы инженерлік желілерінің құрылысы (жобалық-сметалық құжаттамасын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1 836 088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Қапшағай су қоймасының жағалауындағы «Жаңа Іле» халықаралық туристік орталығы құрылысын бөлшекті жоспарлаудың жобасын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 би ауданындағы «Қасқасу» туристік-рекреациялық кешенінің инженерлік-коммуникациялық желілерінің құрылысы (жобалық-сметалық құжаттамасын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103 516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532 294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салу,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532 294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Катон-Қарағай ауданында мемлекеттік «Берель» тарихи-мәдени қорық мұражайын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100 734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 Араб Республикасының Дамаск қаласында Әл-Фараби кесенесін және этно-мәдени орталығын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431 560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1 538 438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1 538 438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курорттық аймағының Щучье көліндегі туристік-ойын-сауық кешені. (Инфрақұрылым). Щучинск қаласында сумен жабдықтау, кәріз, электрмен жабдықтаудың және су тазалау станциясының сыртқы желілері. 2-ші кезек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МҰТП Өндірістік базасымен кеңсе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38 438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2 790 000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2 438 700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2 075 620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2 790 000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2 438 700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2 075 620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2 048 620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2 048 620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жаңа жерге көшіру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52 232 664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49 252 043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31 033 599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47 675 134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41 470 771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29 623 862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шаруашылығының және ерекше қорғалатын табиғи аумақтардың инфрақұрылым объектілерін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99 274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ауданының Амангелді ауылдық округіндегі «Қорғалжын мемлекеттік табиғи қорығы» ММ кордонының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40 339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селосында Ырғыз-Торғай МТР ғимараттар кешенінің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61 562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Алматылық орман селекциялық орталығының «Лавар» және «Орман» ормандық селекциялық ұрықтандыру кешендерінің учаскелерін суландыру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ауданындағы «Наурызым мемлекеттік табиғи қорығы» ММ мемлекеттік инспекторының үйі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5 099 160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10 197 432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ғимараттарын және ветеринарлық зертханаларын халықаралық стандарттар талаптарына сәйкес келтіру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5 099 160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10 197 432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312 741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312 741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312 741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34 198 973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26 086 835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27 654 032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34 198 973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26 086 835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27 654 032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топтық су құбырын реконструкциялау (2 кезек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1 446 207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3 209 798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 кентінің сумен қамту желісін реконструкциялау және Ижевск магистралды су құбырының құрылысына»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Нұра-Есіл каналын реконструкциялауы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1 567 972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Нұра-Есіл каналында суды бөлуді және суды есептеуді автоматтандыру жүйесін енгізумен Преображенск гидроторабын жетілдіру және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Нұра-Есіл каналында суды бөлуді және суды есептеуді автоматтандыру жүйесін енгізумен Преображенск гидроторабын жетілдіру және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суды бөлу және суды есептеуді автоматтандыру жүйесін енгізумен Сілеті су қоймасы құрылыстарын жетілдіру және қайта жаңарту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топтық су құбырының құрылысы және қайта құрылымдау және техникалық қайта жарақтандыру"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153 182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ауданындағы Қарғалы су қоймасы магистральдық каналын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101 426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ауданындағы Жекендісай өзеніндегі бөгеттің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88 667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Талғар топталған сутартқышының сумен жабдықтау жүйелерінің құрылысы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320 359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ауданындағы Қаскелең біріккен су құбырының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Қаскелең қаласындағы сумен жабдықтау жүйелерінің құрылысы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гидроторапты магистральды арналарға қосу. Қорғас өзеніндегі «Достық» біріккен гидроторабы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852 031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479 590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гидроторапқа магистральды арналарды қосу. Қорғас өзеніндегі «Достық» гидротобына қолданыстағы Басқұнчан және Аян-Құнчан магистральды арналарды қосу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2 543 211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гидроторапқа магистральды арналарды қосу. Гидроэлектростанциясы соңынан Магистральды арнаны қосу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760 898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470 110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ауданының Тенетек өзеніндегі магистралдық каналдармен Тентек су торабын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141 164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Қаратал ауданындағы Үштөбе суармалы құлақарық жүйелерін, үлестірме және Күшік-Кәлпе қашыртқы каналдарын механикалық тазарту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Қаратал ауданындағы Үштөбе суармалы құлақарық жүйелерін және Күшік-Кәлпе каналдарын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323 843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суды бөлу және суды есептеуді автоматтандыру жүйесін енгізумен Үлкен Алматы каналын реконструкциялау. Жобалық-сметалық құжаттамасын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ауданындағы Түрген топтық суқұбырын қайта жаңғырту. (Құрылыстың 2 кезегі 3-қосылу комплексі. Жұмыстың қалдық көлемі. Ақши, Маловодное, Таутүрген мекендері)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Бартоғай су қоймасын қайта жаңғырту (1 кезең). Жобалық-сметалық құжаттамасын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Бартоғай су қоймасының сейсматұрақтылығы бөгетін жоғарылауға және қайта жаңартуға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257 521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Талғар топталған сутартқышының сумен жабдықтау жүйелерінің құрылысы және қайта жаңғырту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Құманғазы ауданындағы Қонтыртерек, Батырбек, Егінқұдық елді мекендерін қосуымен 3-ші кезектегі Қоянды топталған су құбырының құрылысы. 2-ші кезең.</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419 466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Кендірлік суландыру жүйесі бас Сол жақ магистральды каналын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175 974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Қарғыба өзенінде су жинауын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Көктерек өзеніндегі бөгетті гидроторапты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«Ақтоған» магистралдық каналымен Қаработа өзеніндегі бөгетті гидроторапты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Кусак өзеніндегі бөгетті гидроторапты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ауданындағы Үйден бас су жинауын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Қандысу өзеніндегі бөгетті гидроторапты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ауданынан Үйден су қоймасының құрылыстарын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өзеніндегі су қоймасы ғимараттарын қайта жаңғырту (құрылыстың 2006 жылғы 1 қосылатын кешені)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40 273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ауданындағы Шар су қоймасы ғимараттары гидроторабымен және "Центральный" магистралды каналын қайта жаңарту. ЖСҚ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өзеніндегі су қоймасы ғимараттарын қайта жаңғырту, 2-ші кезең. ЖСҚ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ауданындығы Келді-Мұрат өзеніндегі бөгеттік гидроторабын "Ақтоғай" магистралды каналымен қайта жаңарту. ЖСК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Егін су өзенінде су қоймасының құрылыстарын қайта жаңартуға" Жобалау-сметалық құжаттаманы әзірлеуге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Бартоғай ауданы Базар өзеніндегі су жинау бөгетін қайта жаңартуға" Жобалау-сметалық құжаттаманы әзірлеуге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 Қарақол өзеніндегі гидро торабы мен «Оң жағалау» және «Сол жағалау» магистралды каналдарын қайта жаңарту" Жобалау-сметалық құжаттаманы әзірлеуге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Жеменей өзеніндегі гидроторабы бөгетін қайта жаңарту" Жобалау-сметалық құжаттаманы әзірлеуге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Тебіске өзеніндегі гидроторабын мен «Көктоған» және «Жаңа-Тоғам» магистралды каналдарын қайта жаңарту" Жобалау-сметалық құжаттаманы әзірлеуге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44 012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Камен топтық су құбырының 2-кезек солтүстік тармағын (Балаган-Переметное су құбыры)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327 509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Орда біріктірілген су құбырын қайта реконструкциялау (IV құрылыс кезегі)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503 768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Чаганский су қоймасының электр механикалық жабдығын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ауданының Жаңажол ауданындағы Сары-Өзенінде су айдау бөгетінің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141 899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Қазталов ауданы Ақпәтер ауылы аумағында Орал-көшім жүйесінен Үлкен Өзеніндегі бассейнаралық су жіберу үшін Киров Шежін каналын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4 228 992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ауданындағы ҮШКБ каналында ағын сумен толықтырып отыратын Аспара тракта ПК 77+76-да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332 022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Бурно-Октябрьск ауылындағы дренажды насос станциясын реконструкциялау Теріс-Ащыбұлақ су қоймасы бөгетінің сейсмикалық тұрақтылығын күшейтудің екінші кезегі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Шу ауданында Тасөткел су қоймасы бөгетінің сейсмоорнықтылығын көтеру, 2-кезек.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Байзақ ауданында суармалы су беруді реттеу және есептеудің автоматтандырылған жүйесін енгізумен «Базарбай» магистралды каналы және Талас бөгетін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Балқаш қаласының Төменгі Тоқырау кен орнының су қабылдағыш ғимараттарын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422 824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«Жайрем-Қаражал» топтық су құбырын құрылысы (Тұзыкөл тоғаны)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1 092 074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қаласының сумен қамтамасыз етуін ескере отырып, Эскулинск су ағызғысын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2 100 120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Жартас суару жүйесінің «Б» каналы «Жартасский» және «Малокомпский» МК-ні реконструкциялау (түзету)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330 815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Самарқанд су қоймасы</w:t>
            </w:r>
            <w:r>
              <w:rPr>
                <w:rFonts w:ascii="Times New Roman"/>
                <w:b w:val="false"/>
                <w:i w:val="false"/>
                <w:color w:val="000000"/>
                <w:sz w:val="20"/>
              </w:rPr>
              <w:t>ның гидроторабын техникалық қайта жабдықтау және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Сатпаев атындағы № 1 (2 агрегат), 8 (3), 15 (1), 22 (1) насостық станцияларының негізгі технологиялық жабдықтарын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1 661 091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717 630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1 891 199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Жартас су қоймасын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Сатпаев атындағы арнаны ПК0+00 дан ПК1020+00 дейін қайта жаңартуға" Жобалау-сметалық құжаттаманы әзірлеуге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Арал ауданының Райым, Есқұра, Қызылжар, Шөмішкөл, Ақшатау, Құмбазар, Бекбауыл, Үкілісай 8 ауылдарын Арал Сарыбұлақ топтық су құбырына қосу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1 214 745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"Арал-Сарыбұлақ топтық су құбырының су жинау ұңғымасын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 топтық су құбырының су жинау ұңғымасын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 5 сорғы станциясынан Талаптан к.н. дейін ЖТС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ауданының Сырдария топтық су құбырының құрылысына»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100 125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 Талап топтық су құбырының құрылысына»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 ВК 23-тен (Ақбақай к.н.) № 7 ММ дейін АСГВ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433+45 тен ПК 601+03 ке дейін Бердікөл-Сексеуіл учаскесінде АСТСҚ 1-кезегін реконструкциялауға»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722+03 ПК 1127+44 ке дейін Сексеуіл-Арал учаскесінде АСТСҚ 1-кезегін реконструкциялауға»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Арал-Аралқұм учаскесінде 2-ші кезек АСГВ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Аққұлақ к.н. № 5СС-нан № 9 СС дейін 3-ші кезекті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21 931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2-кезек АСГВ қосу тармақтарын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ауданының қосу тармағын және Жахаев пен Байсын е.м. ЖГВ, ГВС, НС № 3-НС № 5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553 461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Арал-Сарыбұлақ су құбыры тобының құрылысы (V кезек)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1 442 218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942 218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ауданының О-1, О-2, Р-7, Р-8, Р-10, Р-12 каналдарын қайта құрылымдау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ауданындағы Оң жағалау магистральды каналын қайта құрылымдау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ауданындағы Сол жағалау магистральды каналының Сол тармағын қайта құрылымдау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171 451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ауданындағы Сол жағалау магистральды каналын (Оң тармағы, Балажарма, Құрайлы, Наурызбай)</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203 854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К-2, К-2-1, К-2-2 қашыртқыларын қайта құрылымдау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533 061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Оңтүстік қашыртқыны қайта құрылымдау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657 499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магистралды каналын гидротехникалық құрылыстарын қайта жаңарту» (1-кезек) Жобалау-сметалық құжаттаманы әзірлеуге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магистралды каналын гидротехникалық құрылыстарын қайта жаңарту» (2-кезек) Жобалау-сметалық құжаттаманы әзірлеуге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Бесқұдық-Бекін топтық су құбырын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121 769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Ақжігіт-Майлин топтық су құбырына қосылған Сыңғырлау ауылына, Ақжігіт ауылына жергілікті мекендерді сумен қамту» нысаны бойынша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Бесқұдық-Бекі топтық су құбырына қосылған Бесқұдық ауылына, Бекі ауылына жергілікті мекендерді сумен қамту» нысаны бойынша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Беловод топтық су құбырын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1 562 465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3 924 704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топтық су құбырын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165 410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3 603 313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Шідерті өзенінің су өткізу тракті мен имараттарын қайта құралымдау, 3-ші кезек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249 714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263 162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каналының № 1 сорғы станциясына суды беру үшін Белая бастау тармақ бөлігін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808 605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641 537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Есіл топтық су құбырын реконструкциялау жобалық-сметалық құжаттарын дайындау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Преснов топтық су құбырын реконструкциялау жобалық-сметалық құжаттарын дайындау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140 207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610 183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5 621 585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5 551 123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топтық су құбырын реконструкциялау және қосылған ауылдық елді мекендердің таратушы желілерін салу» объекті бойынша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1 372 352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1 590 440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реконструкциялау және қосылған ауылдық елді мекендердің таратушы желілерін салу» объекті бойынша жобалау-сметалық құжаттама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266 524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топтық су құбырын реконструкциялау және қосылған ауылдық елді мекендердің таратушы желілерін салу» объекті бойынша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340 918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 топтық су құбырын реконструкциялау және қосылған ауылдық елді мекендердің таратушы желілерін салу» объекті бойынша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85 739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135 739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гидрожелісін реконструкциялау (2-ші кезек)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201 324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Сергеевка бөгені сүйеу имараттарының арынды қырын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238 533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топтық су құбырына қосылған жақын елді мекендерін және Абай ауылын сумен жабдықтау (2-кезең)</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62 168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топтық су құбырынан Арыс ауданындағы жақын орналасқан елді мекендерді сумен қамтамасыз етуін реконструкциялау. ІІ-кезең</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42 352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елді мекендерін Сарыағаш топтық су құбырына қосылуымен магистральды су құбырының құрылысы»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44 730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топтық су құбырына қосылатын Сарыағаш ауданы жергілікті мекендердің су құбыры желілерін, суды тазалау құрылыстарын жетілдіру және реконструкциялау» нысаны бойынша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топтық су құбырына қосылатын Арыс қ. және жергілікті мекендердің су құбыры желілерін, суды тазалау құрылыстарын жетілдіру және реконструкциялау» нысаны бойынша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Шаулдер топтық су құбырына қосылатын Отырар ауданы жергілікті мекендердің су құбыры желілерін, суды тазалау құрылыстарын жетілдіру және реконструкциялау» нысаны бойынша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 суармалы жерлерге Шардара су қоймасынан су қондырғылары арқылы су жеткізіп тұру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2 816 564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негізгі каналдардағы су өлшегіш имараттарды автоматтандыруды, суды есепке алуды және су бөлгіштерді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264 757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және Арыс аудандарындағы Қызылқұм магистральды каналын суды бөлуді және суды есептеуді автоматтандырып реконструкциялау (бірінші кезек)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344 415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Түркістан магистральды каналының ПК0-ден ПК 496 аралығын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«Біресек» каналының 21+00 ПК-нен 180+00 ПК-нің аралығын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275 716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ауданындағы Шардара су қоймасының апатты су тастағыштың құрылысын салу.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қаласындағы Қызылқұм МК ПК-274 Батыс апаттық су тастағышын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86 910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 би ауданы Бадам су қоймасын гидротүйіндерімен және потериясын су өлшегіш құралдарын және автоматтандырылған су есептегіштерін орнатып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және Арыс аудандарындағы Қызылқұм магистральды каналын суды бөлуді және суды есептеуді автоматтандырып реконструкциялау (екінші кезек)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752 739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Банный, Ауыларалық, Тоқсанбай, Западный және К-20-57 коллекторларын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162 269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 Республикааралық каналының учаскелерін гидроимараттарымен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319 415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шаруашылық аралық К-26 гидротехникалық құрылыстармен суды бөлу және суды есептеуді автоматтандырып енгізумен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шаруашылық аралық К-30 гидротехникалық құрылыстармен суды бөлу және суды есептеуді автоматтандырып енгізумен реконструкциялау. Жобалық-сметалық құжаттамалар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қ. Дарбаза және Жылға ауылдық округтері тұрғындарын сумен қамтамасыз ету үшін "Келес" су жинақтаушы ғимаратын қайта құру (1-кезең. Дарбаза ауылын және № 51 және № 52 разъездерді сумен қамтамасыз 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Жетісай топтық су Құбырынан елді мекендерді сумен жабдықтау жүйелерін қайта құру (1 кезең)</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64 414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Жетісай қаласында су құбыры желілерін қайта жаңарту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Тасты-Шу топтық су торабын қайта жаңарту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Дарбаза топтық су торабын қайта жаңарту (сегменттеу)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К-28 шаруааралық каналын және ғимараттарын қайта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су қоймасының бөгетінің сейсмикалық тұрақтылығын жоғарылату және қайта жаңарту. Жобалау-сметалық құжаттаманы әзірлеу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540 290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өнеркәсіп ағындыларын тазарту объектілерін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814 634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2 300 736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1 028 007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1 610 515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464 634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690 221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439 975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1 001 484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89 948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89 948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911 536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911 536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3 897 280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1 199 641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441 175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2 077 306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386 436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187 028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1 507 156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593 371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312 818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219 834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1 558 920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934 743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373 513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239 510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1 185 407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695 233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бірыңғай басқару және су пайдаланудың тиімділігін арттыру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626 226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674 374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500 648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 салаларын басқарудың бірыңғай автоматтандырылған «Е-Agriculture»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4 557 530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7 781 272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1 409 737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5 592 550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5 592 550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1 757 530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2 188 722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1 409 737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ауданындағы Жібек Жолы кентінің жер учаскесінде орналасқан гидрометеорология бойынша республикалық оқу орталығының құрылысы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1 543 372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бақылауға арналған гидрометеорголиялық жүйені жаңарту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2 188 722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1 409 737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халқы республикасымен трансшекаралық өзендерде гидрологиялық және гидрохимиялық бекеттер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214 158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357 662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2 759 192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2 098 362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357 662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2 759 192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2 098 362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357 662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2 759 192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2 098 362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357 662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2 759 192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2 098 362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199 105 525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232 980 097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197 534 589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Көлік және коммуникация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199 105 525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232 980 097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197 534 589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194 484 942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232 282 746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197 451 693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көздер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135 980 600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182 510 471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дәлізді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135 980 600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177 150 471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 Түркіменстан шекарасы»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35 304 942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18 682 746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172 178 693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«Ресей Федерациясы шекарасы (Самараға) - Шымкент» автожолының «Ресей Федерациясы шекарасы - Орал - Ақтөбе» учаскесі және Ақтөбе қаласын айналма жолын салу бойынша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13 058 000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 бойынша жобалық-іздестіру жұмыстары, реконструкциялау және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2 067 205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қалалары арқылы «Ресей Федерациясы шекарасы (Омскке) - Майқапшағай (Қытай Халық Республикасына шығу)» автожолы бойынша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Қостанай - Челябі» автожолы бойынша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6 909 060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11 153 049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«Астана - Петропавл» автожолының «Щучье - Көкшетау - Петропавл - Ресей Федерациясы шекарасы» учаскесін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7 953 239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11 691 000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 Ақтау» автожолының «Бейнеу - Ақтау» учаскесінің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6 997 818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Бақты (ҚХР шекарасы) автожолы бойынша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4 682 746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3 292 546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«Шучье - Бурабай» курорттық аймағы «Туристтік ойын-сауық орталығына кіру жолы» автожолында жобалық-іздестіру жұмыстары және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1 942 643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ақпараттық технологиялар паркі «Еркін экономикалық аймағына кіру жолы» автожолын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932 795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 Павлодар - Успенка - РФ шекарасы»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шекарасы (Астраханға) - Атырау» автожолы бойынша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 Зырян - Қатонқарағай - Рахман бұлақтары»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жолы»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 Петропавл»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 Атырау - Ресей Федерациясы шекарасы (Астраханға)»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 Бұрылбайтал»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«Курты - Бұрылбайтал»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8 105 821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Ақжігіт - Өзбекстан шекарасы»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 Түркіменстан шекарасы»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Сақанд қаласын айналма жолын қоса «Алматы - Өскемен»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7 246 459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Алматы айналма автожолына шығу»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5 971 000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 Достық»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23 199 400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31 089 529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дәлізді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23 178 400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29 949 529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 Түркіменстан шекарасы» автожолының жобалық-іздестіру жұмыстары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 Ақтау автожолының «Қарабатан - Бейнеу» учаскесін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аэропортының жасанды ұшып-қону алаңы мен аэровокзалын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289 812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405 426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82 896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маңы ауданында кеме қатынасының қауіпсіздігін жоғарылату, нығайту және гидродинамикалық апаттың пайда болуы тәуекелдігін азайту мақсатында Өскемен шлюзін жабдықтау және құрылыстарды реконструкциялау және жаңғырту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157 283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маңы ауданында кеме қатынасының қауіпсіздігін жоғарылату, нығайту және гидродинамикалық апаттың пайда болуы тәуекелдігін азайту мақсатында Бұқтарма шлюзін жабдықтау және құрылыстарды реконструкциялау және жаңғырту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132 529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302 986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бекеттерінің желілерін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130 771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155 125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посттарының жүйесін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130 771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155 125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12 663 694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8 375 495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Парламентінің Шаруашылық басқармасы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1 544 652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 ғимараттарын, құрылыстарын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1 544 652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Қорғалжын тас жолының солтүстігіне карай орналасқан жер участкесіндегі 200 автокөлікке арналған гараж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1 417 102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 Мәжілісі мен Министрлік үйінің "В" блогы ғимараттары арасындағы галерея (өткелі)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Іс басқармасы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10 552 363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7 808 861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10 552 363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7 808 861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Красноярка ауылының аумағында мал шаруашылығы өнімдерін өндіру, қайта өңдеу және сату бойынша ауыл шаруашылығы кластері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Щучинск ауданындағы «Қарасу» резиденциясының аумағынан 10 автомобильге арналған бокс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48 348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Махатмы Ганди көшесі, 10 үй мекен-жайы бойынша орналасқан ғимараттың электрмен қамтамасыздау желілерін қайта құралымдау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115 582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 Медициналық орталығының клиникалық-сауықтыру кешенін сауықтыру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7 808 861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Тельман кентінің аймағында № 23 көшенің солтүстігіндегі алаңішілік канализация тораптары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 Момышұлы даңғылындағы көппәтерлі тұрғын үй салу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"Ақорда", "Үкімет үйі", "Сенат", "Мәжіліс" ғимараттарын қалалық жылумен қамтамасыз ету желілеріне қосу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Ессентуки қаласындағы «Қазақстан» санаторийін реконструкциялау және кеңейту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3 526 543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3"/>
    <w:p>
      <w:pPr>
        <w:spacing w:after="0"/>
        <w:ind w:left="0"/>
        <w:jc w:val="both"/>
      </w:pPr>
      <w:r>
        <w:rPr>
          <w:rFonts w:ascii="Times New Roman"/>
          <w:b w:val="false"/>
          <w:i w:val="false"/>
          <w:color w:val="000000"/>
          <w:sz w:val="28"/>
        </w:rPr>
        <w:t>
Қызмет бабында пайдалану үшін</w:t>
      </w:r>
    </w:p>
    <w:bookmarkEnd w:id="3"/>
    <w:bookmarkStart w:name="z47"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 наурыздағы  </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ff0000"/>
          <w:sz w:val="28"/>
        </w:rPr>
        <w:t>      РҚАО-ның ескертуі. "Қызмет бабында пайдалану үшін" белгісімен келген құжаттар деректер базасына енгізілмейді.</w:t>
      </w:r>
    </w:p>
    <w:bookmarkStart w:name="z4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 наурыздағы </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2011 - 2013 жылдарға арналған нысаналы даму трансферттері мен кредиттерді облыстар, республикалық маңызы бар қала, астана арасында төмен тұрған бюджеттерге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939"/>
        <w:gridCol w:w="795"/>
        <w:gridCol w:w="1145"/>
        <w:gridCol w:w="5755"/>
        <w:gridCol w:w="1395"/>
        <w:gridCol w:w="1295"/>
        <w:gridCol w:w="13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465 339 112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278 362 204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214 730 866</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1 060 799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1 794 873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635 799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1 794 873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бюджетіне және Алматы қаласы бюджетіне аудандық ішкі істер бөлімдерінің ғимараттарын салуға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1 794 873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320 799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1 145 473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649 400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Солнечный кентінде қазандық салуға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49 579 548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30 394 910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14 336 712</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49 579 548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30 394 910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14 336 712</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49 579 548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30 394 910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14 336 712</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3 680 736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1 146 290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755 970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669 301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965 215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1 785 667</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1 630 961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1 749 826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1 085 288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4 692 260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209 686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3 307 085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1 129 189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1 291 448</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537 985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1 463 002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1 513 000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992 560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1 018 105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1 118 742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1 415 000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3 008 056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1 457 790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1 949 183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2 614 497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2 006 939</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2 754 766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1 409 420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11 702 357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4 267 054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483 688</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4 118 509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3 924 954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6 257 801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9 198 840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45 850 170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33 962 234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36 553 549</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45 850 170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33 962 234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36 553 549</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45 850 170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33 962 234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36 553 549</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253 858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1 710 958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968 000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764 040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437 145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228 132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104 894</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1 103 732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2 242 625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3 427 064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7 940 843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4 038 038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3 210 593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6 235 764</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2 546 555</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2 941 117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1 569 335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2 698 590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5 316 800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6 288 477</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1 805 437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3 146 001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2 310 649</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839 737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5 749 569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5 422 300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4 461 230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2 736 010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21 932 393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2 014 110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2 721 957</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290 712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629 875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әлеуметтік қорғау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290 712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629 875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290 712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629 875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290 712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629 875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121 427 371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57 086 902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53 704 841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121 427 371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57 086 902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53 704 841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43 105 572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20 390 950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31 500 000</w:t>
            </w:r>
          </w:p>
        </w:tc>
      </w:tr>
      <w:tr>
        <w:trPr>
          <w:trHeight w:val="42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3 395 000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3 125 000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Астана қаласының серіктес қаласының инженерлік-коммуникациялық инфрақұрылымын дамыту және жайластыруға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6 367 000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867 000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«Нұрлы көш» бағдарламасы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3 625 000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Алматы қаласының серіктес қалаларының инженерлік-коммуникациялық инфрақұрылымын дамыту және жайластыруға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1 425 000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625 000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2 326 309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1 423 275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«Нұрлы көш» бағдарламасы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1 266 309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798 275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625 000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1 243 600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743 600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«Нұрлы көш» бағдарламасы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118 600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118 600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1 125 000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625 000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1 125 000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625 000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1 125 000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625 000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1 688 009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1 163 009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«Нұрлы көш» бағдарламасы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538 009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538 009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625 000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1 159 366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784 366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«Нұрлы көш» бағдарламасы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159 366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159 366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4 651 700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3 659 700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«Нұрлы көш» бағдарламасы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3 632 700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3 034 700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6 948 588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625 000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үлескерлердің қатысуымен салынып жатқан тұрғын үй кешендерінің магистральдық инженерлік желілерін салу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4 048 588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3 526 000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625 000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31 884 285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11 146 952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2 236 044</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көздер есебінен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384 000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384 000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24 584 285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10 762 952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2 236 044</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6 372 151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5 457 510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826 050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405 775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271 701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385 046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3 016 377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157 671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859 080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1 427 485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405 223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1 270 605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744 227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1 252 323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1 232 624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615 730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3 305 367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2 318 000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919 079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1 433 127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1 956 690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2 089 800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661 640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қарыздарды республикалық бюджеттен қоса қаржыландыру есебінен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13 401 492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834 000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834 000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834 000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529 000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529 000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529 000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1 068 000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1 068 000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1 068 000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1 987 492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588 000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588 000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588 000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588 000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588 000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588 000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2 592 000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592 000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592 000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26 808 890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15 549 000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9 968 797</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835 968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658 453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1 187 680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355 417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267 960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781 643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477 821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881 479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699 551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356 997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690 668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1 221 261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235 325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572 285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4 586 678</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740 242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811 952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1 178 954</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931 082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679 871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221 252</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142 958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233 104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102 975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465 812</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309 890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2 019 941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517 729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478 329</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949 171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17 971 239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8 549 000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6 227 132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6 227 132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26 798 541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16 864 435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4 934 106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және туризм объектілерін дамытуға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4 934 106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383 000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925 100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542 487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3 083 519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21 864 435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16 864 435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21 864 435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16 864 435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16 864 435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16 864 435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77 598 364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72 066 469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57 234 111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13 562 642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13 562 642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4 674 511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2 902 868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4 876 803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1 623 197</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1 579 866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1 919 695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1 307 549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677 437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1 364 647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1 107 069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875 000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1 645 000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64 035 722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65 066 469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50 234 111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64 035 722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65 066 469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50 234 111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2 592 240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7 164 000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1 457 295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1 221 200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847 591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3 899 530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2 049 387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610 600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814 232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11 571 812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33 092 654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46 981 650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39 234 111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41 314 344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32 747 371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31 568 000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30 486 015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28 600 000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28 515 000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27 486 015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933 531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5 022 215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4 254 223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2 729 110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1 090 755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2 552 885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619 555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1 040 270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2 111 409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1 905 608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1 833 598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805 674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654 223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1 892 255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1 964 751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1 080 453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1 982 514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336 729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1 677 822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2 679 547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6 272 193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1 379 590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1 884 139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4 633 341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1 818 674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1 127 425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2 068 480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2 602 663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979 343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734 688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2 554 335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701 192</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2 543 589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525 610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140 933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2 696 687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4 604 314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3 994 692</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10 828 329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4 147 371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3 053 000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10 828 329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4 147 371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3 053 000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2 145 806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4 043 245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3 246 480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2 333 173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1 091 557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400 891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338 536</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271 134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381 291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2 642 310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634 277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6 557 046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3 033 300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2 464 980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6 557 046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3 033 300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2 464 980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6 557 046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3 033 300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2 464 980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3 021 088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3 033 300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2 464 980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35 958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78 566 217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19 781 835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8 868 673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Көлік және коммуникация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78 566 217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19 781 835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8 868 673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78 566 217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19 781 835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8 868 673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760 380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879 496</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5 884 143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3 444 386</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1 397 899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1 449 948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1 438 601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394 414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597 683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644 091</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674 248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854 934</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1 578 863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1 768 185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504 359</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367 898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372 660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565 857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753 320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718 191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555 186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1 102 806</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1 547 556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44 860 631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18 562 817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10 338 173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16 296 000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16 296 000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715 120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699 570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1 647 880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497 470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1 383 590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1 010 490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606 290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1 305 860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855 030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637 390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435 290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730 660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621 840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2 362 990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1 520 000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1 520 000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668 480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1 368 050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880 000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«Өңірлерді дамыту» бағдарламасы шеңберінде өңірлердің экономикалық дамуы мен халықты қоныстандыру жүйесіне жәрдемдесуге берілетін нысаналы даму трансферттері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750 000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866"/>
        <w:gridCol w:w="1110"/>
        <w:gridCol w:w="5947"/>
        <w:gridCol w:w="1334"/>
        <w:gridCol w:w="1294"/>
        <w:gridCol w:w="11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Кредиттер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55 239 704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23 749 990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13 825 520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әлеуметтік қорғау министрлігі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бағдарламасы шеңберінде ауылда кәсіпкерліктің дамуына ықпал етуге кредит беру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47 644 543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19 576 870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9 652 400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47 644 543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19 576 870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9 652 400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47 644 543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19 576 870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9 652 400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714 600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Жұмыспен қамту 2020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210 700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2 775 863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4 903 863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1 596 000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«Нұрлы көш»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423 863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423 863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1 399 000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594 000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494 000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Жұмыспен қамту 2020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818 000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1 080 000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2 160 000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Жұмыспен қамту 2020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3 106 260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1 503 440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976 000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«Нұрлы көш»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487 440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487 440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Жұмыспен қамту 2020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868 820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512 000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512 400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512 400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3 037 863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423 863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«Нұрлы көш»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423 863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Жұмыспен қамту 2020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6 565 500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Жұмыспен қамту 2020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3 874 500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1 164 000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864 000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864 000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1 107 000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1 210 000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2 420 000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Жұмыспен қамту 2020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466 253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466 253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«Нұрлы көш»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466 253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466 253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3 762 400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657 000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630 000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Жұмыспен қамту 2020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2 906 400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2 011 663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423 863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«Нұрлы көш»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423 863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423 863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Жұмыспен қамту 2020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1 087 800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6 972 141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6 938 188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«Нұрлы көш»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5 104 141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6 938 188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Жұмыспен қамту 2020 бағдарламасы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8 442 000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2 090 000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4 595 161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4 173 120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4 173 120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4 595 161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4 173 120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4 173 120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4 595 161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4 173 120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4 173 120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431 742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289 311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289 311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226 999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226 998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226 998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587 525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867 401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867 401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138 870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159 344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159 344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348 955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308 896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308 896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204 744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282 190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282 190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428 181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332 486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332 486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120 176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182 489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182 489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465 569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482 483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482 483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194 952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115 725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115 725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356 076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255 484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255 484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175 367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198 512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198 512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484 263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338 272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338 272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431 742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133 529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133 529</w:t>
            </w:r>
          </w:p>
        </w:tc>
      </w:tr>
    </w:tbl>
    <w:bookmarkStart w:name="z34"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 наурыздағы </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4-қосымша         </w:t>
      </w:r>
    </w:p>
    <w:bookmarkEnd w:id="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13 желтоқсандағы </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Облыстық бюджеттерге, Астана және Алматы қалаларының бюджеттеріне эпизиоотияға қарсы шараларды жүргізуге</w:t>
      </w:r>
      <w:r>
        <w:br/>
      </w:r>
      <w:r>
        <w:rPr>
          <w:rFonts w:ascii="Times New Roman"/>
          <w:b/>
          <w:i w:val="false"/>
          <w:color w:val="000000"/>
        </w:rPr>
        <w:t>
берілетін ағымдағы нысаналы трансферттердің</w:t>
      </w:r>
      <w:r>
        <w:br/>
      </w:r>
      <w:r>
        <w:rPr>
          <w:rFonts w:ascii="Times New Roman"/>
          <w:b/>
          <w:i w:val="false"/>
          <w:color w:val="000000"/>
        </w:rPr>
        <w:t>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173"/>
        <w:gridCol w:w="25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6 489 296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194 385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349 441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1 307 301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167 339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673 319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774 572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295 716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316 860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219 346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301 271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113 801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228 222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175 883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1 367 095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bl>
    <w:bookmarkStart w:name="z35"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 наурыздағы </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5-қосымша         </w:t>
      </w:r>
    </w:p>
    <w:bookmarkEnd w:id="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13 желтоқсандағы </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Облыстық бюджеттерге, Астана және Алматы қалаларының бюджеттеріне тұқым шаруашылығын қолдауға берілетін</w:t>
      </w:r>
      <w:r>
        <w:br/>
      </w:r>
      <w:r>
        <w:rPr>
          <w:rFonts w:ascii="Times New Roman"/>
          <w:b/>
          <w:i w:val="false"/>
          <w:color w:val="000000"/>
        </w:rPr>
        <w:t>
ағымдағы нысаналы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133"/>
        <w:gridCol w:w="25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2 422 386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415 371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34 816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408 575</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191 155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64 088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372 832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78 674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67 337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384 897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182 295</w:t>
            </w:r>
          </w:p>
        </w:tc>
      </w:tr>
    </w:tbl>
    <w:bookmarkStart w:name="z3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наурыздағы</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6-қосымша    </w:t>
      </w:r>
    </w:p>
    <w:bookmarkEnd w:id="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асыл тұқымды мал шаруашылығын қолдауға берілетін</w:t>
      </w:r>
      <w:r>
        <w:br/>
      </w:r>
      <w:r>
        <w:rPr>
          <w:rFonts w:ascii="Times New Roman"/>
          <w:b/>
          <w:i w:val="false"/>
          <w:color w:val="000000"/>
        </w:rPr>
        <w:t>
ағымдағы нысаналы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133"/>
        <w:gridCol w:w="25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7 292 549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1 514 966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483 027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750 350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150 345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972 277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461 347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280 596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951 352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568 094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90 661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269 285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358 423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430 674</w:t>
            </w:r>
          </w:p>
        </w:tc>
      </w:tr>
    </w:tbl>
    <w:bookmarkStart w:name="z37"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наурыздағы</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7-қосымша    </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7-қосымша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мал шаруашылығы өнімдерінің өнімділігін</w:t>
      </w:r>
      <w:r>
        <w:br/>
      </w:r>
      <w:r>
        <w:rPr>
          <w:rFonts w:ascii="Times New Roman"/>
          <w:b/>
          <w:i w:val="false"/>
          <w:color w:val="000000"/>
        </w:rPr>
        <w:t>
және сапасын арттыруды субсидиялауға берілетін</w:t>
      </w:r>
      <w:r>
        <w:br/>
      </w:r>
      <w:r>
        <w:rPr>
          <w:rFonts w:ascii="Times New Roman"/>
          <w:b/>
          <w:i w:val="false"/>
          <w:color w:val="000000"/>
        </w:rPr>
        <w:t>
ағымдағы нысаналы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133"/>
        <w:gridCol w:w="25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17 139 255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1 193 939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575 961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5 596 497</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108 971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3 061 441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240 176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609 091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1 712 724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1 250 795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81 667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939 976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1 105 866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637 288</w:t>
            </w:r>
          </w:p>
        </w:tc>
      </w:tr>
    </w:tbl>
    <w:bookmarkStart w:name="z38"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наурыздағы</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8-қосымша    </w:t>
      </w:r>
    </w:p>
    <w:bookmarkEnd w:id="1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11-1-қосымша     </w:t>
      </w:r>
    </w:p>
    <w:p>
      <w:pPr>
        <w:spacing w:after="0"/>
        <w:ind w:left="0"/>
        <w:jc w:val="left"/>
      </w:pPr>
      <w:r>
        <w:rPr>
          <w:rFonts w:ascii="Times New Roman"/>
          <w:b/>
          <w:i w:val="false"/>
          <w:color w:val="000000"/>
        </w:rPr>
        <w:t xml:space="preserve"> Астана және Алматы қалаларының бюджеттеріне ауыл шаруашылығы</w:t>
      </w:r>
      <w:r>
        <w:br/>
      </w:r>
      <w:r>
        <w:rPr>
          <w:rFonts w:ascii="Times New Roman"/>
          <w:b/>
          <w:i w:val="false"/>
          <w:color w:val="000000"/>
        </w:rPr>
        <w:t>
малдарын бірдейлендіруді ұйымдастыру мен жүргізуге берілетін</w:t>
      </w:r>
      <w:r>
        <w:br/>
      </w:r>
      <w:r>
        <w:rPr>
          <w:rFonts w:ascii="Times New Roman"/>
          <w:b/>
          <w:i w:val="false"/>
          <w:color w:val="000000"/>
        </w:rPr>
        <w:t>
нысаналы ағымдағы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133"/>
        <w:gridCol w:w="25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3 131 817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188 019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544 765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99 038</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384 261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383 759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144 306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191 861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110 439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124 406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109 448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83 809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bl>
    <w:bookmarkStart w:name="z39"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наурыздағы</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9-қосымша      </w:t>
      </w:r>
    </w:p>
    <w:bookmarkEnd w:id="1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14-1-қосымша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мектеп мұғалімдеріне және мектепке дейінгі білім</w:t>
      </w:r>
      <w:r>
        <w:br/>
      </w:r>
      <w:r>
        <w:rPr>
          <w:rFonts w:ascii="Times New Roman"/>
          <w:b/>
          <w:i w:val="false"/>
          <w:color w:val="000000"/>
        </w:rPr>
        <w:t>
беру ұйымдары тәрбиешілеріне біліктілік санаты үшін қосымша</w:t>
      </w:r>
      <w:r>
        <w:br/>
      </w:r>
      <w:r>
        <w:rPr>
          <w:rFonts w:ascii="Times New Roman"/>
          <w:b/>
          <w:i w:val="false"/>
          <w:color w:val="000000"/>
        </w:rPr>
        <w:t>
ақының мөлшерін арттыруға берілетін нысаналы ағымдағы</w:t>
      </w:r>
      <w:r>
        <w:br/>
      </w:r>
      <w:r>
        <w:rPr>
          <w:rFonts w:ascii="Times New Roman"/>
          <w:b/>
          <w:i w:val="false"/>
          <w:color w:val="000000"/>
        </w:rPr>
        <w:t>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133"/>
        <w:gridCol w:w="25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4 947 975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246 125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250 961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567 056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172 701</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372 279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406 394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207 073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367 602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266 052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128 790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240 184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204 860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893 712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257 190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134 776</w:t>
            </w:r>
          </w:p>
        </w:tc>
      </w:tr>
    </w:tbl>
    <w:bookmarkStart w:name="z40"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наурыздағы</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10-қосымша     </w:t>
      </w:r>
    </w:p>
    <w:bookmarkEnd w:id="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14-2-қосымша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өндірістік оқытуды ұйымдастыру үшін техникалық және кәсіптік білім беретін ұйымдарды өндірістік оқыту шеберлеріне қосымша төлеуді белгілеу үшін берілетін нысаналы  ағымдағы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133"/>
        <w:gridCol w:w="25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407 031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27 466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13 379</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36 597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31 642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8 495</w:t>
            </w:r>
          </w:p>
        </w:tc>
      </w:tr>
    </w:tbl>
    <w:bookmarkStart w:name="z4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наурыздағы</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11-қосымша      </w:t>
      </w:r>
    </w:p>
    <w:bookmarkEnd w:id="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15-қосымша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тегін медициналық көмектің кепілдік берілген</w:t>
      </w:r>
      <w:r>
        <w:br/>
      </w:r>
      <w:r>
        <w:rPr>
          <w:rFonts w:ascii="Times New Roman"/>
          <w:b/>
          <w:i w:val="false"/>
          <w:color w:val="000000"/>
        </w:rPr>
        <w:t>
көлемін қамтамасыз етуге және кеңейтуге берілетін ағымдағы</w:t>
      </w:r>
      <w:r>
        <w:br/>
      </w:r>
      <w:r>
        <w:rPr>
          <w:rFonts w:ascii="Times New Roman"/>
          <w:b/>
          <w:i w:val="false"/>
          <w:color w:val="000000"/>
        </w:rPr>
        <w:t>
нысаналы трансферттер</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273"/>
        <w:gridCol w:w="1673"/>
        <w:gridCol w:w="2833"/>
        <w:gridCol w:w="291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вакциналарды  және басқа да иммундық-биологиялық препараттарды сатып алуға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46 462 272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24 858 383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21 603 889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2 262 943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1 212 629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1 050 314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1 973 341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1 342 511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630 830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3 486 206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1 914 220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1 571 986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1 249 933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696 757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553 176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4 437 411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2 217 891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2 219 520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3 329 766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1 535 255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1 794 511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2 047 158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1 290 244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756 914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3 713 226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2 223 806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1 489 420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2 457 364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1 208 737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1 248 627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2 396 506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1 421 592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974 914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1 629 444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655 739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973 705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2 318 931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1 182 488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1 136 443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1 985 130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1 065 741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919 389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7 023 566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3 599 788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3 423 778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4 397 091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2 267 731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2 129 360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1 754 256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1 023 254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731 002</w:t>
            </w:r>
          </w:p>
        </w:tc>
      </w:tr>
    </w:tbl>
    <w:bookmarkStart w:name="z42"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наурыздағы</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12-қосымша    </w:t>
      </w:r>
    </w:p>
    <w:bookmarkEnd w:id="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19-1-қосымша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жаңадан іске қосылатын спорт объектілерін ұстауға берілетін нысаналы ағымдағы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133"/>
        <w:gridCol w:w="25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224 000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r>
    </w:tbl>
    <w:bookmarkStart w:name="z43"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наурыздағы</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13-қосымша     </w:t>
      </w:r>
    </w:p>
    <w:bookmarkEnd w:id="1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24-қосымша      </w:t>
      </w:r>
    </w:p>
    <w:p>
      <w:pPr>
        <w:spacing w:after="0"/>
        <w:ind w:left="0"/>
        <w:jc w:val="left"/>
      </w:pPr>
      <w:r>
        <w:rPr>
          <w:rFonts w:ascii="Times New Roman"/>
          <w:b/>
          <w:i w:val="false"/>
          <w:color w:val="000000"/>
        </w:rPr>
        <w:t xml:space="preserve"> «Бизнестің жол картасы - 2020» бағдарламасы шеңберінде</w:t>
      </w:r>
      <w:r>
        <w:br/>
      </w:r>
      <w:r>
        <w:rPr>
          <w:rFonts w:ascii="Times New Roman"/>
          <w:b/>
          <w:i w:val="false"/>
          <w:color w:val="000000"/>
        </w:rPr>
        <w:t>
өңірлердегі жеке кәсіпкерлікті қолдауға облыстық бюджеттерге,</w:t>
      </w:r>
      <w:r>
        <w:br/>
      </w:r>
      <w:r>
        <w:rPr>
          <w:rFonts w:ascii="Times New Roman"/>
          <w:b/>
          <w:i w:val="false"/>
          <w:color w:val="000000"/>
        </w:rPr>
        <w:t>
Астана және Алматы қалаларының бюджеттеріне берілетін ағымдағы</w:t>
      </w:r>
      <w:r>
        <w:br/>
      </w:r>
      <w:r>
        <w:rPr>
          <w:rFonts w:ascii="Times New Roman"/>
          <w:b/>
          <w:i w:val="false"/>
          <w:color w:val="000000"/>
        </w:rPr>
        <w:t>
нысаналы трансферттердің сомасын бөлу</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893"/>
        <w:gridCol w:w="2613"/>
        <w:gridCol w:w="2653"/>
        <w:gridCol w:w="359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19 115 951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17 616 791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1 499 160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620 903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618 095</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821 405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654 173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2 150 342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2 054 402</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659 201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610 841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2 166 604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2 036 344</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1 323 762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1 186 482</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1 087 850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931 850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2 411 680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2 309 032</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526 839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455 079</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925 936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808 936</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752 768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698 168</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1 074 025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1 014 745</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818 106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707 034</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111 072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1 793 456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1 634 336</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1 657 104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1 602 504</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325 970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294 770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31 200</w:t>
            </w:r>
          </w:p>
        </w:tc>
      </w:tr>
    </w:tbl>
    <w:bookmarkStart w:name="z44"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наурыздағы</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14-қосымша    </w:t>
      </w:r>
    </w:p>
    <w:bookmarkEnd w:id="1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24-1-қосымша      </w:t>
      </w:r>
    </w:p>
    <w:p>
      <w:pPr>
        <w:spacing w:after="0"/>
        <w:ind w:left="0"/>
        <w:jc w:val="left"/>
      </w:pPr>
      <w:r>
        <w:rPr>
          <w:rFonts w:ascii="Times New Roman"/>
          <w:b/>
          <w:i w:val="false"/>
          <w:color w:val="000000"/>
        </w:rPr>
        <w:t xml:space="preserve"> Облыстық бюджеттерге, Астана және Алматы қалаларының бюджеттеріне кадрларды кәсіптік даярлауға, қайта даярлауға және біліктілігін арттыруға, жалақыны ішінара субсидиялауға, кәсіпкерлікке үйретуге, қоныс аударуға, субсидиялар беруге, жұмыспен қамту орталықтарын құруға берілетін нысаналы ағымдағы трансферттердің сомасын бөлу</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3725"/>
        <w:gridCol w:w="1758"/>
        <w:gridCol w:w="2220"/>
        <w:gridCol w:w="1518"/>
        <w:gridCol w:w="1217"/>
        <w:gridCol w:w="1177"/>
        <w:gridCol w:w="1138"/>
      </w:tblGrid>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 қайта даярлау және біліктілігін арттыру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ішінара субсидиялану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кәсіпкерлікке оқыту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 аударуға субсидиялар беру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17 066 159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13 283 213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1 342 913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257 696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66 891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2 115 446</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589 673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407 621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144 501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567 655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264 193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114 803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1 186 728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921 619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229 186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1 041 216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909 556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68 040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2 178 354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1 653 446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196 544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776 731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635 693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137 589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727 481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617 792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100 934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639 447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423 523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33 868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176 765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1 766 058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1 531 321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118 547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84 936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469 818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256 672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153 999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669 258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550 735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61 547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1 085 365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836 041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112 970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120 158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534 267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361 115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52 338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109 942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2 639 024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1 925 357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261 427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1 003 855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881 433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85 242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1 191 229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1 107 096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69 833</w:t>
            </w:r>
          </w:p>
        </w:tc>
      </w:tr>
    </w:tbl>
    <w:bookmarkStart w:name="z45"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наурыздағы</w:t>
      </w:r>
      <w:r>
        <w:br/>
      </w:r>
      <w:r>
        <w:rPr>
          <w:rFonts w:ascii="Times New Roman"/>
          <w:b w:val="false"/>
          <w:i w:val="false"/>
          <w:color w:val="000000"/>
          <w:sz w:val="28"/>
        </w:rPr>
        <w:t xml:space="preserve">
№ 214 қаулысына  </w:t>
      </w:r>
      <w:r>
        <w:br/>
      </w:r>
      <w:r>
        <w:rPr>
          <w:rFonts w:ascii="Times New Roman"/>
          <w:b w:val="false"/>
          <w:i w:val="false"/>
          <w:color w:val="000000"/>
          <w:sz w:val="28"/>
        </w:rPr>
        <w:t xml:space="preserve">
15-қосымша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1350 қаулысына   </w:t>
      </w:r>
      <w:r>
        <w:br/>
      </w:r>
      <w:r>
        <w:rPr>
          <w:rFonts w:ascii="Times New Roman"/>
          <w:b w:val="false"/>
          <w:i w:val="false"/>
          <w:color w:val="000000"/>
          <w:sz w:val="28"/>
        </w:rPr>
        <w:t xml:space="preserve">
24-2-қосымша      </w:t>
      </w:r>
    </w:p>
    <w:p>
      <w:pPr>
        <w:spacing w:after="0"/>
        <w:ind w:left="0"/>
        <w:jc w:val="left"/>
      </w:pPr>
      <w:r>
        <w:rPr>
          <w:rFonts w:ascii="Times New Roman"/>
          <w:b/>
          <w:i w:val="false"/>
          <w:color w:val="000000"/>
        </w:rPr>
        <w:t xml:space="preserve"> Облыстық бюджеттерге, Астана және Алматы қалаларының бюджеттеріне Жұмыспен қамту 2020 бағдарламасы шеңберінде инженерлік-коммуникациялық инфрақұрылымды дамытуға берілетін нысаналы даму трансферттерінің сомасын бөлу</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793"/>
        <w:gridCol w:w="2333"/>
        <w:gridCol w:w="2653"/>
        <w:gridCol w:w="265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 кәсіпкерліктің дамуына ықпал ету шеңберінде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ресурстарының ұтқырлығын арттыру шеңберінде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7 054 708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2 042 608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5 012 100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1 643 700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1 003 700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422 708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2 160 400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1 790 400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356 900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310 800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