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671a" w14:textId="c1c6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31 желтоқсандағы № 2344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наурыздағы № 218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Сыртқы істер министрлігінің 2010 - 2014 жылдарға арналған стратегиялық жоспары туралы» Қазақстан Республикасы Үкіметінің 2009 жылғы 31 желтоқсандағы № 2344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Сыртқы істер министрлігінің 2010 - 2014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«Бюджеттік бағдарламалар» деген 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«Сыртқы саяси қызметті үйлестіру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 жыл» деген бағанындағы «4 363 347» деген сандар «5 048 849»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 жыл» деген бағанындағы «2 138 307» деген сандар «2 474 622»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«Өкілдік шығындар»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 жыл» деген бағанындағы «3 308 536» деген сандар «5 756 265»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Сыртқы істер министрлігінің ғимараттарын, үй-жайлары мен құрылыстарын күрделі жөндеу»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 жыл» деген бағанындағы «111 167» деген сандар «100 167»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«Тәуелсіз Мемлекеттер Достастығының жарғылық және басқа да органдарында Қазақстан Республикасының мүддесін білдіру»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 жыл» деген бағанындағы «154 357» деген сандар «147 973»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«Шетелде Қазақстан Республикасының мүддесін білдіру»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 жыл» деген бағанындағы «14 605 943» деген сандар «14 709 042»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«Қазақстан Республикасының халықаралық ұйымдарға, басқа халықаралық және өзге де органдарға қатысуы»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 жыл» деген бағанындағы «3 276 181» деген сандар «3 627 487»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016 бюджеттік бағдарламамен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3"/>
        <w:gridCol w:w="1233"/>
        <w:gridCol w:w="1073"/>
        <w:gridCol w:w="1093"/>
        <w:gridCol w:w="1053"/>
        <w:gridCol w:w="1173"/>
        <w:gridCol w:w="1113"/>
      </w:tblGrid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министрлігі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«Астана қаласының бюджетіне шетел мемлекеттерінің дипломатиялық өкілдіктерінің құрылысы үшін жер учаскелерін сатып алуға берілетін ағымдағы нысаналы трансферттер»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мемлекеттердің дипломатиялық өкілдіктерінің құрылысы үшін жер учаскелерін сатып алуға арналған шығыстар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5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 көрсеткіштері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Учаскелердің саны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арналған шығыстар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Мекеме басшысы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«Бюджеттік шығыстар жиынтығы»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Қолданыстағы бағдарламалар, соның ішінде:» деген жолдағы «32 447 050» деген сандар «36 455 079»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жолдағы «29 138 613» деген сандар «33 146 642»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«Сыртқы саяси қызметті үйлестіру жөніндегі қызметтер» деген жолдағы «4 363 347» деген сандар «5 048 849»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«Шетелдік іссапарлар» деген жолдағы «2 138 307» деген сандар «2 474 622»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«Өкілдік шығындар» деген жолдағы «3 308 536» деген сандар «5 756 265»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Сыртқы істер министрлігінің ғимараттарын, үй-жайлары мен құрылыстарын күрделі жөндеу» деген жолдағы «111 167» деген сандар «100 167»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«Тәуелсіз Мемлекеттер Достастығының жарғылық және басқа да органдарында Қазақстан Республикасының мүддесін білдіру» деген жолдағы «154 357» деген сандар «147 973»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«Шетелде Қазақстан Республикасының мүддесін білдіру» деген жолдағы «14 605 943» деген сандар «14 709 042»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халықаралық ұйымдарға, басқа халықаралық және өзге де органдарға қатысуы» деген жолдағы «3 276 181» деген сандар «3 627 487»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773"/>
        <w:gridCol w:w="1693"/>
        <w:gridCol w:w="1613"/>
        <w:gridCol w:w="1653"/>
        <w:gridCol w:w="1393"/>
        <w:gridCol w:w="147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 Қазақстан Республикасының мүддесін білдіру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9 651 859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13 667 250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14 605 943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15 734 408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15 786 805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933"/>
        <w:gridCol w:w="1713"/>
        <w:gridCol w:w="1533"/>
        <w:gridCol w:w="1573"/>
        <w:gridCol w:w="1333"/>
        <w:gridCol w:w="16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бюджетіне шетел мемлекеттерінің дипломатиялық өкілдіктерінің құрылысы үшін жер учаскелерін сатып алуға берілетін ағымдағы нысаналы 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«Шығыстарды стратегиялық бағыттар, мақсаттар, міндеттер және бюджеттік бағдарламалар бойынша бөлу»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«Бағыт: Қазақстан Республикасының егемендігі мен қауіпсіздігін дипломатиялық жолдармен қамтамасыз ету, жаһандық және өңірлік қауіпсіздікті сақтау» деген жолдағы «1 030 105» деген сандар «1 271 497»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«Бағыт: Қазақстан Республикасының шет мемлекеттермен және халықаралық ұйымдармен өзара іс-қимылының тиімділігін көтеру» деген жолдағы «8 146 005» деген сандар «11 033 579»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«Бағыт: Шет елдерде Қазақстан Республикасының оң сипатты имиджін қалыптастыру және ілгерілету» деген жолдағы «2 629 339» деген сандар «3 272 639»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«ЖИЫНЫ» деген жолдағы «11 870 887» деген сандар «15 643 153»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бағыттардан тыс (Әкімшілік шығыстар) ЖИЫНЫ» деген жолдағы «20 576 163» деген сандар «20 811 926»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033"/>
        <w:gridCol w:w="1453"/>
        <w:gridCol w:w="1533"/>
        <w:gridCol w:w="1653"/>
        <w:gridCol w:w="1793"/>
        <w:gridCol w:w="175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бағдарлама: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«Шетелде Қазақстан Республикасының мүддесін білдіру»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9 651 859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13 667 250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14 605 943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15 734 408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15 786 805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013"/>
        <w:gridCol w:w="1453"/>
        <w:gridCol w:w="1453"/>
        <w:gridCol w:w="1653"/>
        <w:gridCol w:w="1713"/>
        <w:gridCol w:w="18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«Астана қаласының бюджетіне шетел мемлекеттерінің дипломатиялық өкілдіктерінің құрылысы үшін жер учаскелерін сатып алуға берілетін ағымдағы нысаналы трансферттер»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«БАРЛЫҒЫ» деген жолдағы «32 447 050» деген сандар «36 455 079»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