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a0d0" w14:textId="f4aa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білім беру ұйымдарында (Қазақстан Республикасы Ұлттық қауіпсіздік комитетінің білім беру ұйымдарында мамандар даярлауды қоспағанда) жоғары және жоғары оқу орнынан кейінгі білімі бар, сондай-ақ техникалық және кәсіптік білімі бар мамандар даярлауға 2011/2012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4 наурыздағы № 232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қаржыландырылатын білім беру ұйымдарында техникалық және кәсіптік білімі бар мамандар даярлауға 2011/2012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қаржыландырылатын білім беру ұйымдарында жоғары білімі бар мамандар даярлауға 2011/2012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қаржыландырылатын білім беру ұйымдарында жоғары оқу орнынан кейінгі білімі бар мамандар даярлауға 2011/2012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мүдделі мемлекеттік органдармен бірлесіп, республикалық бюджеттен қаржыландырылатын білім беру ұйымдарында жоғары және жоғары оқу орнынан кейінгі білімі бар, сондай-ақ техникалық және кәсіптік білімі бар мамандар даярлауға бекітілген мемлекеттік білім беру тапсырысын орналастыру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 ұйымдарында техникалық және кәсіптік білімі бар мамандар даярлауға 2011/2012 оқу жылына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1813"/>
        <w:gridCol w:w="2033"/>
        <w:gridCol w:w="3713"/>
      </w:tblGrid>
      <w:tr>
        <w:trPr>
          <w:trHeight w:val="30" w:hRule="atLeast"/>
        </w:trPr>
        <w:tc>
          <w:tcPr>
            <w:tcW w:w="5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692,7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283,5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 (ұшқыштарды бастапқы даярлау)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 (теңіз техникасы)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ветеринария және экология мамандықтары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248,8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 мамандықтары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мамандықтары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294,7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мамандықтары бойынша Ауғанстаннан келген азаматтарды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Ауғанстаннан келген азаматтарды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Білім және ғылым министрлігінің мемлекеттік мекемелерінде техникалық және кәсіптік білімі бар мамандар даярлауға 2011/2012 оқу жылына арналған мемлекеттік 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633"/>
        <w:gridCol w:w="1853"/>
        <w:gridCol w:w="1933"/>
        <w:gridCol w:w="365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Жүргенов атындағы Қазақ ұлттық өнер академиясы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ұлттық өнер университеті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Қорғаныс министрлігінің әскери оқу орындарында техникалық және кәсіптік білімі бар мамандар даярлауға 2011/2012 оқу жылына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3553"/>
        <w:gridCol w:w="2253"/>
        <w:gridCol w:w="2373"/>
        <w:gridCol w:w="2733"/>
      </w:tblGrid>
      <w:tr>
        <w:trPr>
          <w:trHeight w:val="30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 корпусы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басқарма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1003,1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 ұйымдарында жоғары білімі бар мамандар даярлауға 2011/2012 оқу жылына арналған мемлекеттік білім беру тапсырысы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Тапсырысқа өзгертулер енгізілді - ҚР Үкіметінің 2011.10.07 </w:t>
      </w:r>
      <w:r>
        <w:rPr>
          <w:rFonts w:ascii="Times New Roman"/>
          <w:b w:val="false"/>
          <w:i w:val="false"/>
          <w:color w:val="ff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(2011.09.01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2029"/>
        <w:gridCol w:w="781"/>
        <w:gridCol w:w="718"/>
        <w:gridCol w:w="716"/>
        <w:gridCol w:w="716"/>
        <w:gridCol w:w="716"/>
        <w:gridCol w:w="716"/>
        <w:gridCol w:w="716"/>
        <w:gridCol w:w="716"/>
        <w:gridCol w:w="716"/>
        <w:gridCol w:w="821"/>
        <w:gridCol w:w="761"/>
        <w:gridCol w:w="716"/>
        <w:gridCol w:w="716"/>
        <w:gridCol w:w="716"/>
      </w:tblGrid>
      <w:tr>
        <w:trPr>
          <w:trHeight w:val="30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студентті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ұлттық жоғары оқу орнында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Қазақ-Британ техникалық университетінде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  университетіне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Гуманитарлық ғылымдар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ғылымдар және бизнес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 ғылымдары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ғылымдары және технологиялар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ғылымдары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іс және қауіпсіздік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409,3</w:t>
            </w:r>
          </w:p>
        </w:tc>
      </w:tr>
      <w:tr>
        <w:trPr>
          <w:trHeight w:val="27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105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409,3</w:t>
            </w:r>
          </w:p>
        </w:tc>
      </w:tr>
      <w:tr>
        <w:trPr>
          <w:trHeight w:val="3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Ғылыми-техникалық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Гуманитарлық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Қ.А.Ясауи атындағы Халықаралық қазақ-түрік университетінде Түркия Республикасынан, басқа да түркі тілдес республикалардан студенттерді оқытуға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60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азаматтарын оқыту үшін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азаматтарын оқыту үшін (медицина) бакалавр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азаматтарын оқыту үшін (медицина) жоғары мамандар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Монғолия азаматтарын оқытуға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60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100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авиация институтының «Восход» филиалында студенттерді оқытуға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389,3</w:t>
            </w:r>
          </w:p>
        </w:tc>
      </w:tr>
      <w:tr>
        <w:trPr>
          <w:trHeight w:val="55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жоғары оқу орындары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7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 дайындық бөлімшесінің тыңдаушыларын оқытуға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20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 дайындық бөлімшесінде тыңдаушыларды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Ауғанстаннан келген тыңдаушыларды оқытуға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</w:tr>
      <w:tr>
        <w:trPr>
          <w:trHeight w:val="1065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мамандықтары бойынша Ауғанстаннан келген тыңдаушылар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Экономикалық қылмысқа және сыбайлас жемқорлыққа қарсы күрес агенттігінің (қаржы полициясы) оқу орындарында жоғары білімі бар мамандар даярлауға 2011/2012 оқу жылына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3622"/>
        <w:gridCol w:w="2850"/>
        <w:gridCol w:w="4374"/>
      </w:tblGrid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полициясы академиясы
</w:t>
            </w:r>
          </w:p>
        </w:tc>
      </w:tr>
      <w:tr>
        <w:trPr>
          <w:trHeight w:val="435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1 140,8</w:t>
            </w:r>
          </w:p>
        </w:tc>
      </w:tr>
      <w:tr>
        <w:trPr>
          <w:trHeight w:val="855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(оның ішінде 5 орын Тәжікстан Республикасы азаматтарын оқыту үшін)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1 140,8</w:t>
            </w:r>
          </w:p>
        </w:tc>
      </w:tr>
      <w:tr>
        <w:trPr>
          <w:trHeight w:val="345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Төтенше жағдайлар министрлігінің оқу орындарында жоғары білімі бар мамандар даярлауға 2011/2012 оқу жылына арналған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2586"/>
        <w:gridCol w:w="2085"/>
        <w:gridCol w:w="3089"/>
        <w:gridCol w:w="4450"/>
      </w:tblGrid>
      <w:tr>
        <w:trPr>
          <w:trHeight w:val="735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Көкшетау техникалық институты
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министрлігі Қылмыстық-атқару жүйесі комитетінің оқу орындарында жоғары білімі бар мамандар даярлауға 2011/2012 оқу жылына арналған мемлекеттік білім беру тапсырысы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Бөлімнің атауы жаңа редакцияда - ҚР Үкіметінің 2011.08.02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2524"/>
        <w:gridCol w:w="2168"/>
        <w:gridCol w:w="3027"/>
        <w:gridCol w:w="4471"/>
      </w:tblGrid>
      <w:tr>
        <w:trPr>
          <w:trHeight w:val="705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жүйесі комитетінің академиясы
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788,6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министрлігінің оқу орындарында жоғары білімі бар мамандар даярлауға 2011/2012 оқу жылына арналған мемлекеттік білім беру тапсырысы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558"/>
        <w:gridCol w:w="2120"/>
        <w:gridCol w:w="3080"/>
        <w:gridCol w:w="4436"/>
      </w:tblGrid>
      <w:tr>
        <w:trPr>
          <w:trHeight w:val="78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академиясы
</w:t>
            </w:r>
          </w:p>
        </w:tc>
      </w:tr>
      <w:tr>
        <w:trPr>
          <w:trHeight w:val="4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академиясы
</w:t>
            </w:r>
          </w:p>
        </w:tc>
      </w:tr>
      <w:tr>
        <w:trPr>
          <w:trHeight w:val="27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961,9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құқық тәртібін қамтамасыз ету (ауған азаматтарын оқыту)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әскерлерінің Әскери институты (Петропавл қаласы)
</w:t>
            </w:r>
          </w:p>
        </w:tc>
      </w:tr>
      <w:tr>
        <w:trPr>
          <w:trHeight w:val="30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 тактикалық ішкі әскерлер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2 233,2</w:t>
            </w:r>
          </w:p>
        </w:tc>
      </w:tr>
      <w:tr>
        <w:trPr>
          <w:trHeight w:val="52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 тактикалық тәрбие және әлеуметтік-құқықтық жұмыс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2 233,2</w:t>
            </w:r>
          </w:p>
        </w:tc>
      </w:tr>
      <w:tr>
        <w:trPr>
          <w:trHeight w:val="70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 тактикалық автомобиль әскерлері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2 233,2</w:t>
            </w:r>
          </w:p>
        </w:tc>
      </w:tr>
      <w:tr>
        <w:trPr>
          <w:trHeight w:val="5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051066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 тактикалық тылды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заң институты
</w:t>
            </w:r>
          </w:p>
        </w:tc>
      </w:tr>
      <w:tr>
        <w:trPr>
          <w:trHeight w:val="4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Қорғаныс министрлігінің әскери оқу орындарында жоғары білімі бар мамандар даярлауға 2011/2012 оқу жылына арналған мемлекеттік білім беру тапсырысы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5223"/>
        <w:gridCol w:w="1555"/>
        <w:gridCol w:w="5516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студентті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теңгемен) </w:t>
            </w:r>
          </w:p>
        </w:tc>
      </w:tr>
      <w:tr>
        <w:trPr>
          <w:trHeight w:val="3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Құрлықтағы әскерлердің әскери институты
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Командалық-тактикалық әуе-десанттық әскерлері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Командалық-тактикалық артиллерия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Броньды танк қару-жарағы мен техника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Командалық-тактикалық инженерлік әскерлер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құрылымдарының әскерлері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051013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Командалық-тактикалық мотоатқыштар әскерлері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Командалық-тактикалық әскерлерді зымырандық-артиллериялық қамтамасыз ету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 қорғанысы күштерінің әскери институты
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 аппараттарын пайдалану (Командалық-тактикалық майдан авиациясы)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 аппараттарын пайдалану (Командалық-тактикалық әскери авиациясы)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Штурмандық тактикалық авиация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Командалық-тактикалық авиацияны жауынгерлік басқару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 аппараттары мен қозғалтқыштарды техникалық пайдалану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қару-жарақ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электрленген және ұшқыш-навигациялық радиоэлектрлік жабдықтарды техникалық пайдалану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051035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радиоэлектрондық жабдық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2 619,1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Радиоэлектроника мен байланыстың әскери-инженерлік институты
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051018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Радиобайланыс және радионавигация (авиацияны радиотехникалық қамтамасыз ету бөлімшелеріне арналған)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1 803,0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051019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желілері және коммутация жүйелері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1 803,0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(әуе қорғанысының зениттік-зымырандық әскерлер бөлімдері мен бөлімшелеріне арналған)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1 803,0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(зениттік-зымырандық әуе қорғанысының құрлықтағы әскерлер бөлімдері мен бөлімшелеріне арналған)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1 803,0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051020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(радиотехникалық әскерлер бөлімшелеріне арналған)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1 803,0</w:t>
            </w:r>
          </w:p>
        </w:tc>
      </w:tr>
      <w:tr>
        <w:trPr>
          <w:trHeight w:val="21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 ұйымдарында жоғары оқу орнынан кейінгі білімі бар мамандар даярлауға 2011/2012 оқу жылына арналған мемлекеттік білім беру тапсырысы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Магистратураға қабылдау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Бөлімге өзгерту енгізілді - ҚР Үкіметінің 2011.08.25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2267"/>
        <w:gridCol w:w="1196"/>
        <w:gridCol w:w="1308"/>
        <w:gridCol w:w="965"/>
        <w:gridCol w:w="946"/>
        <w:gridCol w:w="926"/>
        <w:gridCol w:w="986"/>
        <w:gridCol w:w="906"/>
        <w:gridCol w:w="966"/>
        <w:gridCol w:w="906"/>
        <w:gridCol w:w="926"/>
      </w:tblGrid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топтарының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магистрантты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және педагогтік магистратура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магистратура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ұлттық жоғары оқу орнында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білім беру ұйымдарында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және педагогтік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және педагогтік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айға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айға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Гуманитарлық ғылымдар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ғылымдар және бизнес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 ғылымдары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ғылымдары және технологиялар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ғылымдары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Құрманғазы атындағы Қазақ ұлттық консерваториясы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Т.К.Жүргенов атындағы Қазақ ұлттық өнер академиясы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М.В.Ломоносов атындағы Мәскеу мемлекеттік университетінің Қазақстандағы филиалы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521603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6М110000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Магистратураға қабылдау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Бөлімге өзгерту енгізілді - ҚР Үкіметінің 2011.08.02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4466"/>
        <w:gridCol w:w="3889"/>
        <w:gridCol w:w="3767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топтарының атауы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магистрантты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Алматы академиясы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6M030200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Қарағанды академиясы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агенттігінің (қаржы полициясы) академиясы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Қылмыстық-атқару жүйесі комитетінің академиясы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2 266,9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Резидентураға қабылдау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012"/>
        <w:gridCol w:w="2614"/>
        <w:gridCol w:w="1797"/>
        <w:gridCol w:w="1841"/>
        <w:gridCol w:w="1841"/>
        <w:gridCol w:w="2078"/>
      </w:tblGrid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4 айына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8 айына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4 айына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8 айына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14.00.00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2011/2012 оқу жылында Қазақстан Республикасы Қорғаныс министрлігі әскери оқу орындарының адъюнктурасына қабылдау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6166"/>
        <w:gridCol w:w="1411"/>
        <w:gridCol w:w="4499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магистрантты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қорғаныс университеті
</w:t>
            </w:r>
          </w:p>
        </w:tc>
      </w:tr>
      <w:tr>
        <w:trPr>
          <w:trHeight w:val="81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6М100300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және әкімшілік басқару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21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6М100300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және әкімшілік басқару (ҚР ІІМ Ішкі әскерлер комитеті)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6М100400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қамтамасыз етуді басқару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6М100500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Тылды қамтамасыз етуді басқару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6М100600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және әлеуметтік-құқықтық үдерістерді басқару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6М101000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және мемлекеттік басқару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6М101100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білім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бағдарламалардың әкімшісі Қазақстан Республикасы Қорғаныс министрлігі болып табылатын білім беру ұйымдарына PhD докторантурасына қабылдау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5653"/>
        <w:gridCol w:w="1478"/>
        <w:gridCol w:w="4370"/>
      </w:tblGrid>
      <w:tr>
        <w:trPr>
          <w:trHeight w:val="615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топтарының атауы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докторантты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225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7D200300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 түрлері, әскерлер және арнайы әскерлер тектері бойынша әскери өнер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24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7D200400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Қару-жарақ және әскери техника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24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7D200600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білім және тәрбие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225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7D200800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тарих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7 602,3</w:t>
            </w:r>
          </w:p>
        </w:tc>
      </w:tr>
      <w:tr>
        <w:trPr>
          <w:trHeight w:val="345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бағдарламалардың әкімшісі Қазақстан Республикасы Білім және ғылым министрлігі болып табылатын білім беру ұйымдарына PhD докторантурасына қабылдау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3753"/>
        <w:gridCol w:w="4073"/>
      </w:tblGrid>
      <w:tr>
        <w:trPr>
          <w:trHeight w:val="30" w:hRule="atLeast"/>
        </w:trPr>
        <w:tc>
          <w:tcPr>
            <w:tcW w:w="5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 білім алушыға жұмсалатын орташа шығыстар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4 айына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8 айына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871,3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Экономикалық қылмысқа және сыбайлас  жемқорлыққа қарсы күрес агенттігінің (қаржы полициясы) Қаржы полициясы академиясының PhD докторантурасына қабылдау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3950"/>
        <w:gridCol w:w="2867"/>
        <w:gridCol w:w="4992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1 594,2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Медицина мамандықтары бойынша PhD докторантурасына қабылдау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2997"/>
        <w:gridCol w:w="2397"/>
        <w:gridCol w:w="1345"/>
        <w:gridCol w:w="1431"/>
        <w:gridCol w:w="1495"/>
        <w:gridCol w:w="2183"/>
      </w:tblGrid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4 айына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8 айына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4 айына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8 айына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6D110000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991,7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