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fc7a" w14:textId="e7ef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М.Қ.Орынханов, Б.Ә.Қасымбеков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9 наурыздағы 233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Мұрат Қадесұлы Орынханов Қазақстан Республикасының Білім және ғылым вице-министрі болып тағайындалсын, басқа жұмысқа ауысуына байланысты Бақтыбай Әшімбекұлы Қасымбеков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