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05d3" w14:textId="42f0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меншігінде болатын геологиялық ақпаратты оқу, ғылыми, коммерциялық мақсаттарда пайдалану және геологиялық ақпаратты Қазақстан Республикасынан тысқары жерге әкету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11 наурыздағы № 251 Қаулысы. Күші жойылды - Қазақстан Республикасы Үкіметінің 2015 жылғы 20 тамыздағы № 651 қаулысымен</w:t>
      </w:r>
    </w:p>
    <w:p>
      <w:pPr>
        <w:spacing w:after="0"/>
        <w:ind w:left="0"/>
        <w:jc w:val="both"/>
      </w:pPr>
      <w:r>
        <w:rPr>
          <w:rFonts w:ascii="Times New Roman"/>
          <w:b w:val="false"/>
          <w:i w:val="false"/>
          <w:color w:val="ff0000"/>
          <w:sz w:val="28"/>
        </w:rPr>
        <w:t xml:space="preserve">      Ескерту. Күші жойылды - ҚР Үкіметінің 20.08.2015 </w:t>
      </w:r>
      <w:r>
        <w:rPr>
          <w:rFonts w:ascii="Times New Roman"/>
          <w:b w:val="false"/>
          <w:i w:val="false"/>
          <w:color w:val="ff0000"/>
          <w:sz w:val="28"/>
        </w:rPr>
        <w:t>№ 651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 16-бабының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 меншігінде болатын геологиялық ақпаратты оқу, ғылыми, коммерциялық мақсаттарда пайдалану және геологиялық ақпаратты Қазақстан Республикасынан тысқары жерге әкету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«Мемлекет меншігіндегі геологиялық ақпарат және оны оқу, ғылыми, коммерциялық және өзге де мақсаттарда пайдалану тәртібі туралы ережені бекіту туралы» Қазақстан Республикасы Үкіметінің 1996 жылғы 7 қарашадағы № 1357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 № 45, 436-құжат);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жер қойнауын пайдалану жөніндегі кейбір шешімдеріне өзгерістер мен толықтырулар енгізу туралы» Қазақстан Республикасы Үкіметінің 1998 жылғы 22 маусымдағы № 578 </w:t>
      </w:r>
      <w:r>
        <w:rPr>
          <w:rFonts w:ascii="Times New Roman"/>
          <w:b w:val="false"/>
          <w:i w:val="false"/>
          <w:color w:val="000000"/>
          <w:sz w:val="28"/>
        </w:rPr>
        <w:t>қаулысының</w:t>
      </w:r>
      <w:r>
        <w:rPr>
          <w:rFonts w:ascii="Times New Roman"/>
          <w:b w:val="false"/>
          <w:i w:val="false"/>
          <w:color w:val="000000"/>
          <w:sz w:val="28"/>
        </w:rPr>
        <w:t xml:space="preserve"> 1-тармағы 4) тармақшасы (Қазақстан Республикасының ПҮАЖ-ы, 1998 ж., № 19, 172-құжат);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1996 жылғы 7 қарашадағы № 1357 қаулысына өзгерістер енгізу туралы» Қазақстан Республикасы Үкіметінің 2003 жылғы 4 тамыздағы № 779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31, 314-құжат).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11 наурыздағы </w:t>
      </w:r>
      <w:r>
        <w:br/>
      </w:r>
      <w:r>
        <w:rPr>
          <w:rFonts w:ascii="Times New Roman"/>
          <w:b w:val="false"/>
          <w:i w:val="false"/>
          <w:color w:val="000000"/>
          <w:sz w:val="28"/>
        </w:rPr>
        <w:t xml:space="preserve">
№ 251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Мемлекет меншігінде болатын геологиялық ақпаратты оқу, ғылыми,</w:t>
      </w:r>
      <w:r>
        <w:br/>
      </w:r>
      <w:r>
        <w:rPr>
          <w:rFonts w:ascii="Times New Roman"/>
          <w:b/>
          <w:i w:val="false"/>
          <w:color w:val="000000"/>
        </w:rPr>
        <w:t>
коммерциялық мақсаттарда пайдалану және геологиялық ақпаратты</w:t>
      </w:r>
      <w:r>
        <w:br/>
      </w:r>
      <w:r>
        <w:rPr>
          <w:rFonts w:ascii="Times New Roman"/>
          <w:b/>
          <w:i w:val="false"/>
          <w:color w:val="000000"/>
        </w:rPr>
        <w:t>
Қазақстан Республикасынан тысқары жерге әкету қағидасы</w:t>
      </w:r>
    </w:p>
    <w:bookmarkEnd w:id="2"/>
    <w:bookmarkStart w:name="z8" w:id="3"/>
    <w:p>
      <w:pPr>
        <w:spacing w:after="0"/>
        <w:ind w:left="0"/>
        <w:jc w:val="both"/>
      </w:pPr>
      <w:r>
        <w:rPr>
          <w:rFonts w:ascii="Times New Roman"/>
          <w:b w:val="false"/>
          <w:i w:val="false"/>
          <w:color w:val="000000"/>
          <w:sz w:val="28"/>
        </w:rPr>
        <w:t>
      1. «Жер қойнауы және жер қойнауын пайдалану туралы» Қазақстан Республикасының 2010 жылғы 24 маусымдағы Заңының (бұдан әрі - Заң) 16-бабының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әзірленген Мемлекет меншігінде болатын геологиялық ақпаратты оқу, ғылыми, коммерциялық мақсаттарда пайдалану және геологиялық ақпаратты Қазақстан Республикасынан тысқары жерге әкету қағидасы (бұдан әрі - Қағида) мемлекет меншігінде болатын геологиялық ақпаратты оқу, ғылыми және коммерциялық мақсаттарда пайдалану тәртібін (бұдан әрі - геологиялық ақпарат) анықтайды.</w:t>
      </w:r>
    </w:p>
    <w:bookmarkEnd w:id="3"/>
    <w:bookmarkStart w:name="z9" w:id="4"/>
    <w:p>
      <w:pPr>
        <w:spacing w:after="0"/>
        <w:ind w:left="0"/>
        <w:jc w:val="left"/>
      </w:pPr>
      <w:r>
        <w:rPr>
          <w:rFonts w:ascii="Times New Roman"/>
          <w:b/>
          <w:i w:val="false"/>
          <w:color w:val="000000"/>
        </w:rPr>
        <w:t xml:space="preserve"> 
2. Мемлекет меншігінде болатын геологиялық ақпаратты</w:t>
      </w:r>
      <w:r>
        <w:br/>
      </w:r>
      <w:r>
        <w:rPr>
          <w:rFonts w:ascii="Times New Roman"/>
          <w:b/>
          <w:i w:val="false"/>
          <w:color w:val="000000"/>
        </w:rPr>
        <w:t>
оқу, ғылыми, коммерциялық мақсаттарда пайдалану тәртібі</w:t>
      </w:r>
    </w:p>
    <w:bookmarkEnd w:id="4"/>
    <w:bookmarkStart w:name="z10" w:id="5"/>
    <w:p>
      <w:pPr>
        <w:spacing w:after="0"/>
        <w:ind w:left="0"/>
        <w:jc w:val="both"/>
      </w:pPr>
      <w:r>
        <w:rPr>
          <w:rFonts w:ascii="Times New Roman"/>
          <w:b w:val="false"/>
          <w:i w:val="false"/>
          <w:color w:val="000000"/>
          <w:sz w:val="28"/>
        </w:rPr>
        <w:t>
      2. Осы Қағиданың 3-тармағында көрсетілген геологиялық ақпаратты қоспағанда, геологиялық ақпаратты пайдалануға ұсынуды Қазақстан Республикасында геологиялық ақпараттың сақтаушысы болып табылатын жер қойнауын зерделеу мен пайдалану жөніндегі уәкілетті орган (бұдан әрі -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3. Қағида мемлекеттік құпияларды қамтитын геологиялық ақпаратқа қолданылмайды.</w:t>
      </w:r>
      <w:r>
        <w:br/>
      </w:r>
      <w:r>
        <w:rPr>
          <w:rFonts w:ascii="Times New Roman"/>
          <w:b w:val="false"/>
          <w:i w:val="false"/>
          <w:color w:val="000000"/>
          <w:sz w:val="28"/>
        </w:rPr>
        <w:t>
</w:t>
      </w:r>
      <w:r>
        <w:rPr>
          <w:rFonts w:ascii="Times New Roman"/>
          <w:b w:val="false"/>
          <w:i w:val="false"/>
          <w:color w:val="000000"/>
          <w:sz w:val="28"/>
        </w:rPr>
        <w:t>
      4. Геологиялық ақпарат бастапқы және қайталама негізгі екі түрді қамтиды:</w:t>
      </w:r>
      <w:r>
        <w:br/>
      </w:r>
      <w:r>
        <w:rPr>
          <w:rFonts w:ascii="Times New Roman"/>
          <w:b w:val="false"/>
          <w:i w:val="false"/>
          <w:color w:val="000000"/>
          <w:sz w:val="28"/>
        </w:rPr>
        <w:t>
      Геологиялық бастапқы ақпаратқа:</w:t>
      </w:r>
      <w:r>
        <w:br/>
      </w:r>
      <w:r>
        <w:rPr>
          <w:rFonts w:ascii="Times New Roman"/>
          <w:b w:val="false"/>
          <w:i w:val="false"/>
          <w:color w:val="000000"/>
          <w:sz w:val="28"/>
        </w:rPr>
        <w:t>
      бұрғылау ұңғымаларының бағанасы, мұнай, су, газ сынамалары, тас материалдың үлгілері, сынамалары және коллекциялары, шлифтар, аншлифтар, минералдық ерітінділер мен ұнтақтар арқылы білдірілген табиғи таратушыларға арналған ақпарат (заттай ақпарат);</w:t>
      </w:r>
      <w:r>
        <w:br/>
      </w:r>
      <w:r>
        <w:rPr>
          <w:rFonts w:ascii="Times New Roman"/>
          <w:b w:val="false"/>
          <w:i w:val="false"/>
          <w:color w:val="000000"/>
          <w:sz w:val="28"/>
        </w:rPr>
        <w:t>
      далалық байқау журналдары мен басқа да құжаттамаларда, оның ішінде сынау, сынамаларды талдау, геофизикалық байқауларды тіркеу журналдарында жасанды таратушыларда (қағаз және электронды) көрсетілген ақпарат жатады.</w:t>
      </w:r>
      <w:r>
        <w:br/>
      </w:r>
      <w:r>
        <w:rPr>
          <w:rFonts w:ascii="Times New Roman"/>
          <w:b w:val="false"/>
          <w:i w:val="false"/>
          <w:color w:val="000000"/>
          <w:sz w:val="28"/>
        </w:rPr>
        <w:t>
      Қайталама геологиялық ақпаратқа бастапқы ақпаратты өңдеу, мағынасын ашу, талдау және қорыту нәтижесінде алынған ақпарат жатады.</w:t>
      </w:r>
      <w:r>
        <w:br/>
      </w:r>
      <w:r>
        <w:rPr>
          <w:rFonts w:ascii="Times New Roman"/>
          <w:b w:val="false"/>
          <w:i w:val="false"/>
          <w:color w:val="000000"/>
          <w:sz w:val="28"/>
        </w:rPr>
        <w:t>
</w:t>
      </w:r>
      <w:r>
        <w:rPr>
          <w:rFonts w:ascii="Times New Roman"/>
          <w:b w:val="false"/>
          <w:i w:val="false"/>
          <w:color w:val="000000"/>
          <w:sz w:val="28"/>
        </w:rPr>
        <w:t>
      5. Бастапқы және қайталама геологиялық ақпарат:</w:t>
      </w:r>
      <w:r>
        <w:br/>
      </w:r>
      <w:r>
        <w:rPr>
          <w:rFonts w:ascii="Times New Roman"/>
          <w:b w:val="false"/>
          <w:i w:val="false"/>
          <w:color w:val="000000"/>
          <w:sz w:val="28"/>
        </w:rPr>
        <w:t>
      табиғи тасымалдаушылардағы ақпараттың телнұсқалары және құжаттардың көшірмелері түрінде;</w:t>
      </w:r>
      <w:r>
        <w:br/>
      </w:r>
      <w:r>
        <w:rPr>
          <w:rFonts w:ascii="Times New Roman"/>
          <w:b w:val="false"/>
          <w:i w:val="false"/>
          <w:color w:val="000000"/>
          <w:sz w:val="28"/>
        </w:rPr>
        <w:t>
      геологиялық ақпаратты көшірме жасамай және алмай-ақ танысу жолымен берілуі мүмкін.</w:t>
      </w:r>
      <w:r>
        <w:br/>
      </w:r>
      <w:r>
        <w:rPr>
          <w:rFonts w:ascii="Times New Roman"/>
          <w:b w:val="false"/>
          <w:i w:val="false"/>
          <w:color w:val="000000"/>
          <w:sz w:val="28"/>
        </w:rPr>
        <w:t>
</w:t>
      </w:r>
      <w:r>
        <w:rPr>
          <w:rFonts w:ascii="Times New Roman"/>
          <w:b w:val="false"/>
          <w:i w:val="false"/>
          <w:color w:val="000000"/>
          <w:sz w:val="28"/>
        </w:rPr>
        <w:t>
      6. Геологиялық ақпарат оқу мақсаттарында мемлекеттік, сондай-ақ аккредиттелген жеке оқу орындарына беріледі. Ғылыми зерттеулер мемлекеттік бюджеттен қаржыландырылған жағдайда, ғылыми мақсаттарда геологиялық ақпарат беріледі.</w:t>
      </w:r>
      <w:r>
        <w:br/>
      </w:r>
      <w:r>
        <w:rPr>
          <w:rFonts w:ascii="Times New Roman"/>
          <w:b w:val="false"/>
          <w:i w:val="false"/>
          <w:color w:val="000000"/>
          <w:sz w:val="28"/>
        </w:rPr>
        <w:t>
      Мемлекеттік немесе аккредиттелген оқу орнының немесе ғылыми ұйымның сұрау салуы негізінде уәкілетті орган геологиялық ақпаратты оқу немесе ғылыми мақсаттарда пайдалануға беру туралы не оны беруден дәлелді бас тарту туралы шешім қабылдайды. Сұрау салу сұрау салынатын геологиялық ақпараттың мақсаты мен көлемін, оқу бағдарламасы туралы жалпы мәліметтерді, ғылыми зерттеулердің сипатын қамтуы тиіс.</w:t>
      </w:r>
      <w:r>
        <w:br/>
      </w:r>
      <w:r>
        <w:rPr>
          <w:rFonts w:ascii="Times New Roman"/>
          <w:b w:val="false"/>
          <w:i w:val="false"/>
          <w:color w:val="000000"/>
          <w:sz w:val="28"/>
        </w:rPr>
        <w:t>
      Мына жағдайларда оқу немесе ғылыми мақсаттар үшiн геологиялық ақпаратты беруден бас тартылады:</w:t>
      </w:r>
      <w:r>
        <w:br/>
      </w:r>
      <w:r>
        <w:rPr>
          <w:rFonts w:ascii="Times New Roman"/>
          <w:b w:val="false"/>
          <w:i w:val="false"/>
          <w:color w:val="000000"/>
          <w:sz w:val="28"/>
        </w:rPr>
        <w:t>
      сұрау салынатын геологиялық ақпараттың көлемі мен мазмұны оқу бағдарламасының мазмұнына (егер геологиялық ақпаратқа оқу ұйымы сұрау салған жағдайда) немесе жүргізілетін ғылыми зерттеулердің сипатына (егер геологиялық ақпаратқа ғылыми ұйым сұрау салған жағдайда) сәйкес келмегенде;</w:t>
      </w:r>
      <w:r>
        <w:br/>
      </w:r>
      <w:r>
        <w:rPr>
          <w:rFonts w:ascii="Times New Roman"/>
          <w:b w:val="false"/>
          <w:i w:val="false"/>
          <w:color w:val="000000"/>
          <w:sz w:val="28"/>
        </w:rPr>
        <w:t>
      сұрау салынатын геологиялық ақпарат конкурсқа қойылатын жер қойнауы учаскелерінің тізбесіне енгізілген жер қойнауы учаскесі жөніндегі геологиялық ақпарат пакетінің құрамына енгенде. Бұл ретте геологиялық ақпарат тек аталған жер қойнауы учаскесі бойынша келісімшарт жасалғаннан кейін не оны конкурсқа қойылатын жер қойнауы учаскелерінің тізбесінен алып тастаған жағдайда беріледі;</w:t>
      </w:r>
      <w:r>
        <w:br/>
      </w:r>
      <w:r>
        <w:rPr>
          <w:rFonts w:ascii="Times New Roman"/>
          <w:b w:val="false"/>
          <w:i w:val="false"/>
          <w:color w:val="000000"/>
          <w:sz w:val="28"/>
        </w:rPr>
        <w:t>
      сұрау салынатын геологиялық ақпарат мемлекеттік құпияларды құрайтын мәліметтерді құрағанда.</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енгізіледі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Геологиялық ақпаратты коммерциялық мақсаттарда мыналар пайдаланады:</w:t>
      </w:r>
      <w:r>
        <w:br/>
      </w:r>
      <w:r>
        <w:rPr>
          <w:rFonts w:ascii="Times New Roman"/>
          <w:b w:val="false"/>
          <w:i w:val="false"/>
          <w:color w:val="000000"/>
          <w:sz w:val="28"/>
        </w:rPr>
        <w:t>
      жер қойнауын пайдалану құқығын алуға арналған конкурсқа қатысушы - жұмыс бағдарламасы мен барлау және (немесе) өндіруді жүзеге асыру бойынша техникалық-экономикалық көрсеткіштерді әзірлеуге жеткілікті геологиялық, тау-кен-техникалық, технологиялық және өзге ақпарат көлемін қамтитын конкурстық пакет түрінде;</w:t>
      </w:r>
      <w:r>
        <w:br/>
      </w:r>
      <w:r>
        <w:rPr>
          <w:rFonts w:ascii="Times New Roman"/>
          <w:b w:val="false"/>
          <w:i w:val="false"/>
          <w:color w:val="000000"/>
          <w:sz w:val="28"/>
        </w:rPr>
        <w:t>
      келісімшарттық міндеттемелерді орындау мақсатында жер қойнауын пайдаланушы;</w:t>
      </w:r>
      <w:r>
        <w:br/>
      </w:r>
      <w:r>
        <w:rPr>
          <w:rFonts w:ascii="Times New Roman"/>
          <w:b w:val="false"/>
          <w:i w:val="false"/>
          <w:color w:val="000000"/>
          <w:sz w:val="28"/>
        </w:rPr>
        <w:t>
      уәкілетті органмен жасалған шарт негізінде мемлекеттік бюджеттік бағдарлама бойынша жер қойнауын геологиялық зерттеуге байланысты жұмыстарды жүргізетін тұлға;</w:t>
      </w:r>
      <w:r>
        <w:br/>
      </w:r>
      <w:r>
        <w:rPr>
          <w:rFonts w:ascii="Times New Roman"/>
          <w:b w:val="false"/>
          <w:i w:val="false"/>
          <w:color w:val="000000"/>
          <w:sz w:val="28"/>
        </w:rPr>
        <w:t>
      мәлімделген мақсаттар үшін қажетті көлемде жерасты құрылыстарын салуға және (немесе) пайдалануға жер қойнауын пайдалану құқығын алуға өтініш берген тұлға.</w:t>
      </w:r>
      <w:r>
        <w:br/>
      </w:r>
      <w:r>
        <w:rPr>
          <w:rFonts w:ascii="Times New Roman"/>
          <w:b w:val="false"/>
          <w:i w:val="false"/>
          <w:color w:val="000000"/>
          <w:sz w:val="28"/>
        </w:rPr>
        <w:t>
</w:t>
      </w:r>
      <w:r>
        <w:rPr>
          <w:rFonts w:ascii="Times New Roman"/>
          <w:b w:val="false"/>
          <w:i w:val="false"/>
          <w:color w:val="000000"/>
          <w:sz w:val="28"/>
        </w:rPr>
        <w:t>
      8. Жер қойнауын пайдаланудан бос объектілер жөніндегі геологиялық ақпарат Қазақстан Республикасының жер қойнауы және жер қойнауын пайдалану туралы және мемлекеттiк құпиялар туралы заңнамасының талаптарын сақтау шартымен мүдделi тұлғаның сұрау салуы негiзiнде уәкiлеттi органның шешiмi бойынша танысу үшін үзінді көшірме мен көшірмесіз пайдаланылады.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Геологиялық ақпарат тұрақты немесе уақытша пайдалануға беріледі. Геологиялық ақпарат уақытша пайдалануға уәкілетті органмен жасалған шарт бойынша жер қойнауын мемлекеттік геологиялық зерттеу жөніндегі жұмыстарды орындайтын тұлғаларға беріледі. Барлық өзге жағдайларда геологиялық ақпарат тұрақты пайдалануға беріледі.</w:t>
      </w:r>
      <w:r>
        <w:br/>
      </w:r>
      <w:r>
        <w:rPr>
          <w:rFonts w:ascii="Times New Roman"/>
          <w:b w:val="false"/>
          <w:i w:val="false"/>
          <w:color w:val="000000"/>
          <w:sz w:val="28"/>
        </w:rPr>
        <w:t>
</w:t>
      </w:r>
      <w:r>
        <w:rPr>
          <w:rFonts w:ascii="Times New Roman"/>
          <w:b w:val="false"/>
          <w:i w:val="false"/>
          <w:color w:val="000000"/>
          <w:sz w:val="28"/>
        </w:rPr>
        <w:t>
      10. Геологиялық ақпарат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құпиялылық туралы келісімнің (бұдан әрі – Келісім) негізінде ақылы негiзде (төлемақы алынып) немесе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келісімнің негізінде өтеусiз негiзде (төлемақы алынбай) берiледi.</w:t>
      </w:r>
      <w:r>
        <w:br/>
      </w:r>
      <w:r>
        <w:rPr>
          <w:rFonts w:ascii="Times New Roman"/>
          <w:b w:val="false"/>
          <w:i w:val="false"/>
          <w:color w:val="000000"/>
          <w:sz w:val="28"/>
        </w:rPr>
        <w:t>
</w:t>
      </w:r>
      <w:r>
        <w:rPr>
          <w:rFonts w:ascii="Times New Roman"/>
          <w:b w:val="false"/>
          <w:i w:val="false"/>
          <w:color w:val="000000"/>
          <w:sz w:val="28"/>
        </w:rPr>
        <w:t>
      Төлемақы алмай (өтеусiз) геологиялық ақпарат:</w:t>
      </w:r>
      <w:r>
        <w:br/>
      </w:r>
      <w:r>
        <w:rPr>
          <w:rFonts w:ascii="Times New Roman"/>
          <w:b w:val="false"/>
          <w:i w:val="false"/>
          <w:color w:val="000000"/>
          <w:sz w:val="28"/>
        </w:rPr>
        <w:t>
</w:t>
      </w:r>
      <w:r>
        <w:rPr>
          <w:rFonts w:ascii="Times New Roman"/>
          <w:b w:val="false"/>
          <w:i w:val="false"/>
          <w:color w:val="000000"/>
          <w:sz w:val="28"/>
        </w:rPr>
        <w:t>
      мемлекеттiк бюджет қаражаты есебiнен жер қойнауын геологиялық зерделеуге байланысты жұмыстарды жүргiзетiн тұлғаларға;</w:t>
      </w:r>
      <w:r>
        <w:br/>
      </w:r>
      <w:r>
        <w:rPr>
          <w:rFonts w:ascii="Times New Roman"/>
          <w:b w:val="false"/>
          <w:i w:val="false"/>
          <w:color w:val="000000"/>
          <w:sz w:val="28"/>
        </w:rPr>
        <w:t>
</w:t>
      </w:r>
      <w:r>
        <w:rPr>
          <w:rFonts w:ascii="Times New Roman"/>
          <w:b w:val="false"/>
          <w:i w:val="false"/>
          <w:color w:val="000000"/>
          <w:sz w:val="28"/>
        </w:rPr>
        <w:t>
      ғылыми мақсаттар үшiн ғылыми зерттеулер мемлекеттiк бюджеттен қаржыландырылған жағдайларда;</w:t>
      </w:r>
      <w:r>
        <w:br/>
      </w:r>
      <w:r>
        <w:rPr>
          <w:rFonts w:ascii="Times New Roman"/>
          <w:b w:val="false"/>
          <w:i w:val="false"/>
          <w:color w:val="000000"/>
          <w:sz w:val="28"/>
        </w:rPr>
        <w:t>
</w:t>
      </w:r>
      <w:r>
        <w:rPr>
          <w:rFonts w:ascii="Times New Roman"/>
          <w:b w:val="false"/>
          <w:i w:val="false"/>
          <w:color w:val="000000"/>
          <w:sz w:val="28"/>
        </w:rPr>
        <w:t>
      оқу мақсаттарында – мемлекеттiк, сондай-ақ аккредиттелген жеке меншік оқу орындарына;</w:t>
      </w:r>
      <w:r>
        <w:br/>
      </w:r>
      <w:r>
        <w:rPr>
          <w:rFonts w:ascii="Times New Roman"/>
          <w:b w:val="false"/>
          <w:i w:val="false"/>
          <w:color w:val="000000"/>
          <w:sz w:val="28"/>
        </w:rPr>
        <w:t>
</w:t>
      </w:r>
      <w:r>
        <w:rPr>
          <w:rFonts w:ascii="Times New Roman"/>
          <w:b w:val="false"/>
          <w:i w:val="false"/>
          <w:color w:val="000000"/>
          <w:sz w:val="28"/>
        </w:rPr>
        <w:t>
      мемлекеттiк органдарға берiледi.</w:t>
      </w:r>
      <w:r>
        <w:br/>
      </w:r>
      <w:r>
        <w:rPr>
          <w:rFonts w:ascii="Times New Roman"/>
          <w:b w:val="false"/>
          <w:i w:val="false"/>
          <w:color w:val="000000"/>
          <w:sz w:val="28"/>
        </w:rPr>
        <w:t>
</w:t>
      </w:r>
      <w:r>
        <w:rPr>
          <w:rFonts w:ascii="Times New Roman"/>
          <w:b w:val="false"/>
          <w:i w:val="false"/>
          <w:color w:val="000000"/>
          <w:sz w:val="28"/>
        </w:rPr>
        <w:t>
      Осы тармақта көзделген жағдайларды қоспағанда, геологиялық ақпарат оның құнын Қазақстан Республикасының бюджетiне төлеу шартымен ақылы негiзде пайдалануға берiледi. Геологиялық ақпаратты ұсыну шарттарына қарамастан, оның көшiрмесін жасау жөніндегі шығыстарды Қазақстан Республикасының жер қойнауы және </w:t>
      </w:r>
      <w:r>
        <w:rPr>
          <w:rFonts w:ascii="Times New Roman"/>
          <w:b w:val="false"/>
          <w:i w:val="false"/>
          <w:color w:val="000000"/>
          <w:sz w:val="28"/>
        </w:rPr>
        <w:t>жер қойнауын пайдалану туралы</w:t>
      </w:r>
      <w:r>
        <w:rPr>
          <w:rFonts w:ascii="Times New Roman"/>
          <w:b w:val="false"/>
          <w:i w:val="false"/>
          <w:color w:val="000000"/>
          <w:sz w:val="28"/>
        </w:rPr>
        <w:t xml:space="preserve"> және </w:t>
      </w:r>
      <w:r>
        <w:rPr>
          <w:rFonts w:ascii="Times New Roman"/>
          <w:b w:val="false"/>
          <w:i w:val="false"/>
          <w:color w:val="000000"/>
          <w:sz w:val="28"/>
        </w:rPr>
        <w:t>мемлекеттiк құпиялар туралы</w:t>
      </w:r>
      <w:r>
        <w:rPr>
          <w:rFonts w:ascii="Times New Roman"/>
          <w:b w:val="false"/>
          <w:i w:val="false"/>
          <w:color w:val="000000"/>
          <w:sz w:val="28"/>
        </w:rPr>
        <w:t xml:space="preserve"> заңнамасының талаптарын сақтау шартымен, жеке/заңды тұлға мен геологиялық ақпараттың көшiрмесін жасайтын ұйым арасында жасалған шарт негізінде ақпарат алушы өтейді.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Конкурс туралы хабарландыруға дейін уәкілетті орган конкурсқа қойылатын жер қойнауының учаскелері жөнінде геологиялық ақпарат пакеттерін дайындайды және оның құнын анықтайды. Пакет өтініш берушінің конкурсқа қатысу туралы шешім қабылдауға қажетті геологиялық, тау-кен-техникалық, технологиялық және өзге де ақпараттардың көлемін қамтуы тиіс.</w:t>
      </w:r>
      <w:r>
        <w:br/>
      </w:r>
      <w:r>
        <w:rPr>
          <w:rFonts w:ascii="Times New Roman"/>
          <w:b w:val="false"/>
          <w:i w:val="false"/>
          <w:color w:val="000000"/>
          <w:sz w:val="28"/>
        </w:rPr>
        <w:t>
      Конкурсқа қатысуға өтініш қабылданғаннан кейін уәкілетті орган өтініш берушінің жүгінуінен кейін бір айдың ішінде өтініш берушіге ақыға қойылатын жер қойнауы учаскесі жөнінде геологиялық ақпарат пакеті ұсынады.</w:t>
      </w:r>
      <w:r>
        <w:br/>
      </w:r>
      <w:r>
        <w:rPr>
          <w:rFonts w:ascii="Times New Roman"/>
          <w:b w:val="false"/>
          <w:i w:val="false"/>
          <w:color w:val="000000"/>
          <w:sz w:val="28"/>
        </w:rPr>
        <w:t>
      Тікелей келіссөздерге қатысуға өтініш қабылданғаннан кейін уәкілетті орган өтініш берушінің жүгінуінен кейін бір айдың ішінде ақыға қойылатын жер қойнауы учаскесі жөнінде геологиялық ақпарат пакетін ұсынады.</w:t>
      </w:r>
      <w:r>
        <w:br/>
      </w:r>
      <w:r>
        <w:rPr>
          <w:rFonts w:ascii="Times New Roman"/>
          <w:b w:val="false"/>
          <w:i w:val="false"/>
          <w:color w:val="000000"/>
          <w:sz w:val="28"/>
        </w:rPr>
        <w:t>
      Геологиялық ақпарат пакетінің құны тарихи шығындардың мөлшерін ескере отырып анықталады.</w:t>
      </w:r>
      <w:r>
        <w:br/>
      </w:r>
      <w:r>
        <w:rPr>
          <w:rFonts w:ascii="Times New Roman"/>
          <w:b w:val="false"/>
          <w:i w:val="false"/>
          <w:color w:val="000000"/>
          <w:sz w:val="28"/>
        </w:rPr>
        <w:t>
      Геологиялық ақпарат пакетінің құны қайтаруға жатпайды.</w:t>
      </w:r>
      <w:r>
        <w:br/>
      </w:r>
      <w:r>
        <w:rPr>
          <w:rFonts w:ascii="Times New Roman"/>
          <w:b w:val="false"/>
          <w:i w:val="false"/>
          <w:color w:val="000000"/>
          <w:sz w:val="28"/>
        </w:rPr>
        <w:t>
      Өтініш берушінің алынған геологиялық ақпаратты кез келген нысанда ашуға немесе үшінші тұлғаға беруге құқығы жоқ.</w:t>
      </w:r>
      <w:r>
        <w:br/>
      </w:r>
      <w:r>
        <w:rPr>
          <w:rFonts w:ascii="Times New Roman"/>
          <w:b w:val="false"/>
          <w:i w:val="false"/>
          <w:color w:val="000000"/>
          <w:sz w:val="28"/>
        </w:rPr>
        <w:t>
</w:t>
      </w:r>
      <w:r>
        <w:rPr>
          <w:rFonts w:ascii="Times New Roman"/>
          <w:b w:val="false"/>
          <w:i w:val="false"/>
          <w:color w:val="000000"/>
          <w:sz w:val="28"/>
        </w:rPr>
        <w:t>
      12. Мемлекет меншігінде болатын геологиялық ақпараттың құны тарихи шығындар сомасының бір бөлігі ретінде анықталады.</w:t>
      </w:r>
      <w:r>
        <w:br/>
      </w:r>
      <w:r>
        <w:rPr>
          <w:rFonts w:ascii="Times New Roman"/>
          <w:b w:val="false"/>
          <w:i w:val="false"/>
          <w:color w:val="000000"/>
          <w:sz w:val="28"/>
        </w:rPr>
        <w:t>
</w:t>
      </w:r>
      <w:r>
        <w:rPr>
          <w:rFonts w:ascii="Times New Roman"/>
          <w:b w:val="false"/>
          <w:i w:val="false"/>
          <w:color w:val="000000"/>
          <w:sz w:val="28"/>
        </w:rPr>
        <w:t>
      13. Геологиялық ақпарат уәкілетті орган мен заңды немесе жеке тұлға арасындағы келісімнің негізінде ұсынылады. Келісім заңды немесе жеке тұлғадан геологиялық ақпаратты алуға өтінім келіп түскен сәттен бастап бір айдың ішінде жасалады.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13-1. Жер қойнауын пайдалану құқығын алуға конкурс жеңімпазымен немесе жер қойнауын пайдалану құқығын тікелей келіссөздер негізінде алған тұлғамен уәкілетті орган Келісім жасасады. Келісім негізінде жеңімпаз уәкілетті органнан конкурстық объект бойынша тарихи шығындар есебіне енгізілген барлық геологиялық материалдардың көшірмелерін ақылы негізде алады.</w:t>
      </w:r>
      <w:r>
        <w:br/>
      </w:r>
      <w:r>
        <w:rPr>
          <w:rFonts w:ascii="Times New Roman"/>
          <w:b w:val="false"/>
          <w:i w:val="false"/>
          <w:color w:val="000000"/>
          <w:sz w:val="28"/>
        </w:rPr>
        <w:t>
</w:t>
      </w:r>
      <w:r>
        <w:rPr>
          <w:rFonts w:ascii="Times New Roman"/>
          <w:b w:val="false"/>
          <w:i w:val="false"/>
          <w:color w:val="000000"/>
          <w:sz w:val="28"/>
        </w:rPr>
        <w:t>
      Егер жер қойнауын пайдаланушыға мемлекет қаражаты есебінен алынбаған, бірақ мемлекет меншігіндегі геологиялық ақпаратты алу қажет болса, онда жер қойнауын пайдаланушыға геологиялық ақпарат Келісімге толықтыру жасағаннан кейін ақылы негізде беріледі.</w:t>
      </w:r>
      <w:r>
        <w:br/>
      </w:r>
      <w:r>
        <w:rPr>
          <w:rFonts w:ascii="Times New Roman"/>
          <w:b w:val="false"/>
          <w:i w:val="false"/>
          <w:color w:val="000000"/>
          <w:sz w:val="28"/>
        </w:rPr>
        <w:t>
</w:t>
      </w:r>
      <w:r>
        <w:rPr>
          <w:rFonts w:ascii="Times New Roman"/>
          <w:b w:val="false"/>
          <w:i w:val="false"/>
          <w:color w:val="000000"/>
          <w:sz w:val="28"/>
        </w:rPr>
        <w:t>
      Уәкілетті органмен жасалған шарт бойынша жұмыстар аяқталған соң пайдаланушы уақытша пайдалануға алынған барлық геологиялық ақпаратты он бес жұмыс күні ішінде уәкілетті органға қайтарып береді.</w:t>
      </w:r>
      <w:r>
        <w:br/>
      </w:r>
      <w:r>
        <w:rPr>
          <w:rFonts w:ascii="Times New Roman"/>
          <w:b w:val="false"/>
          <w:i w:val="false"/>
          <w:color w:val="000000"/>
          <w:sz w:val="28"/>
        </w:rPr>
        <w:t>
</w:t>
      </w:r>
      <w:r>
        <w:rPr>
          <w:rFonts w:ascii="Times New Roman"/>
          <w:b w:val="false"/>
          <w:i w:val="false"/>
          <w:color w:val="ff0000"/>
          <w:sz w:val="28"/>
        </w:rPr>
        <w:t xml:space="preserve">      Ескерту. Қағида 13-1-тармақпен толықтырылды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13-2. Конкурс жеңімпазымен немесе жер қойнауын пайдалану құқығын тікелей келіссөздер негізінде алған тұлғамен жасалған ақылы негіздегі келісімге сәйкес геологиялық ақпарат он жұмыс күн ішінде олар Қазақстан Республикасының бюджетіне геологиялық ақпараттың құнын төлегеннен кейін беріледі. Қазақстан Республикасының </w:t>
      </w:r>
      <w:r>
        <w:rPr>
          <w:rFonts w:ascii="Times New Roman"/>
          <w:b w:val="false"/>
          <w:i w:val="false"/>
          <w:color w:val="000000"/>
          <w:sz w:val="28"/>
        </w:rPr>
        <w:t>салық заңнамасына</w:t>
      </w:r>
      <w:r>
        <w:rPr>
          <w:rFonts w:ascii="Times New Roman"/>
          <w:b w:val="false"/>
          <w:i w:val="false"/>
          <w:color w:val="000000"/>
          <w:sz w:val="28"/>
        </w:rPr>
        <w:t xml:space="preserve"> сәйкес геологиялық ақпараттың құны төленгеннен кейінгі тарихи шығындардың қалған бөлігін өтеу пайдалы қазбаларды өндіру сатысының басынан бастап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Қағида 13-2-тармақпен толықтырылды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Қағиданың 15-тармағында баяндалған жағдайдан басқа, геологиялық ақпаратты пайдалануға алған заңды немесе жеке тұлға оның құпиялылығын сақтайды: тираждамайды, үшінші тұлғаға бермейді, тек келісім мәні бойынша жұмыстарды орындау үшін ғана пайдаланады. Заңды немесе жеке тұлға құпиялылық талаптарын орындамаған жағдайда, геологиялық ақпаратты пайдалану құқығынан айырылады және уәкілетті органға барлық алынған материалдарды қайтарады.</w:t>
      </w:r>
      <w:r>
        <w:br/>
      </w:r>
      <w:r>
        <w:rPr>
          <w:rFonts w:ascii="Times New Roman"/>
          <w:b w:val="false"/>
          <w:i w:val="false"/>
          <w:color w:val="000000"/>
          <w:sz w:val="28"/>
        </w:rPr>
        <w:t>
      Құпиялылық талаптары Келісімде реттеледі.</w:t>
      </w:r>
      <w:r>
        <w:br/>
      </w:r>
      <w:r>
        <w:rPr>
          <w:rFonts w:ascii="Times New Roman"/>
          <w:b w:val="false"/>
          <w:i w:val="false"/>
          <w:color w:val="000000"/>
          <w:sz w:val="28"/>
        </w:rPr>
        <w:t>
</w:t>
      </w:r>
      <w:r>
        <w:rPr>
          <w:rFonts w:ascii="Times New Roman"/>
          <w:b w:val="false"/>
          <w:i w:val="false"/>
          <w:color w:val="000000"/>
          <w:sz w:val="28"/>
        </w:rPr>
        <w:t>
      15. Уәкiлеттi органнан ақылы негiзде геологиялық ақпарат алған заңды немесе жеке тұлға жер қойнауын пайдаланушының келiсiмшарттық аумағында оның ресми түрде ресiмделген тапсырысы бойынша жұмыстарды орындайтын өзiнiң мердiгерiне (бұдан әрi – мердiгер) осы геологиялық ақпараттың көшiрмесiн уақытша пайдалануға бере алады. Мердiгерге геологиялық ақпаратты беру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жер қойнауын пайдаланушы, оның мердiгерi мен уәкiлеттi орган арасындағы үшжақты шартпен ресiмделедi. Мердiгердiң геологиялық ақпаратты пайдалану мерзiмi келiсiмшарттық аумақта мердiгерлiк жұмыстарды орындау мерзiмiмен айқындалады.</w:t>
      </w:r>
      <w:r>
        <w:br/>
      </w:r>
      <w:r>
        <w:rPr>
          <w:rFonts w:ascii="Times New Roman"/>
          <w:b w:val="false"/>
          <w:i w:val="false"/>
          <w:color w:val="000000"/>
          <w:sz w:val="28"/>
        </w:rPr>
        <w:t>
      Жер қойнауын пайдаланушының тапсырысы бойынша оның келісімшарттық аумағында жұмыстарын орындайтын заңдық және жеке тұлғадағы мердігер Қағиданың </w:t>
      </w:r>
      <w:r>
        <w:rPr>
          <w:rFonts w:ascii="Times New Roman"/>
          <w:b w:val="false"/>
          <w:i w:val="false"/>
          <w:color w:val="000000"/>
          <w:sz w:val="28"/>
        </w:rPr>
        <w:t>14-тармағына</w:t>
      </w:r>
      <w:r>
        <w:rPr>
          <w:rFonts w:ascii="Times New Roman"/>
          <w:b w:val="false"/>
          <w:i w:val="false"/>
          <w:color w:val="000000"/>
          <w:sz w:val="28"/>
        </w:rPr>
        <w:t xml:space="preserve"> сәйкес құпиялылық талаптарын сақтайды.</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енгізіледі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16. Геологиялық ақпарат көшірмелер түрінде ұсынылады. Геологиялық ақпаратты ұсыну талаптарына байланыссыз оған көшірме жасау жөніндегі шығыстарды геологиялық ақпаратты алушы жеке өтейді.</w:t>
      </w:r>
    </w:p>
    <w:bookmarkEnd w:id="5"/>
    <w:bookmarkStart w:name="z24" w:id="6"/>
    <w:p>
      <w:pPr>
        <w:spacing w:after="0"/>
        <w:ind w:left="0"/>
        <w:jc w:val="left"/>
      </w:pPr>
      <w:r>
        <w:rPr>
          <w:rFonts w:ascii="Times New Roman"/>
          <w:b/>
          <w:i w:val="false"/>
          <w:color w:val="000000"/>
        </w:rPr>
        <w:t xml:space="preserve"> 
3. Геологиялық ақпаратты Қазақстан Республикасының</w:t>
      </w:r>
      <w:r>
        <w:br/>
      </w:r>
      <w:r>
        <w:rPr>
          <w:rFonts w:ascii="Times New Roman"/>
          <w:b/>
          <w:i w:val="false"/>
          <w:color w:val="000000"/>
        </w:rPr>
        <w:t>
аумағынан тысқары жерлерге әкету тәртібі</w:t>
      </w:r>
    </w:p>
    <w:bookmarkEnd w:id="6"/>
    <w:bookmarkStart w:name="z25" w:id="7"/>
    <w:p>
      <w:pPr>
        <w:spacing w:after="0"/>
        <w:ind w:left="0"/>
        <w:jc w:val="both"/>
      </w:pPr>
      <w:r>
        <w:rPr>
          <w:rFonts w:ascii="Times New Roman"/>
          <w:b w:val="false"/>
          <w:i w:val="false"/>
          <w:color w:val="000000"/>
          <w:sz w:val="28"/>
        </w:rPr>
        <w:t>
      17. Қазақстан Республикасынан тысқары жерге әкетуге заңды немесе жеке тұлғаларға (бұдан әрі - Өтініш беруші) уәкілетті орган берген немесе жер қойнауын пайдалану процесінде алынған геологиялық ақпарат жатады. Қазақстан Республикасынан тысқары жерге әкетуге Қағиданың 4-тармағында анықталған геологиялық ақпарат түрлері жатады.</w:t>
      </w:r>
      <w:r>
        <w:br/>
      </w:r>
      <w:r>
        <w:rPr>
          <w:rFonts w:ascii="Times New Roman"/>
          <w:b w:val="false"/>
          <w:i w:val="false"/>
          <w:color w:val="000000"/>
          <w:sz w:val="28"/>
        </w:rPr>
        <w:t>
</w:t>
      </w:r>
      <w:r>
        <w:rPr>
          <w:rFonts w:ascii="Times New Roman"/>
          <w:b w:val="false"/>
          <w:i w:val="false"/>
          <w:color w:val="000000"/>
          <w:sz w:val="28"/>
        </w:rPr>
        <w:t>
      18. Геологиялық ақпарат Қазақстан Республикасының аумағынан кеден одағының аумағында да, сондай-ақ кеден одағының аумағынан (бұдан әрі - кеден одағының аумағы) тысқары жерлерге әкетілуі мүмкін.</w:t>
      </w:r>
      <w:r>
        <w:br/>
      </w:r>
      <w:r>
        <w:rPr>
          <w:rFonts w:ascii="Times New Roman"/>
          <w:b w:val="false"/>
          <w:i w:val="false"/>
          <w:color w:val="000000"/>
          <w:sz w:val="28"/>
        </w:rPr>
        <w:t>
</w:t>
      </w:r>
      <w:r>
        <w:rPr>
          <w:rFonts w:ascii="Times New Roman"/>
          <w:b w:val="false"/>
          <w:i w:val="false"/>
          <w:color w:val="000000"/>
          <w:sz w:val="28"/>
        </w:rPr>
        <w:t>
      19. Кеден одағының аумағынан тысқары жерлерге геологиялық ақпаратты әкету кеден одағының уәкілетті мемлекеттік органы берген (бұдан әрі - мемлекеттік орган), уәкілетті органмен келісілген лицензиялардың негізінде, ал кеден одағының аумағында геологиялық ақпаратты әкету уәкілетті органның Рұқсаты негізінде жүзеге асырылады.</w:t>
      </w:r>
      <w:r>
        <w:br/>
      </w:r>
      <w:r>
        <w:rPr>
          <w:rFonts w:ascii="Times New Roman"/>
          <w:b w:val="false"/>
          <w:i w:val="false"/>
          <w:color w:val="000000"/>
          <w:sz w:val="28"/>
        </w:rPr>
        <w:t>
</w:t>
      </w:r>
      <w:r>
        <w:rPr>
          <w:rFonts w:ascii="Times New Roman"/>
          <w:b w:val="false"/>
          <w:i w:val="false"/>
          <w:color w:val="000000"/>
          <w:sz w:val="28"/>
        </w:rPr>
        <w:t>
      20. Табиғи жеткізгіштердегі геологиялық ақпаратты Кеден одағының аумағынан тысқары жерге әкету үшiн өтiнiм берушi мемлекеттік органға өтінім береді, оған:</w:t>
      </w:r>
      <w:r>
        <w:br/>
      </w:r>
      <w:r>
        <w:rPr>
          <w:rFonts w:ascii="Times New Roman"/>
          <w:b w:val="false"/>
          <w:i w:val="false"/>
          <w:color w:val="000000"/>
          <w:sz w:val="28"/>
        </w:rPr>
        <w:t>
</w:t>
      </w:r>
      <w:r>
        <w:rPr>
          <w:rFonts w:ascii="Times New Roman"/>
          <w:b w:val="false"/>
          <w:i w:val="false"/>
          <w:color w:val="000000"/>
          <w:sz w:val="28"/>
        </w:rPr>
        <w:t>
      1) өтiнiм берушiнiң қолы қойылған геологиялық ақпаратты iрiктеу актiсi;</w:t>
      </w:r>
      <w:r>
        <w:br/>
      </w:r>
      <w:r>
        <w:rPr>
          <w:rFonts w:ascii="Times New Roman"/>
          <w:b w:val="false"/>
          <w:i w:val="false"/>
          <w:color w:val="000000"/>
          <w:sz w:val="28"/>
        </w:rPr>
        <w:t>
</w:t>
      </w:r>
      <w:r>
        <w:rPr>
          <w:rFonts w:ascii="Times New Roman"/>
          <w:b w:val="false"/>
          <w:i w:val="false"/>
          <w:color w:val="000000"/>
          <w:sz w:val="28"/>
        </w:rPr>
        <w:t>
      2) әкетiлетiн геологиялық ақпарат тізбесі;</w:t>
      </w:r>
      <w:r>
        <w:br/>
      </w:r>
      <w:r>
        <w:rPr>
          <w:rFonts w:ascii="Times New Roman"/>
          <w:b w:val="false"/>
          <w:i w:val="false"/>
          <w:color w:val="000000"/>
          <w:sz w:val="28"/>
        </w:rPr>
        <w:t>
</w:t>
      </w:r>
      <w:r>
        <w:rPr>
          <w:rFonts w:ascii="Times New Roman"/>
          <w:b w:val="false"/>
          <w:i w:val="false"/>
          <w:color w:val="000000"/>
          <w:sz w:val="28"/>
        </w:rPr>
        <w:t>
      3) кедендiк зертхананың сараптамалық қорытындысы қоса беріледі.</w:t>
      </w:r>
      <w:r>
        <w:br/>
      </w:r>
      <w:r>
        <w:rPr>
          <w:rFonts w:ascii="Times New Roman"/>
          <w:b w:val="false"/>
          <w:i w:val="false"/>
          <w:color w:val="000000"/>
          <w:sz w:val="28"/>
        </w:rPr>
        <w:t>
</w:t>
      </w:r>
      <w:r>
        <w:rPr>
          <w:rFonts w:ascii="Times New Roman"/>
          <w:b w:val="false"/>
          <w:i w:val="false"/>
          <w:color w:val="000000"/>
          <w:sz w:val="28"/>
        </w:rPr>
        <w:t>
      Мемлекеттік орган көрсетілген тізбе ұсынылған кезде екі жұмыс күні ішінде өтінімді тиісті уәкілетті органға келісуге жібереді.</w:t>
      </w:r>
      <w:r>
        <w:br/>
      </w:r>
      <w:r>
        <w:rPr>
          <w:rFonts w:ascii="Times New Roman"/>
          <w:b w:val="false"/>
          <w:i w:val="false"/>
          <w:color w:val="000000"/>
          <w:sz w:val="28"/>
        </w:rPr>
        <w:t>
</w:t>
      </w:r>
      <w:r>
        <w:rPr>
          <w:rFonts w:ascii="Times New Roman"/>
          <w:b w:val="false"/>
          <w:i w:val="false"/>
          <w:color w:val="000000"/>
          <w:sz w:val="28"/>
        </w:rPr>
        <w:t>
      Уәкілетті орган өтiнiмдi қарап, 3 жұмыс күні iшiнде оны тиісті аумақтық органға жібереді.</w:t>
      </w:r>
      <w:r>
        <w:br/>
      </w:r>
      <w:r>
        <w:rPr>
          <w:rFonts w:ascii="Times New Roman"/>
          <w:b w:val="false"/>
          <w:i w:val="false"/>
          <w:color w:val="000000"/>
          <w:sz w:val="28"/>
        </w:rPr>
        <w:t>
</w:t>
      </w:r>
      <w:r>
        <w:rPr>
          <w:rFonts w:ascii="Times New Roman"/>
          <w:b w:val="false"/>
          <w:i w:val="false"/>
          <w:color w:val="000000"/>
          <w:sz w:val="28"/>
        </w:rPr>
        <w:t>
      Аумақтық орган уәкілетті органнан келіп түскен өтінім негізінде әкетілетін геологиялық ақпаратты тексеріп қарауды жүргізеді және бес күндік мерзімде уәкілетті органға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геологиялық ақпаратты тексеріп қарау актісін жібереді.</w:t>
      </w:r>
      <w:r>
        <w:br/>
      </w:r>
      <w:r>
        <w:rPr>
          <w:rFonts w:ascii="Times New Roman"/>
          <w:b w:val="false"/>
          <w:i w:val="false"/>
          <w:color w:val="000000"/>
          <w:sz w:val="28"/>
        </w:rPr>
        <w:t>
</w:t>
      </w:r>
      <w:r>
        <w:rPr>
          <w:rFonts w:ascii="Times New Roman"/>
          <w:b w:val="false"/>
          <w:i w:val="false"/>
          <w:color w:val="000000"/>
          <w:sz w:val="28"/>
        </w:rPr>
        <w:t>
      Тексеріп қаралған сынамалар ұсынылған құжаттамаға сәйкес болған кезде уәкiлеттi орган 3 жұмыс күні ішінде мемлекеттік органға геологиялық ақпаратты Кеден одағының аумағының шекарасы арқылы әкетуге рұқсат беруге арналған өтінімге келісім беретіні туралы хат жолдайды.</w:t>
      </w:r>
      <w:r>
        <w:br/>
      </w:r>
      <w:r>
        <w:rPr>
          <w:rFonts w:ascii="Times New Roman"/>
          <w:b w:val="false"/>
          <w:i w:val="false"/>
          <w:color w:val="000000"/>
          <w:sz w:val="28"/>
        </w:rPr>
        <w:t>
</w:t>
      </w:r>
      <w:r>
        <w:rPr>
          <w:rFonts w:ascii="Times New Roman"/>
          <w:b w:val="false"/>
          <w:i w:val="false"/>
          <w:color w:val="000000"/>
          <w:sz w:val="28"/>
        </w:rPr>
        <w:t>
      Тексеріп қаралған сынамалар ұсынылған құжаттамаға сәйкес болмаған кезде, сондай-ақ:</w:t>
      </w:r>
      <w:r>
        <w:br/>
      </w:r>
      <w:r>
        <w:rPr>
          <w:rFonts w:ascii="Times New Roman"/>
          <w:b w:val="false"/>
          <w:i w:val="false"/>
          <w:color w:val="000000"/>
          <w:sz w:val="28"/>
        </w:rPr>
        <w:t>
</w:t>
      </w:r>
      <w:r>
        <w:rPr>
          <w:rFonts w:ascii="Times New Roman"/>
          <w:b w:val="false"/>
          <w:i w:val="false"/>
          <w:color w:val="000000"/>
          <w:sz w:val="28"/>
        </w:rPr>
        <w:t>
      1) геологиялық ақпарат жер қойнауын пайдаланушының меншігі болып табылмайтын;</w:t>
      </w:r>
      <w:r>
        <w:br/>
      </w:r>
      <w:r>
        <w:rPr>
          <w:rFonts w:ascii="Times New Roman"/>
          <w:b w:val="false"/>
          <w:i w:val="false"/>
          <w:color w:val="000000"/>
          <w:sz w:val="28"/>
        </w:rPr>
        <w:t>
</w:t>
      </w:r>
      <w:r>
        <w:rPr>
          <w:rFonts w:ascii="Times New Roman"/>
          <w:b w:val="false"/>
          <w:i w:val="false"/>
          <w:color w:val="000000"/>
          <w:sz w:val="28"/>
        </w:rPr>
        <w:t>
      2) геологиялық ақпарат тарихи шығындардың есебіне енгізілмеген;</w:t>
      </w:r>
      <w:r>
        <w:br/>
      </w:r>
      <w:r>
        <w:rPr>
          <w:rFonts w:ascii="Times New Roman"/>
          <w:b w:val="false"/>
          <w:i w:val="false"/>
          <w:color w:val="000000"/>
          <w:sz w:val="28"/>
        </w:rPr>
        <w:t>
</w:t>
      </w:r>
      <w:r>
        <w:rPr>
          <w:rFonts w:ascii="Times New Roman"/>
          <w:b w:val="false"/>
          <w:i w:val="false"/>
          <w:color w:val="000000"/>
          <w:sz w:val="28"/>
        </w:rPr>
        <w:t>
      3) әкетілуге тиіс геологиялық ақпарат осы Қағиданың </w:t>
      </w:r>
      <w:r>
        <w:rPr>
          <w:rFonts w:ascii="Times New Roman"/>
          <w:b w:val="false"/>
          <w:i w:val="false"/>
          <w:color w:val="000000"/>
          <w:sz w:val="28"/>
        </w:rPr>
        <w:t>17-тармағына</w:t>
      </w:r>
      <w:r>
        <w:rPr>
          <w:rFonts w:ascii="Times New Roman"/>
          <w:b w:val="false"/>
          <w:i w:val="false"/>
          <w:color w:val="000000"/>
          <w:sz w:val="28"/>
        </w:rPr>
        <w:t xml:space="preserve"> қайшы келген;</w:t>
      </w:r>
      <w:r>
        <w:br/>
      </w:r>
      <w:r>
        <w:rPr>
          <w:rFonts w:ascii="Times New Roman"/>
          <w:b w:val="false"/>
          <w:i w:val="false"/>
          <w:color w:val="000000"/>
          <w:sz w:val="28"/>
        </w:rPr>
        <w:t>
</w:t>
      </w:r>
      <w:r>
        <w:rPr>
          <w:rFonts w:ascii="Times New Roman"/>
          <w:b w:val="false"/>
          <w:i w:val="false"/>
          <w:color w:val="000000"/>
          <w:sz w:val="28"/>
        </w:rPr>
        <w:t>
      4) мемлекеттік құпиясы бар мәліметтер болған жағдайларда, уәкілетті орган өтінім келіп түскен күннен бастап 10 жұмыс күні ішінде келісім беруден бас тартады.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21. Жасанды жеткізгіштердегі геологиялық ақпаратты Кеден одағының аумағынан тысқары жерге әкету үшiн өтiнiм берушi мемлекеттік органға өтiнiм беріп, оған әкетiлетiн геологиялық ақпарат тізбесін қоса бередi.</w:t>
      </w:r>
      <w:r>
        <w:br/>
      </w:r>
      <w:r>
        <w:rPr>
          <w:rFonts w:ascii="Times New Roman"/>
          <w:b w:val="false"/>
          <w:i w:val="false"/>
          <w:color w:val="000000"/>
          <w:sz w:val="28"/>
        </w:rPr>
        <w:t>
</w:t>
      </w:r>
      <w:r>
        <w:rPr>
          <w:rFonts w:ascii="Times New Roman"/>
          <w:b w:val="false"/>
          <w:i w:val="false"/>
          <w:color w:val="000000"/>
          <w:sz w:val="28"/>
        </w:rPr>
        <w:t>
      Мемлекеттік орган көрсетілген тізбе ұсынылған кезде екі жұмыс күні ішінде өтінімді тиісті уәкілетті органға келісуге жібереді.</w:t>
      </w:r>
      <w:r>
        <w:br/>
      </w:r>
      <w:r>
        <w:rPr>
          <w:rFonts w:ascii="Times New Roman"/>
          <w:b w:val="false"/>
          <w:i w:val="false"/>
          <w:color w:val="000000"/>
          <w:sz w:val="28"/>
        </w:rPr>
        <w:t>
</w:t>
      </w:r>
      <w:r>
        <w:rPr>
          <w:rFonts w:ascii="Times New Roman"/>
          <w:b w:val="false"/>
          <w:i w:val="false"/>
          <w:color w:val="000000"/>
          <w:sz w:val="28"/>
        </w:rPr>
        <w:t>
      Уәкілетті орган өтiнiмдi қарап, 3 жұмыс күні iшiнде оны тиісті аумақтық органға жібереді.</w:t>
      </w:r>
      <w:r>
        <w:br/>
      </w:r>
      <w:r>
        <w:rPr>
          <w:rFonts w:ascii="Times New Roman"/>
          <w:b w:val="false"/>
          <w:i w:val="false"/>
          <w:color w:val="000000"/>
          <w:sz w:val="28"/>
        </w:rPr>
        <w:t>
</w:t>
      </w:r>
      <w:r>
        <w:rPr>
          <w:rFonts w:ascii="Times New Roman"/>
          <w:b w:val="false"/>
          <w:i w:val="false"/>
          <w:color w:val="000000"/>
          <w:sz w:val="28"/>
        </w:rPr>
        <w:t>
      Аумақтық орган уәкілетті органнан келіп түскен өтінім негізінде әкетілетін геологиялық ақпаратты тексеріп қарауды жүргізеді және бес күндік мерзімде уәкілетті органға геологиялық ақпаратты тексеріп қарау актісін және құпия геологиялық ақпараттың жоқ екені туралы анықтаманы жібереді.</w:t>
      </w:r>
      <w:r>
        <w:br/>
      </w:r>
      <w:r>
        <w:rPr>
          <w:rFonts w:ascii="Times New Roman"/>
          <w:b w:val="false"/>
          <w:i w:val="false"/>
          <w:color w:val="000000"/>
          <w:sz w:val="28"/>
        </w:rPr>
        <w:t>
</w:t>
      </w:r>
      <w:r>
        <w:rPr>
          <w:rFonts w:ascii="Times New Roman"/>
          <w:b w:val="false"/>
          <w:i w:val="false"/>
          <w:color w:val="000000"/>
          <w:sz w:val="28"/>
        </w:rPr>
        <w:t>
      Ұсынылған құжаттамаға сәйкес болған кезде уәкiлеттi орган 3 жұмыс күні ішінде мемлекеттік органға Кеден одағы аумағының шекарасы арқылы геологиялық ақпаратты әкетуге рұқсат беруге арналған өтінімге келісім беретіні туралы хат жолдайды.</w:t>
      </w:r>
      <w:r>
        <w:br/>
      </w:r>
      <w:r>
        <w:rPr>
          <w:rFonts w:ascii="Times New Roman"/>
          <w:b w:val="false"/>
          <w:i w:val="false"/>
          <w:color w:val="000000"/>
          <w:sz w:val="28"/>
        </w:rPr>
        <w:t>
</w:t>
      </w:r>
      <w:r>
        <w:rPr>
          <w:rFonts w:ascii="Times New Roman"/>
          <w:b w:val="false"/>
          <w:i w:val="false"/>
          <w:color w:val="000000"/>
          <w:sz w:val="28"/>
        </w:rPr>
        <w:t>
      Тексеріп қаралған сынамалар ұсынылған құжаттамаға сәйкес болмаған кезде, сондай-ақ:</w:t>
      </w:r>
      <w:r>
        <w:br/>
      </w:r>
      <w:r>
        <w:rPr>
          <w:rFonts w:ascii="Times New Roman"/>
          <w:b w:val="false"/>
          <w:i w:val="false"/>
          <w:color w:val="000000"/>
          <w:sz w:val="28"/>
        </w:rPr>
        <w:t>
</w:t>
      </w:r>
      <w:r>
        <w:rPr>
          <w:rFonts w:ascii="Times New Roman"/>
          <w:b w:val="false"/>
          <w:i w:val="false"/>
          <w:color w:val="000000"/>
          <w:sz w:val="28"/>
        </w:rPr>
        <w:t>
      1) геологиялық ақпарат жер қойнауын пайдаланушының меншігі болып табылмайтын;</w:t>
      </w:r>
      <w:r>
        <w:br/>
      </w:r>
      <w:r>
        <w:rPr>
          <w:rFonts w:ascii="Times New Roman"/>
          <w:b w:val="false"/>
          <w:i w:val="false"/>
          <w:color w:val="000000"/>
          <w:sz w:val="28"/>
        </w:rPr>
        <w:t>
</w:t>
      </w:r>
      <w:r>
        <w:rPr>
          <w:rFonts w:ascii="Times New Roman"/>
          <w:b w:val="false"/>
          <w:i w:val="false"/>
          <w:color w:val="000000"/>
          <w:sz w:val="28"/>
        </w:rPr>
        <w:t>
      2) геологиялық ақпарат тарихи шығындардың есебіне енгізілмеген;</w:t>
      </w:r>
      <w:r>
        <w:br/>
      </w:r>
      <w:r>
        <w:rPr>
          <w:rFonts w:ascii="Times New Roman"/>
          <w:b w:val="false"/>
          <w:i w:val="false"/>
          <w:color w:val="000000"/>
          <w:sz w:val="28"/>
        </w:rPr>
        <w:t>
</w:t>
      </w:r>
      <w:r>
        <w:rPr>
          <w:rFonts w:ascii="Times New Roman"/>
          <w:b w:val="false"/>
          <w:i w:val="false"/>
          <w:color w:val="000000"/>
          <w:sz w:val="28"/>
        </w:rPr>
        <w:t>
      3) әкетілуге тиіс геологиялық ақпарат осы Қағиданың </w:t>
      </w:r>
      <w:r>
        <w:rPr>
          <w:rFonts w:ascii="Times New Roman"/>
          <w:b w:val="false"/>
          <w:i w:val="false"/>
          <w:color w:val="000000"/>
          <w:sz w:val="28"/>
        </w:rPr>
        <w:t>17-тармағына</w:t>
      </w:r>
      <w:r>
        <w:rPr>
          <w:rFonts w:ascii="Times New Roman"/>
          <w:b w:val="false"/>
          <w:i w:val="false"/>
          <w:color w:val="000000"/>
          <w:sz w:val="28"/>
        </w:rPr>
        <w:t xml:space="preserve"> қайшы келген;</w:t>
      </w:r>
      <w:r>
        <w:br/>
      </w:r>
      <w:r>
        <w:rPr>
          <w:rFonts w:ascii="Times New Roman"/>
          <w:b w:val="false"/>
          <w:i w:val="false"/>
          <w:color w:val="000000"/>
          <w:sz w:val="28"/>
        </w:rPr>
        <w:t>
</w:t>
      </w:r>
      <w:r>
        <w:rPr>
          <w:rFonts w:ascii="Times New Roman"/>
          <w:b w:val="false"/>
          <w:i w:val="false"/>
          <w:color w:val="000000"/>
          <w:sz w:val="28"/>
        </w:rPr>
        <w:t>
      4) мемлекеттік құпиясы бар мәліметтер болған жағдайларда, уәкілетті орган өтінім келіп түскен күннен бастап 10 жұмыс күні ішінде келісім беруден бас тартады.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 Табиғи жеткізгіштердегі геологиялық ақпаратты Кеден одағының аумағы шегінде әкету үшiн өтiнiм берушi уәкілетті органға өтiнiмдi береді, оған:</w:t>
      </w:r>
      <w:r>
        <w:br/>
      </w:r>
      <w:r>
        <w:rPr>
          <w:rFonts w:ascii="Times New Roman"/>
          <w:b w:val="false"/>
          <w:i w:val="false"/>
          <w:color w:val="000000"/>
          <w:sz w:val="28"/>
        </w:rPr>
        <w:t>
</w:t>
      </w:r>
      <w:r>
        <w:rPr>
          <w:rFonts w:ascii="Times New Roman"/>
          <w:b w:val="false"/>
          <w:i w:val="false"/>
          <w:color w:val="000000"/>
          <w:sz w:val="28"/>
        </w:rPr>
        <w:t>
      1) өтiнiм берушiнiң қолы қойылған геологиялық ақпаратты iрiктеу актiсi;</w:t>
      </w:r>
      <w:r>
        <w:br/>
      </w:r>
      <w:r>
        <w:rPr>
          <w:rFonts w:ascii="Times New Roman"/>
          <w:b w:val="false"/>
          <w:i w:val="false"/>
          <w:color w:val="000000"/>
          <w:sz w:val="28"/>
        </w:rPr>
        <w:t>
</w:t>
      </w:r>
      <w:r>
        <w:rPr>
          <w:rFonts w:ascii="Times New Roman"/>
          <w:b w:val="false"/>
          <w:i w:val="false"/>
          <w:color w:val="000000"/>
          <w:sz w:val="28"/>
        </w:rPr>
        <w:t>
      2) әкетiлетiн геологиялық ақпарат тізбесі;</w:t>
      </w:r>
      <w:r>
        <w:br/>
      </w:r>
      <w:r>
        <w:rPr>
          <w:rFonts w:ascii="Times New Roman"/>
          <w:b w:val="false"/>
          <w:i w:val="false"/>
          <w:color w:val="000000"/>
          <w:sz w:val="28"/>
        </w:rPr>
        <w:t>
</w:t>
      </w:r>
      <w:r>
        <w:rPr>
          <w:rFonts w:ascii="Times New Roman"/>
          <w:b w:val="false"/>
          <w:i w:val="false"/>
          <w:color w:val="000000"/>
          <w:sz w:val="28"/>
        </w:rPr>
        <w:t>
      3) кедендiк зертхананың сараптамалық қорытындысы қоса беріледi.</w:t>
      </w:r>
      <w:r>
        <w:br/>
      </w:r>
      <w:r>
        <w:rPr>
          <w:rFonts w:ascii="Times New Roman"/>
          <w:b w:val="false"/>
          <w:i w:val="false"/>
          <w:color w:val="000000"/>
          <w:sz w:val="28"/>
        </w:rPr>
        <w:t>
</w:t>
      </w:r>
      <w:r>
        <w:rPr>
          <w:rFonts w:ascii="Times New Roman"/>
          <w:b w:val="false"/>
          <w:i w:val="false"/>
          <w:color w:val="000000"/>
          <w:sz w:val="28"/>
        </w:rPr>
        <w:t>
      Уәкілетті орган өтiнiмдi қарап, 3 жұмыс күні iшiнде оны тиісті аумақтық органға жібереді.</w:t>
      </w:r>
      <w:r>
        <w:br/>
      </w:r>
      <w:r>
        <w:rPr>
          <w:rFonts w:ascii="Times New Roman"/>
          <w:b w:val="false"/>
          <w:i w:val="false"/>
          <w:color w:val="000000"/>
          <w:sz w:val="28"/>
        </w:rPr>
        <w:t>
</w:t>
      </w:r>
      <w:r>
        <w:rPr>
          <w:rFonts w:ascii="Times New Roman"/>
          <w:b w:val="false"/>
          <w:i w:val="false"/>
          <w:color w:val="000000"/>
          <w:sz w:val="28"/>
        </w:rPr>
        <w:t>
      Аумақтық орган уәкілетті органнан келіп түскен өтінім негізінде әкетілетін геологиялық ақпаратты тексеріп қарауды жүргізеді және бес күндік мерзімде уәкілетті органға геологиялық ақпаратты тексеріп қарау актісін жібереді.</w:t>
      </w:r>
      <w:r>
        <w:br/>
      </w:r>
      <w:r>
        <w:rPr>
          <w:rFonts w:ascii="Times New Roman"/>
          <w:b w:val="false"/>
          <w:i w:val="false"/>
          <w:color w:val="000000"/>
          <w:sz w:val="28"/>
        </w:rPr>
        <w:t>
</w:t>
      </w:r>
      <w:r>
        <w:rPr>
          <w:rFonts w:ascii="Times New Roman"/>
          <w:b w:val="false"/>
          <w:i w:val="false"/>
          <w:color w:val="000000"/>
          <w:sz w:val="28"/>
        </w:rPr>
        <w:t>
      Тексеріп қаралған сынамалар ұсынылған құжаттамаға сәйкес болған кезде уәкiлеттi орган 3 жұмыс күні ішінде геологиялық ақпаратты Кеден одағының аумағының шекарасы арқылы әкетуге рұқсат беруге арналған өтінімге келісім береді.</w:t>
      </w:r>
      <w:r>
        <w:br/>
      </w:r>
      <w:r>
        <w:rPr>
          <w:rFonts w:ascii="Times New Roman"/>
          <w:b w:val="false"/>
          <w:i w:val="false"/>
          <w:color w:val="000000"/>
          <w:sz w:val="28"/>
        </w:rPr>
        <w:t>
</w:t>
      </w:r>
      <w:r>
        <w:rPr>
          <w:rFonts w:ascii="Times New Roman"/>
          <w:b w:val="false"/>
          <w:i w:val="false"/>
          <w:color w:val="000000"/>
          <w:sz w:val="28"/>
        </w:rPr>
        <w:t>
      Тексеріп қаралған сынамалар ұсынылған құжаттамаға сәйкес болмаған кезде, сондай-ақ:</w:t>
      </w:r>
      <w:r>
        <w:br/>
      </w:r>
      <w:r>
        <w:rPr>
          <w:rFonts w:ascii="Times New Roman"/>
          <w:b w:val="false"/>
          <w:i w:val="false"/>
          <w:color w:val="000000"/>
          <w:sz w:val="28"/>
        </w:rPr>
        <w:t>
</w:t>
      </w:r>
      <w:r>
        <w:rPr>
          <w:rFonts w:ascii="Times New Roman"/>
          <w:b w:val="false"/>
          <w:i w:val="false"/>
          <w:color w:val="000000"/>
          <w:sz w:val="28"/>
        </w:rPr>
        <w:t>
      1) геологиялық ақпарат жер қойнауын пайдаланушының меншігі болып табылмайтын;</w:t>
      </w:r>
      <w:r>
        <w:br/>
      </w:r>
      <w:r>
        <w:rPr>
          <w:rFonts w:ascii="Times New Roman"/>
          <w:b w:val="false"/>
          <w:i w:val="false"/>
          <w:color w:val="000000"/>
          <w:sz w:val="28"/>
        </w:rPr>
        <w:t>
</w:t>
      </w:r>
      <w:r>
        <w:rPr>
          <w:rFonts w:ascii="Times New Roman"/>
          <w:b w:val="false"/>
          <w:i w:val="false"/>
          <w:color w:val="000000"/>
          <w:sz w:val="28"/>
        </w:rPr>
        <w:t>
      2) геологиялық ақпарат тарихи шығындардың есебіне енгізілмеген;</w:t>
      </w:r>
      <w:r>
        <w:br/>
      </w:r>
      <w:r>
        <w:rPr>
          <w:rFonts w:ascii="Times New Roman"/>
          <w:b w:val="false"/>
          <w:i w:val="false"/>
          <w:color w:val="000000"/>
          <w:sz w:val="28"/>
        </w:rPr>
        <w:t>
</w:t>
      </w:r>
      <w:r>
        <w:rPr>
          <w:rFonts w:ascii="Times New Roman"/>
          <w:b w:val="false"/>
          <w:i w:val="false"/>
          <w:color w:val="000000"/>
          <w:sz w:val="28"/>
        </w:rPr>
        <w:t>
      3) әкетілуге тиіс геологиялық ақпарат осы Қағиданың </w:t>
      </w:r>
      <w:r>
        <w:rPr>
          <w:rFonts w:ascii="Times New Roman"/>
          <w:b w:val="false"/>
          <w:i w:val="false"/>
          <w:color w:val="000000"/>
          <w:sz w:val="28"/>
        </w:rPr>
        <w:t>17-тармағына</w:t>
      </w:r>
      <w:r>
        <w:rPr>
          <w:rFonts w:ascii="Times New Roman"/>
          <w:b w:val="false"/>
          <w:i w:val="false"/>
          <w:color w:val="000000"/>
          <w:sz w:val="28"/>
        </w:rPr>
        <w:t xml:space="preserve"> қайшы келген;</w:t>
      </w:r>
      <w:r>
        <w:br/>
      </w:r>
      <w:r>
        <w:rPr>
          <w:rFonts w:ascii="Times New Roman"/>
          <w:b w:val="false"/>
          <w:i w:val="false"/>
          <w:color w:val="000000"/>
          <w:sz w:val="28"/>
        </w:rPr>
        <w:t>
</w:t>
      </w:r>
      <w:r>
        <w:rPr>
          <w:rFonts w:ascii="Times New Roman"/>
          <w:b w:val="false"/>
          <w:i w:val="false"/>
          <w:color w:val="000000"/>
          <w:sz w:val="28"/>
        </w:rPr>
        <w:t>
      4) мемлекеттік құпиясы бар мәліметтер болған жағдайларда, уәкілетті орган өтінім келіп түскен күннен бастап 10 жұмыс күні ішінде келісім беруден бас тартады.</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23. Жасанды жеткізгіштердегі геологиялық ақпаратты Кеден одағының аумағы шегінде әкету үшiн өтiнiм берушi мемлекеттік органға өтiнiм беріп, оған әкетiлетiн геологиялық ақпарат тізбесін қоса бередi.</w:t>
      </w:r>
      <w:r>
        <w:br/>
      </w:r>
      <w:r>
        <w:rPr>
          <w:rFonts w:ascii="Times New Roman"/>
          <w:b w:val="false"/>
          <w:i w:val="false"/>
          <w:color w:val="000000"/>
          <w:sz w:val="28"/>
        </w:rPr>
        <w:t>
</w:t>
      </w:r>
      <w:r>
        <w:rPr>
          <w:rFonts w:ascii="Times New Roman"/>
          <w:b w:val="false"/>
          <w:i w:val="false"/>
          <w:color w:val="000000"/>
          <w:sz w:val="28"/>
        </w:rPr>
        <w:t>
      Уәкілетті орган өтiнiмдi қарап, 3 жұмыс күні iшiнде оны тиісті аумақтық органға жібереді.</w:t>
      </w:r>
      <w:r>
        <w:br/>
      </w:r>
      <w:r>
        <w:rPr>
          <w:rFonts w:ascii="Times New Roman"/>
          <w:b w:val="false"/>
          <w:i w:val="false"/>
          <w:color w:val="000000"/>
          <w:sz w:val="28"/>
        </w:rPr>
        <w:t>
</w:t>
      </w:r>
      <w:r>
        <w:rPr>
          <w:rFonts w:ascii="Times New Roman"/>
          <w:b w:val="false"/>
          <w:i w:val="false"/>
          <w:color w:val="000000"/>
          <w:sz w:val="28"/>
        </w:rPr>
        <w:t>
      Аумақтық орган уәкілетті органнан келіп түскен өтінім негізінде әкетілетін геологиялық ақпаратты тексеріп қарауды жүргізеді және бес күндік мерзімде уәкілетті органға геологиялық ақпаратты тексеріп қарау актісін және құпия геологиялық ақпараттың жоқ екені туралы анықтаманы жібереді.</w:t>
      </w:r>
      <w:r>
        <w:br/>
      </w:r>
      <w:r>
        <w:rPr>
          <w:rFonts w:ascii="Times New Roman"/>
          <w:b w:val="false"/>
          <w:i w:val="false"/>
          <w:color w:val="000000"/>
          <w:sz w:val="28"/>
        </w:rPr>
        <w:t>
</w:t>
      </w:r>
      <w:r>
        <w:rPr>
          <w:rFonts w:ascii="Times New Roman"/>
          <w:b w:val="false"/>
          <w:i w:val="false"/>
          <w:color w:val="000000"/>
          <w:sz w:val="28"/>
        </w:rPr>
        <w:t>
      Ұсынылған құжаттамаға сәйкес болған кезде уәкiлеттi орган 3 жұмыс күні ішінде Кеден одағы аумағының шекарасы арқылы геологиялық ақпаратты әкетуге рұқсат беруге арналған өтінімге келісім береді.</w:t>
      </w:r>
      <w:r>
        <w:br/>
      </w:r>
      <w:r>
        <w:rPr>
          <w:rFonts w:ascii="Times New Roman"/>
          <w:b w:val="false"/>
          <w:i w:val="false"/>
          <w:color w:val="000000"/>
          <w:sz w:val="28"/>
        </w:rPr>
        <w:t>
</w:t>
      </w:r>
      <w:r>
        <w:rPr>
          <w:rFonts w:ascii="Times New Roman"/>
          <w:b w:val="false"/>
          <w:i w:val="false"/>
          <w:color w:val="000000"/>
          <w:sz w:val="28"/>
        </w:rPr>
        <w:t>
      Тексеріп қаралған сынамалар ұсынылған құжаттамаға сәйкес болмаған кезде, сондай-ақ:</w:t>
      </w:r>
      <w:r>
        <w:br/>
      </w:r>
      <w:r>
        <w:rPr>
          <w:rFonts w:ascii="Times New Roman"/>
          <w:b w:val="false"/>
          <w:i w:val="false"/>
          <w:color w:val="000000"/>
          <w:sz w:val="28"/>
        </w:rPr>
        <w:t>
</w:t>
      </w:r>
      <w:r>
        <w:rPr>
          <w:rFonts w:ascii="Times New Roman"/>
          <w:b w:val="false"/>
          <w:i w:val="false"/>
          <w:color w:val="000000"/>
          <w:sz w:val="28"/>
        </w:rPr>
        <w:t>
      1) геологиялық ақпарат жер қойнауын пайдаланушының меншігі болып табылмайтын;</w:t>
      </w:r>
      <w:r>
        <w:br/>
      </w:r>
      <w:r>
        <w:rPr>
          <w:rFonts w:ascii="Times New Roman"/>
          <w:b w:val="false"/>
          <w:i w:val="false"/>
          <w:color w:val="000000"/>
          <w:sz w:val="28"/>
        </w:rPr>
        <w:t>
</w:t>
      </w:r>
      <w:r>
        <w:rPr>
          <w:rFonts w:ascii="Times New Roman"/>
          <w:b w:val="false"/>
          <w:i w:val="false"/>
          <w:color w:val="000000"/>
          <w:sz w:val="28"/>
        </w:rPr>
        <w:t>
      2) геологиялық ақпарат тарихи шығындардың есебіне енгізілмеген;</w:t>
      </w:r>
      <w:r>
        <w:br/>
      </w:r>
      <w:r>
        <w:rPr>
          <w:rFonts w:ascii="Times New Roman"/>
          <w:b w:val="false"/>
          <w:i w:val="false"/>
          <w:color w:val="000000"/>
          <w:sz w:val="28"/>
        </w:rPr>
        <w:t>
</w:t>
      </w:r>
      <w:r>
        <w:rPr>
          <w:rFonts w:ascii="Times New Roman"/>
          <w:b w:val="false"/>
          <w:i w:val="false"/>
          <w:color w:val="000000"/>
          <w:sz w:val="28"/>
        </w:rPr>
        <w:t>
      3) әкетілуге тиіс геологиялық ақпарат осы Қағиданың </w:t>
      </w:r>
      <w:r>
        <w:rPr>
          <w:rFonts w:ascii="Times New Roman"/>
          <w:b w:val="false"/>
          <w:i w:val="false"/>
          <w:color w:val="000000"/>
          <w:sz w:val="28"/>
        </w:rPr>
        <w:t>17-тармағына</w:t>
      </w:r>
      <w:r>
        <w:rPr>
          <w:rFonts w:ascii="Times New Roman"/>
          <w:b w:val="false"/>
          <w:i w:val="false"/>
          <w:color w:val="000000"/>
          <w:sz w:val="28"/>
        </w:rPr>
        <w:t xml:space="preserve"> қайшы келген;</w:t>
      </w:r>
      <w:r>
        <w:br/>
      </w:r>
      <w:r>
        <w:rPr>
          <w:rFonts w:ascii="Times New Roman"/>
          <w:b w:val="false"/>
          <w:i w:val="false"/>
          <w:color w:val="000000"/>
          <w:sz w:val="28"/>
        </w:rPr>
        <w:t>
</w:t>
      </w:r>
      <w:r>
        <w:rPr>
          <w:rFonts w:ascii="Times New Roman"/>
          <w:b w:val="false"/>
          <w:i w:val="false"/>
          <w:color w:val="000000"/>
          <w:sz w:val="28"/>
        </w:rPr>
        <w:t>
      4) мемлекеттік құпиясы бар мәліметтер болған жағдайларда, уәкілетті орган өтінім келіп түскен күннен бастап 10 жұмыс күні ішінде келісім беруден бас тартады.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ff0000"/>
          <w:sz w:val="28"/>
        </w:rPr>
        <w:t xml:space="preserve">Алынып тасталды - ҚР Үкіметінің 31.12.2013 </w:t>
      </w:r>
      <w:r>
        <w:rPr>
          <w:rFonts w:ascii="Times New Roman"/>
          <w:b w:val="false"/>
          <w:i w:val="false"/>
          <w:color w:val="00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7"/>
    <w:bookmarkStart w:name="z84" w:id="8"/>
    <w:p>
      <w:pPr>
        <w:spacing w:after="0"/>
        <w:ind w:left="0"/>
        <w:jc w:val="both"/>
      </w:pPr>
      <w:r>
        <w:rPr>
          <w:rFonts w:ascii="Times New Roman"/>
          <w:b w:val="false"/>
          <w:i w:val="false"/>
          <w:color w:val="000000"/>
          <w:sz w:val="28"/>
        </w:rPr>
        <w:t xml:space="preserve">
Мемлекет меншігінде болатын  </w:t>
      </w:r>
      <w:r>
        <w:br/>
      </w:r>
      <w:r>
        <w:rPr>
          <w:rFonts w:ascii="Times New Roman"/>
          <w:b w:val="false"/>
          <w:i w:val="false"/>
          <w:color w:val="000000"/>
          <w:sz w:val="28"/>
        </w:rPr>
        <w:t xml:space="preserve">
геологиялық ақпаратты оқу,   </w:t>
      </w:r>
      <w:r>
        <w:br/>
      </w:r>
      <w:r>
        <w:rPr>
          <w:rFonts w:ascii="Times New Roman"/>
          <w:b w:val="false"/>
          <w:i w:val="false"/>
          <w:color w:val="000000"/>
          <w:sz w:val="28"/>
        </w:rPr>
        <w:t xml:space="preserve">
ғылыми, коммерциялық      </w:t>
      </w:r>
      <w:r>
        <w:br/>
      </w:r>
      <w:r>
        <w:rPr>
          <w:rFonts w:ascii="Times New Roman"/>
          <w:b w:val="false"/>
          <w:i w:val="false"/>
          <w:color w:val="000000"/>
          <w:sz w:val="28"/>
        </w:rPr>
        <w:t xml:space="preserve">
мақсаттарда пайдалану және   </w:t>
      </w:r>
      <w:r>
        <w:br/>
      </w:r>
      <w:r>
        <w:rPr>
          <w:rFonts w:ascii="Times New Roman"/>
          <w:b w:val="false"/>
          <w:i w:val="false"/>
          <w:color w:val="000000"/>
          <w:sz w:val="28"/>
        </w:rPr>
        <w:t>
геологиялық ақпаратты Қазақстан</w:t>
      </w:r>
      <w:r>
        <w:br/>
      </w:r>
      <w:r>
        <w:rPr>
          <w:rFonts w:ascii="Times New Roman"/>
          <w:b w:val="false"/>
          <w:i w:val="false"/>
          <w:color w:val="000000"/>
          <w:sz w:val="28"/>
        </w:rPr>
        <w:t xml:space="preserve">
Республикасынан тысқары жерге </w:t>
      </w:r>
      <w:r>
        <w:br/>
      </w:r>
      <w:r>
        <w:rPr>
          <w:rFonts w:ascii="Times New Roman"/>
          <w:b w:val="false"/>
          <w:i w:val="false"/>
          <w:color w:val="000000"/>
          <w:sz w:val="28"/>
        </w:rPr>
        <w:t xml:space="preserve">
әкету қағидасына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ff0000"/>
          <w:sz w:val="28"/>
        </w:rPr>
        <w:t xml:space="preserve">      Ескерту. Қағида 1-қосымшамен толықтырылды - ҚР Үкіметінің 31.12.2013 </w:t>
      </w:r>
      <w:r>
        <w:rPr>
          <w:rFonts w:ascii="Times New Roman"/>
          <w:b w:val="false"/>
          <w:i w:val="false"/>
          <w:color w:val="ff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5" w:id="9"/>
    <w:p>
      <w:pPr>
        <w:spacing w:after="0"/>
        <w:ind w:left="0"/>
        <w:jc w:val="left"/>
      </w:pPr>
      <w:r>
        <w:rPr>
          <w:rFonts w:ascii="Times New Roman"/>
          <w:b/>
          <w:i w:val="false"/>
          <w:color w:val="000000"/>
        </w:rPr>
        <w:t xml:space="preserve"> 
ҚҰПИЯЛЫЛЫҚ ТУРАЛЫ КЕЛІСІМ</w:t>
      </w:r>
    </w:p>
    <w:bookmarkEnd w:id="9"/>
    <w:p>
      <w:pPr>
        <w:spacing w:after="0"/>
        <w:ind w:left="0"/>
        <w:jc w:val="both"/>
      </w:pPr>
      <w:r>
        <w:rPr>
          <w:rFonts w:ascii="Times New Roman"/>
          <w:b w:val="false"/>
          <w:i w:val="false"/>
          <w:color w:val="000000"/>
          <w:sz w:val="28"/>
        </w:rPr>
        <w:t>20__ жылғы _________________ № ____</w:t>
      </w:r>
    </w:p>
    <w:p>
      <w:pPr>
        <w:spacing w:after="0"/>
        <w:ind w:left="0"/>
        <w:jc w:val="both"/>
      </w:pPr>
      <w:r>
        <w:rPr>
          <w:rFonts w:ascii="Times New Roman"/>
          <w:b w:val="false"/>
          <w:i w:val="false"/>
          <w:color w:val="000000"/>
          <w:sz w:val="28"/>
        </w:rPr>
        <w:t>      Осы Құпиялылық туралы келісім (бұдан әрі – Келісім) бұдан әрі</w:t>
      </w:r>
      <w:r>
        <w:br/>
      </w:r>
      <w:r>
        <w:rPr>
          <w:rFonts w:ascii="Times New Roman"/>
          <w:b w:val="false"/>
          <w:i w:val="false"/>
          <w:color w:val="000000"/>
          <w:sz w:val="28"/>
        </w:rPr>
        <w:t>
Тараптар деп аталатын жер қойнауын зерттеу және пайдалану жөніндегі</w:t>
      </w:r>
      <w:r>
        <w:br/>
      </w:r>
      <w:r>
        <w:rPr>
          <w:rFonts w:ascii="Times New Roman"/>
          <w:b w:val="false"/>
          <w:i w:val="false"/>
          <w:color w:val="000000"/>
          <w:sz w:val="28"/>
        </w:rPr>
        <w:t>
уәкілетті орган (бұдан әрі – уәкілетті орган) атынан 20__ жылғы</w:t>
      </w:r>
      <w:r>
        <w:br/>
      </w:r>
      <w:r>
        <w:rPr>
          <w:rFonts w:ascii="Times New Roman"/>
          <w:b w:val="false"/>
          <w:i w:val="false"/>
          <w:color w:val="000000"/>
          <w:sz w:val="28"/>
        </w:rPr>
        <w:t>
_____________________ № ____ бұйрығымен бекітілген мемлекеттік мекеме</w:t>
      </w:r>
      <w:r>
        <w:br/>
      </w:r>
      <w:r>
        <w:rPr>
          <w:rFonts w:ascii="Times New Roman"/>
          <w:b w:val="false"/>
          <w:i w:val="false"/>
          <w:color w:val="000000"/>
          <w:sz w:val="28"/>
        </w:rPr>
        <w:t>
туралы ереженің негізінде әрекет ететін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басшының Т.А.Ә., негізінде әрекет ететін</w:t>
      </w:r>
      <w:r>
        <w:br/>
      </w:r>
      <w:r>
        <w:rPr>
          <w:rFonts w:ascii="Times New Roman"/>
          <w:b w:val="false"/>
          <w:i w:val="false"/>
          <w:color w:val="000000"/>
          <w:sz w:val="28"/>
        </w:rPr>
        <w:t>
және жеке немесе заңды тұлға атынан</w:t>
      </w:r>
      <w:r>
        <w:br/>
      </w:r>
      <w:r>
        <w:rPr>
          <w:rFonts w:ascii="Times New Roman"/>
          <w:b w:val="false"/>
          <w:i w:val="false"/>
          <w:color w:val="000000"/>
          <w:sz w:val="28"/>
        </w:rPr>
        <w:t>
____________________________________________________ негізінде әрекет</w:t>
      </w:r>
      <w:r>
        <w:br/>
      </w:r>
      <w:r>
        <w:rPr>
          <w:rFonts w:ascii="Times New Roman"/>
          <w:b w:val="false"/>
          <w:i w:val="false"/>
          <w:color w:val="000000"/>
          <w:sz w:val="28"/>
        </w:rPr>
        <w:t>
             жарғының немесе шарттың</w:t>
      </w:r>
      <w:r>
        <w:br/>
      </w:r>
      <w:r>
        <w:rPr>
          <w:rFonts w:ascii="Times New Roman"/>
          <w:b w:val="false"/>
          <w:i w:val="false"/>
          <w:color w:val="000000"/>
          <w:sz w:val="28"/>
        </w:rPr>
        <w:t>
ететін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бірінші басшының немесе өзге уәкілетті тұлғаның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(бұдан әрі – пайдаланушы) арасында жасалды.</w:t>
      </w:r>
    </w:p>
    <w:p>
      <w:pPr>
        <w:spacing w:after="0"/>
        <w:ind w:left="0"/>
        <w:jc w:val="both"/>
      </w:pPr>
      <w:r>
        <w:rPr>
          <w:rFonts w:ascii="Times New Roman"/>
          <w:b w:val="false"/>
          <w:i w:val="false"/>
          <w:color w:val="000000"/>
          <w:sz w:val="28"/>
        </w:rPr>
        <w:t>      Мыналарды:</w:t>
      </w:r>
      <w:r>
        <w:br/>
      </w:r>
      <w:r>
        <w:rPr>
          <w:rFonts w:ascii="Times New Roman"/>
          <w:b w:val="false"/>
          <w:i w:val="false"/>
          <w:color w:val="000000"/>
          <w:sz w:val="28"/>
        </w:rPr>
        <w:t>
      1) уәкілетті органның жер қойнауын геологиялық зерттеу және</w:t>
      </w:r>
      <w:r>
        <w:br/>
      </w:r>
      <w:r>
        <w:rPr>
          <w:rFonts w:ascii="Times New Roman"/>
          <w:b w:val="false"/>
          <w:i w:val="false"/>
          <w:color w:val="000000"/>
          <w:sz w:val="28"/>
        </w:rPr>
        <w:t>
кешенді пайдалану саласындағы мемлекеттік саясатты іске асыратынын;</w:t>
      </w:r>
      <w:r>
        <w:br/>
      </w:r>
      <w:r>
        <w:rPr>
          <w:rFonts w:ascii="Times New Roman"/>
          <w:b w:val="false"/>
          <w:i w:val="false"/>
          <w:color w:val="000000"/>
          <w:sz w:val="28"/>
        </w:rPr>
        <w:t>
тарихи шығындар мөлшерін, құнын және геологиялық ақпаратты алу</w:t>
      </w:r>
      <w:r>
        <w:br/>
      </w:r>
      <w:r>
        <w:rPr>
          <w:rFonts w:ascii="Times New Roman"/>
          <w:b w:val="false"/>
          <w:i w:val="false"/>
          <w:color w:val="000000"/>
          <w:sz w:val="28"/>
        </w:rPr>
        <w:t>
шарттарын белгілейтінін; жер қойнауын ұтымды және кешенді</w:t>
      </w:r>
      <w:r>
        <w:br/>
      </w:r>
      <w:r>
        <w:rPr>
          <w:rFonts w:ascii="Times New Roman"/>
          <w:b w:val="false"/>
          <w:i w:val="false"/>
          <w:color w:val="000000"/>
          <w:sz w:val="28"/>
        </w:rPr>
        <w:t>
пайдалануды, оған қоса минералды шикізатты бастапқы қайта өңдеуді</w:t>
      </w:r>
      <w:r>
        <w:br/>
      </w:r>
      <w:r>
        <w:rPr>
          <w:rFonts w:ascii="Times New Roman"/>
          <w:b w:val="false"/>
          <w:i w:val="false"/>
          <w:color w:val="000000"/>
          <w:sz w:val="28"/>
        </w:rPr>
        <w:t>
(байытуды) бақылауды жүзеге асыратынын назарға ала отырып;</w:t>
      </w:r>
      <w:r>
        <w:br/>
      </w:r>
      <w:r>
        <w:rPr>
          <w:rFonts w:ascii="Times New Roman"/>
          <w:b w:val="false"/>
          <w:i w:val="false"/>
          <w:color w:val="000000"/>
          <w:sz w:val="28"/>
        </w:rPr>
        <w:t>
      2) уәкілетті орган мен пайдаланушы Келісімнің шарттары іске</w:t>
      </w:r>
      <w:r>
        <w:br/>
      </w:r>
      <w:r>
        <w:rPr>
          <w:rFonts w:ascii="Times New Roman"/>
          <w:b w:val="false"/>
          <w:i w:val="false"/>
          <w:color w:val="000000"/>
          <w:sz w:val="28"/>
        </w:rPr>
        <w:t>
асырылған жағдайда, ол өздерінің өзара құқықтары мен міндеттерін</w:t>
      </w:r>
      <w:r>
        <w:br/>
      </w:r>
      <w:r>
        <w:rPr>
          <w:rFonts w:ascii="Times New Roman"/>
          <w:b w:val="false"/>
          <w:i w:val="false"/>
          <w:color w:val="000000"/>
          <w:sz w:val="28"/>
        </w:rPr>
        <w:t>
реттейтіні туралы келісті.</w:t>
      </w:r>
      <w:r>
        <w:br/>
      </w:r>
      <w:r>
        <w:rPr>
          <w:rFonts w:ascii="Times New Roman"/>
          <w:b w:val="false"/>
          <w:i w:val="false"/>
          <w:color w:val="000000"/>
          <w:sz w:val="28"/>
        </w:rPr>
        <w:t>
      Уәкілетті орган мен пайдаланушы төмендегілер туралы осы</w:t>
      </w:r>
      <w:r>
        <w:br/>
      </w:r>
      <w:r>
        <w:rPr>
          <w:rFonts w:ascii="Times New Roman"/>
          <w:b w:val="false"/>
          <w:i w:val="false"/>
          <w:color w:val="000000"/>
          <w:sz w:val="28"/>
        </w:rPr>
        <w:t>
Келісімді жасасты.</w:t>
      </w:r>
    </w:p>
    <w:bookmarkStart w:name="z86" w:id="10"/>
    <w:p>
      <w:pPr>
        <w:spacing w:after="0"/>
        <w:ind w:left="0"/>
        <w:jc w:val="left"/>
      </w:pPr>
      <w:r>
        <w:rPr>
          <w:rFonts w:ascii="Times New Roman"/>
          <w:b/>
          <w:i w:val="false"/>
          <w:color w:val="000000"/>
        </w:rPr>
        <w:t xml:space="preserve"> 
1. Келісімнің мәні</w:t>
      </w:r>
    </w:p>
    <w:bookmarkEnd w:id="10"/>
    <w:bookmarkStart w:name="z87" w:id="11"/>
    <w:p>
      <w:pPr>
        <w:spacing w:after="0"/>
        <w:ind w:left="0"/>
        <w:jc w:val="both"/>
      </w:pPr>
      <w:r>
        <w:rPr>
          <w:rFonts w:ascii="Times New Roman"/>
          <w:b w:val="false"/>
          <w:i w:val="false"/>
          <w:color w:val="000000"/>
          <w:sz w:val="28"/>
        </w:rPr>
        <w:t>
      1. «Жер қойнауы және жер қойнауын пайдалану туралы» 2010 жылғы</w:t>
      </w:r>
      <w:r>
        <w:br/>
      </w:r>
      <w:r>
        <w:rPr>
          <w:rFonts w:ascii="Times New Roman"/>
          <w:b w:val="false"/>
          <w:i w:val="false"/>
          <w:color w:val="000000"/>
          <w:sz w:val="28"/>
        </w:rPr>
        <w:t>
24 шілдедегі Қазақстан Республикасының Заңы 11-бабының </w:t>
      </w:r>
      <w:r>
        <w:rPr>
          <w:rFonts w:ascii="Times New Roman"/>
          <w:b w:val="false"/>
          <w:i w:val="false"/>
          <w:color w:val="000000"/>
          <w:sz w:val="28"/>
        </w:rPr>
        <w:t>3-тармағына</w:t>
      </w:r>
      <w:r>
        <w:br/>
      </w:r>
      <w:r>
        <w:rPr>
          <w:rFonts w:ascii="Times New Roman"/>
          <w:b w:val="false"/>
          <w:i w:val="false"/>
          <w:color w:val="000000"/>
          <w:sz w:val="28"/>
        </w:rPr>
        <w:t>
және Қазақстан Республикасы Үкіметінің 2011 жылғы 11 наурыздағы № 251</w:t>
      </w:r>
      <w:r>
        <w:br/>
      </w:r>
      <w:r>
        <w:rPr>
          <w:rFonts w:ascii="Times New Roman"/>
          <w:b w:val="false"/>
          <w:i w:val="false"/>
          <w:color w:val="000000"/>
          <w:sz w:val="28"/>
        </w:rPr>
        <w:t>
қаулысымен бекітілген Мемлекет меншігінде болатын геологиялық</w:t>
      </w:r>
      <w:r>
        <w:br/>
      </w:r>
      <w:r>
        <w:rPr>
          <w:rFonts w:ascii="Times New Roman"/>
          <w:b w:val="false"/>
          <w:i w:val="false"/>
          <w:color w:val="000000"/>
          <w:sz w:val="28"/>
        </w:rPr>
        <w:t>
ақпаратты оқу, ғылыми, коммерциялық мақсаттарда пайдалану және</w:t>
      </w:r>
      <w:r>
        <w:br/>
      </w:r>
      <w:r>
        <w:rPr>
          <w:rFonts w:ascii="Times New Roman"/>
          <w:b w:val="false"/>
          <w:i w:val="false"/>
          <w:color w:val="000000"/>
          <w:sz w:val="28"/>
        </w:rPr>
        <w:t>
геологиялық ақпаратты Қазақстан Республикасынан тысқары жерге әкету</w:t>
      </w:r>
      <w:r>
        <w:br/>
      </w:r>
      <w:r>
        <w:rPr>
          <w:rFonts w:ascii="Times New Roman"/>
          <w:b w:val="false"/>
          <w:i w:val="false"/>
          <w:color w:val="000000"/>
          <w:sz w:val="28"/>
        </w:rPr>
        <w:t>
қағидасының </w:t>
      </w:r>
      <w:r>
        <w:rPr>
          <w:rFonts w:ascii="Times New Roman"/>
          <w:b w:val="false"/>
          <w:i w:val="false"/>
          <w:color w:val="000000"/>
          <w:sz w:val="28"/>
        </w:rPr>
        <w:t>10-тармағына</w:t>
      </w:r>
      <w:r>
        <w:rPr>
          <w:rFonts w:ascii="Times New Roman"/>
          <w:b w:val="false"/>
          <w:i w:val="false"/>
          <w:color w:val="000000"/>
          <w:sz w:val="28"/>
        </w:rPr>
        <w:t xml:space="preserve"> сәйкес геологиялық ақпарат пайдалануға ақылы</w:t>
      </w:r>
      <w:r>
        <w:br/>
      </w:r>
      <w:r>
        <w:rPr>
          <w:rFonts w:ascii="Times New Roman"/>
          <w:b w:val="false"/>
          <w:i w:val="false"/>
          <w:color w:val="000000"/>
          <w:sz w:val="28"/>
        </w:rPr>
        <w:t>
негізде Қазақстан Республикасының бюджетіне оның құны төленген</w:t>
      </w:r>
      <w:r>
        <w:br/>
      </w:r>
      <w:r>
        <w:rPr>
          <w:rFonts w:ascii="Times New Roman"/>
          <w:b w:val="false"/>
          <w:i w:val="false"/>
          <w:color w:val="000000"/>
          <w:sz w:val="28"/>
        </w:rPr>
        <w:t>
жағдайда беріледі.</w:t>
      </w:r>
      <w:r>
        <w:br/>
      </w:r>
      <w:r>
        <w:rPr>
          <w:rFonts w:ascii="Times New Roman"/>
          <w:b w:val="false"/>
          <w:i w:val="false"/>
          <w:color w:val="000000"/>
          <w:sz w:val="28"/>
        </w:rPr>
        <w:t>
</w:t>
      </w:r>
      <w:r>
        <w:rPr>
          <w:rFonts w:ascii="Times New Roman"/>
          <w:b w:val="false"/>
          <w:i w:val="false"/>
          <w:color w:val="000000"/>
          <w:sz w:val="28"/>
        </w:rPr>
        <w:t>
      2. Тарихи шығындарды және жер қойнауы туралы геологиялық</w:t>
      </w:r>
      <w:r>
        <w:br/>
      </w:r>
      <w:r>
        <w:rPr>
          <w:rFonts w:ascii="Times New Roman"/>
          <w:b w:val="false"/>
          <w:i w:val="false"/>
          <w:color w:val="000000"/>
          <w:sz w:val="28"/>
        </w:rPr>
        <w:t>
ақпараттың құнын айқындау тәртібі Қазақстан Республикасы Үкіметінің</w:t>
      </w:r>
      <w:r>
        <w:br/>
      </w:r>
      <w:r>
        <w:rPr>
          <w:rFonts w:ascii="Times New Roman"/>
          <w:b w:val="false"/>
          <w:i w:val="false"/>
          <w:color w:val="000000"/>
          <w:sz w:val="28"/>
        </w:rPr>
        <w:t>
2011 жылғы 10 ақпандағы № 120 қаулысымен бекітілген Тарихи шығындарды</w:t>
      </w:r>
      <w:r>
        <w:br/>
      </w:r>
      <w:r>
        <w:rPr>
          <w:rFonts w:ascii="Times New Roman"/>
          <w:b w:val="false"/>
          <w:i w:val="false"/>
          <w:color w:val="000000"/>
          <w:sz w:val="28"/>
        </w:rPr>
        <w:t>
және геологиялық ақпарат құнын айқындау </w:t>
      </w:r>
      <w:r>
        <w:rPr>
          <w:rFonts w:ascii="Times New Roman"/>
          <w:b w:val="false"/>
          <w:i w:val="false"/>
          <w:color w:val="000000"/>
          <w:sz w:val="28"/>
        </w:rPr>
        <w:t>қағидасымен</w:t>
      </w:r>
      <w:r>
        <w:rPr>
          <w:rFonts w:ascii="Times New Roman"/>
          <w:b w:val="false"/>
          <w:i w:val="false"/>
          <w:color w:val="000000"/>
          <w:sz w:val="28"/>
        </w:rPr>
        <w:t xml:space="preserve"> реттеледі.</w:t>
      </w:r>
      <w:r>
        <w:br/>
      </w:r>
      <w:r>
        <w:rPr>
          <w:rFonts w:ascii="Times New Roman"/>
          <w:b w:val="false"/>
          <w:i w:val="false"/>
          <w:color w:val="000000"/>
          <w:sz w:val="28"/>
        </w:rPr>
        <w:t>
      Мемлекет меншігіндегі геологиялық ақпараттың құны тарихи</w:t>
      </w:r>
      <w:r>
        <w:br/>
      </w:r>
      <w:r>
        <w:rPr>
          <w:rFonts w:ascii="Times New Roman"/>
          <w:b w:val="false"/>
          <w:i w:val="false"/>
          <w:color w:val="000000"/>
          <w:sz w:val="28"/>
        </w:rPr>
        <w:t>
шығындар сомасының бір бөлігі ретінде айқындалады. Геологиялық</w:t>
      </w:r>
      <w:r>
        <w:br/>
      </w:r>
      <w:r>
        <w:rPr>
          <w:rFonts w:ascii="Times New Roman"/>
          <w:b w:val="false"/>
          <w:i w:val="false"/>
          <w:color w:val="000000"/>
          <w:sz w:val="28"/>
        </w:rPr>
        <w:t>
ақпараттың құны Қазақстан Республикасының бюджетіне төленеді.</w:t>
      </w:r>
      <w:r>
        <w:br/>
      </w:r>
      <w:r>
        <w:rPr>
          <w:rFonts w:ascii="Times New Roman"/>
          <w:b w:val="false"/>
          <w:i w:val="false"/>
          <w:color w:val="000000"/>
          <w:sz w:val="28"/>
        </w:rPr>
        <w:t>
</w:t>
      </w:r>
      <w:r>
        <w:rPr>
          <w:rFonts w:ascii="Times New Roman"/>
          <w:b w:val="false"/>
          <w:i w:val="false"/>
          <w:color w:val="000000"/>
          <w:sz w:val="28"/>
        </w:rPr>
        <w:t>
      3. Пайдаланушы геологиялық ақпаратты пайдалану құқығын аумақтық</w:t>
      </w:r>
      <w:r>
        <w:br/>
      </w:r>
      <w:r>
        <w:rPr>
          <w:rFonts w:ascii="Times New Roman"/>
          <w:b w:val="false"/>
          <w:i w:val="false"/>
          <w:color w:val="000000"/>
          <w:sz w:val="28"/>
        </w:rPr>
        <w:t>
және республикалық геологиялық қорлардан</w:t>
      </w:r>
      <w:r>
        <w:br/>
      </w:r>
      <w:r>
        <w:rPr>
          <w:rFonts w:ascii="Times New Roman"/>
          <w:b w:val="false"/>
          <w:i w:val="false"/>
          <w:color w:val="000000"/>
          <w:sz w:val="28"/>
        </w:rPr>
        <w:t>
_______________________________________ негізінде ___________________</w:t>
      </w:r>
      <w:r>
        <w:br/>
      </w:r>
      <w:r>
        <w:rPr>
          <w:rFonts w:ascii="Times New Roman"/>
          <w:b w:val="false"/>
          <w:i w:val="false"/>
          <w:color w:val="000000"/>
          <w:sz w:val="28"/>
        </w:rPr>
        <w:t>
       құқық белгілейтін құжат</w:t>
      </w:r>
      <w:r>
        <w:br/>
      </w:r>
      <w:r>
        <w:rPr>
          <w:rFonts w:ascii="Times New Roman"/>
          <w:b w:val="false"/>
          <w:i w:val="false"/>
          <w:color w:val="000000"/>
          <w:sz w:val="28"/>
        </w:rPr>
        <w:t>
___________________________________________________________ объектісі</w:t>
      </w:r>
      <w:r>
        <w:br/>
      </w:r>
      <w:r>
        <w:rPr>
          <w:rFonts w:ascii="Times New Roman"/>
          <w:b w:val="false"/>
          <w:i w:val="false"/>
          <w:color w:val="000000"/>
          <w:sz w:val="28"/>
        </w:rPr>
        <w:t>
(бұдан әрі – объект) бойынша және геологиялық ақпаратты ақылы негізде</w:t>
      </w:r>
      <w:r>
        <w:br/>
      </w:r>
      <w:r>
        <w:rPr>
          <w:rFonts w:ascii="Times New Roman"/>
          <w:b w:val="false"/>
          <w:i w:val="false"/>
          <w:color w:val="000000"/>
          <w:sz w:val="28"/>
        </w:rPr>
        <w:t>
беру туралы жазбаша өтінім негізінде алады.</w:t>
      </w:r>
      <w:r>
        <w:br/>
      </w:r>
      <w:r>
        <w:rPr>
          <w:rFonts w:ascii="Times New Roman"/>
          <w:b w:val="false"/>
          <w:i w:val="false"/>
          <w:color w:val="000000"/>
          <w:sz w:val="28"/>
        </w:rPr>
        <w:t>
</w:t>
      </w:r>
      <w:r>
        <w:rPr>
          <w:rFonts w:ascii="Times New Roman"/>
          <w:b w:val="false"/>
          <w:i w:val="false"/>
          <w:color w:val="000000"/>
          <w:sz w:val="28"/>
        </w:rPr>
        <w:t>
      4. Пайдаланушы Қазақстан Республикасының бюджетіне геологиялық</w:t>
      </w:r>
      <w:r>
        <w:br/>
      </w:r>
      <w:r>
        <w:rPr>
          <w:rFonts w:ascii="Times New Roman"/>
          <w:b w:val="false"/>
          <w:i w:val="false"/>
          <w:color w:val="000000"/>
          <w:sz w:val="28"/>
        </w:rPr>
        <w:t>
ақпараттың құнын төлеген жағдайда, оның көшірмелерін жұмыстарды</w:t>
      </w:r>
      <w:r>
        <w:br/>
      </w:r>
      <w:r>
        <w:rPr>
          <w:rFonts w:ascii="Times New Roman"/>
          <w:b w:val="false"/>
          <w:i w:val="false"/>
          <w:color w:val="000000"/>
          <w:sz w:val="28"/>
        </w:rPr>
        <w:t>
орындау мерзіміне уақытша пайдалануға алуға құқылы.</w:t>
      </w:r>
    </w:p>
    <w:bookmarkEnd w:id="11"/>
    <w:bookmarkStart w:name="z91" w:id="12"/>
    <w:p>
      <w:pPr>
        <w:spacing w:after="0"/>
        <w:ind w:left="0"/>
        <w:jc w:val="left"/>
      </w:pPr>
      <w:r>
        <w:rPr>
          <w:rFonts w:ascii="Times New Roman"/>
          <w:b/>
          <w:i w:val="false"/>
          <w:color w:val="000000"/>
        </w:rPr>
        <w:t xml:space="preserve"> 
2. Геологиялық ақпарат үшін төлемдер</w:t>
      </w:r>
    </w:p>
    <w:bookmarkEnd w:id="12"/>
    <w:bookmarkStart w:name="z92" w:id="13"/>
    <w:p>
      <w:pPr>
        <w:spacing w:after="0"/>
        <w:ind w:left="0"/>
        <w:jc w:val="both"/>
      </w:pPr>
      <w:r>
        <w:rPr>
          <w:rFonts w:ascii="Times New Roman"/>
          <w:b w:val="false"/>
          <w:i w:val="false"/>
          <w:color w:val="000000"/>
          <w:sz w:val="28"/>
        </w:rPr>
        <w:t>
      1. Геологиялық ақпарат жиынтығының құны тарихи шығындардың</w:t>
      </w:r>
      <w:r>
        <w:br/>
      </w:r>
      <w:r>
        <w:rPr>
          <w:rFonts w:ascii="Times New Roman"/>
          <w:b w:val="false"/>
          <w:i w:val="false"/>
          <w:color w:val="000000"/>
          <w:sz w:val="28"/>
        </w:rPr>
        <w:t>
көлеміне байланысты айқындалады.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бюджет қаражаты</w:t>
      </w:r>
      <w:r>
        <w:br/>
      </w:r>
      <w:r>
        <w:rPr>
          <w:rFonts w:ascii="Times New Roman"/>
          <w:b w:val="false"/>
          <w:i w:val="false"/>
          <w:color w:val="000000"/>
          <w:sz w:val="28"/>
        </w:rPr>
        <w:t>
есебінен жұмсалған объект бойынша геологиялық-барлау жұмыстарының</w:t>
      </w:r>
      <w:r>
        <w:br/>
      </w:r>
      <w:r>
        <w:rPr>
          <w:rFonts w:ascii="Times New Roman"/>
          <w:b w:val="false"/>
          <w:i w:val="false"/>
          <w:color w:val="000000"/>
          <w:sz w:val="28"/>
        </w:rPr>
        <w:t>
тарихи шығындарының құны _________ (________________________________)</w:t>
      </w:r>
      <w:r>
        <w:br/>
      </w:r>
      <w:r>
        <w:rPr>
          <w:rFonts w:ascii="Times New Roman"/>
          <w:b w:val="false"/>
          <w:i w:val="false"/>
          <w:color w:val="000000"/>
          <w:sz w:val="28"/>
        </w:rPr>
        <w:t>
теңгені құрайды.</w:t>
      </w:r>
      <w:r>
        <w:br/>
      </w:r>
      <w:r>
        <w:rPr>
          <w:rFonts w:ascii="Times New Roman"/>
          <w:b w:val="false"/>
          <w:i w:val="false"/>
          <w:color w:val="000000"/>
          <w:sz w:val="28"/>
        </w:rPr>
        <w:t>
</w:t>
      </w:r>
      <w:r>
        <w:rPr>
          <w:rFonts w:ascii="Times New Roman"/>
          <w:b w:val="false"/>
          <w:i w:val="false"/>
          <w:color w:val="000000"/>
          <w:sz w:val="28"/>
        </w:rPr>
        <w:t>
      3. Пайдаланушы Келісімге қол қойылған күннен бастап он жұмыс</w:t>
      </w:r>
      <w:r>
        <w:br/>
      </w:r>
      <w:r>
        <w:rPr>
          <w:rFonts w:ascii="Times New Roman"/>
          <w:b w:val="false"/>
          <w:i w:val="false"/>
          <w:color w:val="000000"/>
          <w:sz w:val="28"/>
        </w:rPr>
        <w:t>
күні ішінде осы Келісімнің 1-бөлімінің </w:t>
      </w:r>
      <w:r>
        <w:rPr>
          <w:rFonts w:ascii="Times New Roman"/>
          <w:b w:val="false"/>
          <w:i w:val="false"/>
          <w:color w:val="000000"/>
          <w:sz w:val="28"/>
        </w:rPr>
        <w:t>2-тармағына</w:t>
      </w:r>
      <w:r>
        <w:rPr>
          <w:rFonts w:ascii="Times New Roman"/>
          <w:b w:val="false"/>
          <w:i w:val="false"/>
          <w:color w:val="000000"/>
          <w:sz w:val="28"/>
        </w:rPr>
        <w:t xml:space="preserve"> сәйкес геологиялық</w:t>
      </w:r>
      <w:r>
        <w:br/>
      </w:r>
      <w:r>
        <w:rPr>
          <w:rFonts w:ascii="Times New Roman"/>
          <w:b w:val="false"/>
          <w:i w:val="false"/>
          <w:color w:val="000000"/>
          <w:sz w:val="28"/>
        </w:rPr>
        <w:t>
ақпарат үшін тарихи шығындар сомасының ___ %-ын төлеуге міндеттенеді,</w:t>
      </w:r>
      <w:r>
        <w:br/>
      </w:r>
      <w:r>
        <w:rPr>
          <w:rFonts w:ascii="Times New Roman"/>
          <w:b w:val="false"/>
          <w:i w:val="false"/>
          <w:color w:val="000000"/>
          <w:sz w:val="28"/>
        </w:rPr>
        <w:t>
бұл ______________________________ (_______________) теңгені құрайды.</w:t>
      </w:r>
      <w:r>
        <w:br/>
      </w:r>
      <w:r>
        <w:rPr>
          <w:rFonts w:ascii="Times New Roman"/>
          <w:b w:val="false"/>
          <w:i w:val="false"/>
          <w:color w:val="000000"/>
          <w:sz w:val="28"/>
        </w:rPr>
        <w:t>
</w:t>
      </w:r>
      <w:r>
        <w:rPr>
          <w:rFonts w:ascii="Times New Roman"/>
          <w:b w:val="false"/>
          <w:i w:val="false"/>
          <w:color w:val="000000"/>
          <w:sz w:val="28"/>
        </w:rPr>
        <w:t>
      4. Келісімнің 2-бөлімінің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соманы төлеу</w:t>
      </w:r>
      <w:r>
        <w:br/>
      </w:r>
      <w:r>
        <w:rPr>
          <w:rFonts w:ascii="Times New Roman"/>
          <w:b w:val="false"/>
          <w:i w:val="false"/>
          <w:color w:val="000000"/>
          <w:sz w:val="28"/>
        </w:rPr>
        <w:t>
«Мемлекеттік меншіктегі жер қойнауы туралы ақпаратты пайдалануға</w:t>
      </w:r>
      <w:r>
        <w:br/>
      </w:r>
      <w:r>
        <w:rPr>
          <w:rFonts w:ascii="Times New Roman"/>
          <w:b w:val="false"/>
          <w:i w:val="false"/>
          <w:color w:val="000000"/>
          <w:sz w:val="28"/>
        </w:rPr>
        <w:t>
ұсыну төлемі» 201 903 бюджеттік жіктеу кодына және 911 төлем</w:t>
      </w:r>
      <w:r>
        <w:br/>
      </w:r>
      <w:r>
        <w:rPr>
          <w:rFonts w:ascii="Times New Roman"/>
          <w:b w:val="false"/>
          <w:i w:val="false"/>
          <w:color w:val="000000"/>
          <w:sz w:val="28"/>
        </w:rPr>
        <w:t>
тағайындау кодына төленетін жердегі салық қызметі органының</w:t>
      </w:r>
      <w:r>
        <w:br/>
      </w:r>
      <w:r>
        <w:rPr>
          <w:rFonts w:ascii="Times New Roman"/>
          <w:b w:val="false"/>
          <w:i w:val="false"/>
          <w:color w:val="000000"/>
          <w:sz w:val="28"/>
        </w:rPr>
        <w:t>
деректемелері бойынша пайдаланушының СТН (БСН, ЖСН) бойынша теңгемен</w:t>
      </w:r>
      <w:r>
        <w:br/>
      </w:r>
      <w:r>
        <w:rPr>
          <w:rFonts w:ascii="Times New Roman"/>
          <w:b w:val="false"/>
          <w:i w:val="false"/>
          <w:color w:val="000000"/>
          <w:sz w:val="28"/>
        </w:rPr>
        <w:t>
жүргізіледі. Төлем тапсырмасында банктің төлем жүргізілгені туралы</w:t>
      </w:r>
      <w:r>
        <w:br/>
      </w:r>
      <w:r>
        <w:rPr>
          <w:rFonts w:ascii="Times New Roman"/>
          <w:b w:val="false"/>
          <w:i w:val="false"/>
          <w:color w:val="000000"/>
          <w:sz w:val="28"/>
        </w:rPr>
        <w:t>
белгісі болуы қажет.</w:t>
      </w:r>
      <w:r>
        <w:br/>
      </w:r>
      <w:r>
        <w:rPr>
          <w:rFonts w:ascii="Times New Roman"/>
          <w:b w:val="false"/>
          <w:i w:val="false"/>
          <w:color w:val="000000"/>
          <w:sz w:val="28"/>
        </w:rPr>
        <w:t>
</w:t>
      </w:r>
      <w:r>
        <w:rPr>
          <w:rFonts w:ascii="Times New Roman"/>
          <w:b w:val="false"/>
          <w:i w:val="false"/>
          <w:color w:val="000000"/>
          <w:sz w:val="28"/>
        </w:rPr>
        <w:t>
      5. Келісімнің 2-бөлімінің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соманы</w:t>
      </w:r>
      <w:r>
        <w:br/>
      </w:r>
      <w:r>
        <w:rPr>
          <w:rFonts w:ascii="Times New Roman"/>
          <w:b w:val="false"/>
          <w:i w:val="false"/>
          <w:color w:val="000000"/>
          <w:sz w:val="28"/>
        </w:rPr>
        <w:t>
төлегеннен кейін тарихи шығындарды өтеу тәртібі «Салық және бюджетке</w:t>
      </w:r>
      <w:r>
        <w:br/>
      </w:r>
      <w:r>
        <w:rPr>
          <w:rFonts w:ascii="Times New Roman"/>
          <w:b w:val="false"/>
          <w:i w:val="false"/>
          <w:color w:val="000000"/>
          <w:sz w:val="28"/>
        </w:rPr>
        <w:t>
төленетін басқа да міндетті төлемдер туралы» Қазақстан</w:t>
      </w:r>
      <w:r>
        <w:br/>
      </w:r>
      <w:r>
        <w:rPr>
          <w:rFonts w:ascii="Times New Roman"/>
          <w:b w:val="false"/>
          <w:i w:val="false"/>
          <w:color w:val="000000"/>
          <w:sz w:val="28"/>
        </w:rPr>
        <w:t>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белгіленеді.</w:t>
      </w:r>
      <w:r>
        <w:br/>
      </w:r>
      <w:r>
        <w:rPr>
          <w:rFonts w:ascii="Times New Roman"/>
          <w:b w:val="false"/>
          <w:i w:val="false"/>
          <w:color w:val="000000"/>
          <w:sz w:val="28"/>
        </w:rPr>
        <w:t>
</w:t>
      </w:r>
      <w:r>
        <w:rPr>
          <w:rFonts w:ascii="Times New Roman"/>
          <w:b w:val="false"/>
          <w:i w:val="false"/>
          <w:color w:val="000000"/>
          <w:sz w:val="28"/>
        </w:rPr>
        <w:t>
      6. Уәкілетті органға төлем тапсырмасының көшірмесі ұсынылғаннан</w:t>
      </w:r>
      <w:r>
        <w:br/>
      </w:r>
      <w:r>
        <w:rPr>
          <w:rFonts w:ascii="Times New Roman"/>
          <w:b w:val="false"/>
          <w:i w:val="false"/>
          <w:color w:val="000000"/>
          <w:sz w:val="28"/>
        </w:rPr>
        <w:t>
кейін пайдаланушының геологиялық ақпарат үшін төлем міндеттемелері</w:t>
      </w:r>
      <w:r>
        <w:br/>
      </w:r>
      <w:r>
        <w:rPr>
          <w:rFonts w:ascii="Times New Roman"/>
          <w:b w:val="false"/>
          <w:i w:val="false"/>
          <w:color w:val="000000"/>
          <w:sz w:val="28"/>
        </w:rPr>
        <w:t>
орындалды деп есептеледі.</w:t>
      </w:r>
      <w:r>
        <w:br/>
      </w:r>
      <w:r>
        <w:rPr>
          <w:rFonts w:ascii="Times New Roman"/>
          <w:b w:val="false"/>
          <w:i w:val="false"/>
          <w:color w:val="000000"/>
          <w:sz w:val="28"/>
        </w:rPr>
        <w:t>
</w:t>
      </w:r>
      <w:r>
        <w:rPr>
          <w:rFonts w:ascii="Times New Roman"/>
          <w:b w:val="false"/>
          <w:i w:val="false"/>
          <w:color w:val="000000"/>
          <w:sz w:val="28"/>
        </w:rPr>
        <w:t>
      7. Геологиялық ақпарат құнына оның көшірмесін жасауға жұмсалған</w:t>
      </w:r>
      <w:r>
        <w:br/>
      </w:r>
      <w:r>
        <w:rPr>
          <w:rFonts w:ascii="Times New Roman"/>
          <w:b w:val="false"/>
          <w:i w:val="false"/>
          <w:color w:val="000000"/>
          <w:sz w:val="28"/>
        </w:rPr>
        <w:t>
шығындар кірмейді.</w:t>
      </w:r>
    </w:p>
    <w:bookmarkEnd w:id="13"/>
    <w:bookmarkStart w:name="z99" w:id="14"/>
    <w:p>
      <w:pPr>
        <w:spacing w:after="0"/>
        <w:ind w:left="0"/>
        <w:jc w:val="left"/>
      </w:pPr>
      <w:r>
        <w:rPr>
          <w:rFonts w:ascii="Times New Roman"/>
          <w:b/>
          <w:i w:val="false"/>
          <w:color w:val="000000"/>
        </w:rPr>
        <w:t xml:space="preserve"> 
3. Геологиялық ақпаратты беру</w:t>
      </w:r>
    </w:p>
    <w:bookmarkEnd w:id="14"/>
    <w:bookmarkStart w:name="z100" w:id="15"/>
    <w:p>
      <w:pPr>
        <w:spacing w:after="0"/>
        <w:ind w:left="0"/>
        <w:jc w:val="both"/>
      </w:pPr>
      <w:r>
        <w:rPr>
          <w:rFonts w:ascii="Times New Roman"/>
          <w:b w:val="false"/>
          <w:i w:val="false"/>
          <w:color w:val="000000"/>
          <w:sz w:val="28"/>
        </w:rPr>
        <w:t>
      1. Уәкілетті орган пайдаланушының жазбаша өтініміне тізбе</w:t>
      </w:r>
      <w:r>
        <w:br/>
      </w:r>
      <w:r>
        <w:rPr>
          <w:rFonts w:ascii="Times New Roman"/>
          <w:b w:val="false"/>
          <w:i w:val="false"/>
          <w:color w:val="000000"/>
          <w:sz w:val="28"/>
        </w:rPr>
        <w:t>
бойынша геологиялық ақпаратты оған осы Келісімнің 2-бөлімінің </w:t>
      </w:r>
      <w:r>
        <w:rPr>
          <w:rFonts w:ascii="Times New Roman"/>
          <w:b w:val="false"/>
          <w:i w:val="false"/>
          <w:color w:val="000000"/>
          <w:sz w:val="28"/>
        </w:rPr>
        <w:t>4-тармағына</w:t>
      </w:r>
      <w:r>
        <w:rPr>
          <w:rFonts w:ascii="Times New Roman"/>
          <w:b w:val="false"/>
          <w:i w:val="false"/>
          <w:color w:val="000000"/>
          <w:sz w:val="28"/>
        </w:rPr>
        <w:t xml:space="preserve"> сәйкес оның құны төленгеннен кейін береді. Ақпараттық</w:t>
      </w:r>
      <w:r>
        <w:br/>
      </w:r>
      <w:r>
        <w:rPr>
          <w:rFonts w:ascii="Times New Roman"/>
          <w:b w:val="false"/>
          <w:i w:val="false"/>
          <w:color w:val="000000"/>
          <w:sz w:val="28"/>
        </w:rPr>
        <w:t>
жиынтыққа тарихи шығындарды есептеу негізінде келісімшарттық аумаққа</w:t>
      </w:r>
      <w:r>
        <w:br/>
      </w:r>
      <w:r>
        <w:rPr>
          <w:rFonts w:ascii="Times New Roman"/>
          <w:b w:val="false"/>
          <w:i w:val="false"/>
          <w:color w:val="000000"/>
          <w:sz w:val="28"/>
        </w:rPr>
        <w:t>
жататын материалдар ғана енгізіледі.</w:t>
      </w:r>
      <w:r>
        <w:br/>
      </w:r>
      <w:r>
        <w:rPr>
          <w:rFonts w:ascii="Times New Roman"/>
          <w:b w:val="false"/>
          <w:i w:val="false"/>
          <w:color w:val="000000"/>
          <w:sz w:val="28"/>
        </w:rPr>
        <w:t>
</w:t>
      </w:r>
      <w:r>
        <w:rPr>
          <w:rFonts w:ascii="Times New Roman"/>
          <w:b w:val="false"/>
          <w:i w:val="false"/>
          <w:color w:val="000000"/>
          <w:sz w:val="28"/>
        </w:rPr>
        <w:t>
      2. Пайдаланушы геологиялық ақпараттың көшірмесін жасауға</w:t>
      </w:r>
      <w:r>
        <w:br/>
      </w:r>
      <w:r>
        <w:rPr>
          <w:rFonts w:ascii="Times New Roman"/>
          <w:b w:val="false"/>
          <w:i w:val="false"/>
          <w:color w:val="000000"/>
          <w:sz w:val="28"/>
        </w:rPr>
        <w:t>
жұмсалған шығындарды осы жұмыстарды орындайтын ұйыммен жасасқан жеке</w:t>
      </w:r>
      <w:r>
        <w:br/>
      </w:r>
      <w:r>
        <w:rPr>
          <w:rFonts w:ascii="Times New Roman"/>
          <w:b w:val="false"/>
          <w:i w:val="false"/>
          <w:color w:val="000000"/>
          <w:sz w:val="28"/>
        </w:rPr>
        <w:t>
шарт бойынша төлейді.</w:t>
      </w:r>
      <w:r>
        <w:br/>
      </w:r>
      <w:r>
        <w:rPr>
          <w:rFonts w:ascii="Times New Roman"/>
          <w:b w:val="false"/>
          <w:i w:val="false"/>
          <w:color w:val="000000"/>
          <w:sz w:val="28"/>
        </w:rPr>
        <w:t>
</w:t>
      </w:r>
      <w:r>
        <w:rPr>
          <w:rFonts w:ascii="Times New Roman"/>
          <w:b w:val="false"/>
          <w:i w:val="false"/>
          <w:color w:val="000000"/>
          <w:sz w:val="28"/>
        </w:rPr>
        <w:t>
      3. Уәкілетті органнан пайдаланушыға геологиялық ақпаратты беру</w:t>
      </w:r>
      <w:r>
        <w:br/>
      </w:r>
      <w:r>
        <w:rPr>
          <w:rFonts w:ascii="Times New Roman"/>
          <w:b w:val="false"/>
          <w:i w:val="false"/>
          <w:color w:val="000000"/>
          <w:sz w:val="28"/>
        </w:rPr>
        <w:t>
қабылдау-беру актісі бойынша жүзеге асырылады, оған уәкілетті</w:t>
      </w:r>
      <w:r>
        <w:br/>
      </w:r>
      <w:r>
        <w:rPr>
          <w:rFonts w:ascii="Times New Roman"/>
          <w:b w:val="false"/>
          <w:i w:val="false"/>
          <w:color w:val="000000"/>
          <w:sz w:val="28"/>
        </w:rPr>
        <w:t>
органның (уәкілетті органның өңіраралық департаментінің) бірінші</w:t>
      </w:r>
      <w:r>
        <w:br/>
      </w:r>
      <w:r>
        <w:rPr>
          <w:rFonts w:ascii="Times New Roman"/>
          <w:b w:val="false"/>
          <w:i w:val="false"/>
          <w:color w:val="000000"/>
          <w:sz w:val="28"/>
        </w:rPr>
        <w:t>
басшысы, ал ол болмаған жағдайда – оны алмастыратын тұлға қол қояды.</w:t>
      </w:r>
    </w:p>
    <w:bookmarkEnd w:id="15"/>
    <w:bookmarkStart w:name="z103" w:id="16"/>
    <w:p>
      <w:pPr>
        <w:spacing w:after="0"/>
        <w:ind w:left="0"/>
        <w:jc w:val="left"/>
      </w:pPr>
      <w:r>
        <w:rPr>
          <w:rFonts w:ascii="Times New Roman"/>
          <w:b/>
          <w:i w:val="false"/>
          <w:color w:val="000000"/>
        </w:rPr>
        <w:t xml:space="preserve"> 
4. Тараптардың құқықтары мен міндеттері</w:t>
      </w:r>
    </w:p>
    <w:bookmarkEnd w:id="16"/>
    <w:bookmarkStart w:name="z104" w:id="17"/>
    <w:p>
      <w:pPr>
        <w:spacing w:after="0"/>
        <w:ind w:left="0"/>
        <w:jc w:val="both"/>
      </w:pPr>
      <w:r>
        <w:rPr>
          <w:rFonts w:ascii="Times New Roman"/>
          <w:b w:val="false"/>
          <w:i w:val="false"/>
          <w:color w:val="000000"/>
          <w:sz w:val="28"/>
        </w:rPr>
        <w:t>
      1. Уәкілетті орган Келісімді бұзғанға дейін күнтізбелік 30 күн</w:t>
      </w:r>
      <w:r>
        <w:br/>
      </w:r>
      <w:r>
        <w:rPr>
          <w:rFonts w:ascii="Times New Roman"/>
          <w:b w:val="false"/>
          <w:i w:val="false"/>
          <w:color w:val="000000"/>
          <w:sz w:val="28"/>
        </w:rPr>
        <w:t>
бұрын пайдаланушыға жазбаша хабарлама бере отырып, оны бұзуға құқылы.</w:t>
      </w:r>
      <w:r>
        <w:br/>
      </w:r>
      <w:r>
        <w:rPr>
          <w:rFonts w:ascii="Times New Roman"/>
          <w:b w:val="false"/>
          <w:i w:val="false"/>
          <w:color w:val="000000"/>
          <w:sz w:val="28"/>
        </w:rPr>
        <w:t>
</w:t>
      </w:r>
      <w:r>
        <w:rPr>
          <w:rFonts w:ascii="Times New Roman"/>
          <w:b w:val="false"/>
          <w:i w:val="false"/>
          <w:color w:val="000000"/>
          <w:sz w:val="28"/>
        </w:rPr>
        <w:t>
      2. Уәкілетті орган Қазақстан Республикасының бюджетіне</w:t>
      </w:r>
      <w:r>
        <w:br/>
      </w:r>
      <w:r>
        <w:rPr>
          <w:rFonts w:ascii="Times New Roman"/>
          <w:b w:val="false"/>
          <w:i w:val="false"/>
          <w:color w:val="000000"/>
          <w:sz w:val="28"/>
        </w:rPr>
        <w:t>
геологиялық ақпараттың құны төленген жағдайда, пайдаланушының жазбаша</w:t>
      </w:r>
      <w:r>
        <w:br/>
      </w:r>
      <w:r>
        <w:rPr>
          <w:rFonts w:ascii="Times New Roman"/>
          <w:b w:val="false"/>
          <w:i w:val="false"/>
          <w:color w:val="000000"/>
          <w:sz w:val="28"/>
        </w:rPr>
        <w:t>
өтініміндегі тізбеге сәйкес геологиялық ақпаратты пайдалануға беруге</w:t>
      </w:r>
      <w:r>
        <w:br/>
      </w:r>
      <w:r>
        <w:rPr>
          <w:rFonts w:ascii="Times New Roman"/>
          <w:b w:val="false"/>
          <w:i w:val="false"/>
          <w:color w:val="000000"/>
          <w:sz w:val="28"/>
        </w:rPr>
        <w:t>
міндетті.</w:t>
      </w:r>
      <w:r>
        <w:br/>
      </w:r>
      <w:r>
        <w:rPr>
          <w:rFonts w:ascii="Times New Roman"/>
          <w:b w:val="false"/>
          <w:i w:val="false"/>
          <w:color w:val="000000"/>
          <w:sz w:val="28"/>
        </w:rPr>
        <w:t>
</w:t>
      </w:r>
      <w:r>
        <w:rPr>
          <w:rFonts w:ascii="Times New Roman"/>
          <w:b w:val="false"/>
          <w:i w:val="false"/>
          <w:color w:val="000000"/>
          <w:sz w:val="28"/>
        </w:rPr>
        <w:t>
      3. Пайдаланушы:</w:t>
      </w:r>
      <w:r>
        <w:br/>
      </w:r>
      <w:r>
        <w:rPr>
          <w:rFonts w:ascii="Times New Roman"/>
          <w:b w:val="false"/>
          <w:i w:val="false"/>
          <w:color w:val="000000"/>
          <w:sz w:val="28"/>
        </w:rPr>
        <w:t>
      1) пайдаланушының оның келісімшарттық аумағында ресми түрде</w:t>
      </w:r>
      <w:r>
        <w:br/>
      </w:r>
      <w:r>
        <w:rPr>
          <w:rFonts w:ascii="Times New Roman"/>
          <w:b w:val="false"/>
          <w:i w:val="false"/>
          <w:color w:val="000000"/>
          <w:sz w:val="28"/>
        </w:rPr>
        <w:t>
ресімделген тапсырысы бойынша жұмыстарды орындайтын өзінің</w:t>
      </w:r>
      <w:r>
        <w:br/>
      </w:r>
      <w:r>
        <w:rPr>
          <w:rFonts w:ascii="Times New Roman"/>
          <w:b w:val="false"/>
          <w:i w:val="false"/>
          <w:color w:val="000000"/>
          <w:sz w:val="28"/>
        </w:rPr>
        <w:t>
мердігеріне (бұдан әрі – мердігер) осы геологиялық ақпараттың</w:t>
      </w:r>
      <w:r>
        <w:br/>
      </w:r>
      <w:r>
        <w:rPr>
          <w:rFonts w:ascii="Times New Roman"/>
          <w:b w:val="false"/>
          <w:i w:val="false"/>
          <w:color w:val="000000"/>
          <w:sz w:val="28"/>
        </w:rPr>
        <w:t>
көшірмесін беруге құқылы. Геологиялық ақпаратты мердігерге беру</w:t>
      </w:r>
      <w:r>
        <w:br/>
      </w:r>
      <w:r>
        <w:rPr>
          <w:rFonts w:ascii="Times New Roman"/>
          <w:b w:val="false"/>
          <w:i w:val="false"/>
          <w:color w:val="000000"/>
          <w:sz w:val="28"/>
        </w:rPr>
        <w:t>
пайдаланушы, оның мердігері және уәкілетті орган арасында үшжақты</w:t>
      </w:r>
      <w:r>
        <w:br/>
      </w:r>
      <w:r>
        <w:rPr>
          <w:rFonts w:ascii="Times New Roman"/>
          <w:b w:val="false"/>
          <w:i w:val="false"/>
          <w:color w:val="000000"/>
          <w:sz w:val="28"/>
        </w:rPr>
        <w:t>
шарт жасасу арқылы ресімделеді. Мердігердің геологиялық ақпаратты</w:t>
      </w:r>
      <w:r>
        <w:br/>
      </w:r>
      <w:r>
        <w:rPr>
          <w:rFonts w:ascii="Times New Roman"/>
          <w:b w:val="false"/>
          <w:i w:val="false"/>
          <w:color w:val="000000"/>
          <w:sz w:val="28"/>
        </w:rPr>
        <w:t>
пайдалану мерзімі келісімшарттық аумақта мердігерлік жұмыстарды</w:t>
      </w:r>
      <w:r>
        <w:br/>
      </w:r>
      <w:r>
        <w:rPr>
          <w:rFonts w:ascii="Times New Roman"/>
          <w:b w:val="false"/>
          <w:i w:val="false"/>
          <w:color w:val="000000"/>
          <w:sz w:val="28"/>
        </w:rPr>
        <w:t>
орындау мерзіміне байланысты белгіленеді.</w:t>
      </w:r>
      <w:r>
        <w:br/>
      </w:r>
      <w:r>
        <w:rPr>
          <w:rFonts w:ascii="Times New Roman"/>
          <w:b w:val="false"/>
          <w:i w:val="false"/>
          <w:color w:val="000000"/>
          <w:sz w:val="28"/>
        </w:rPr>
        <w:t>
      Пайдаланушының тапсырысы бойынша оның келісімшарттық аумағында</w:t>
      </w:r>
      <w:r>
        <w:br/>
      </w:r>
      <w:r>
        <w:rPr>
          <w:rFonts w:ascii="Times New Roman"/>
          <w:b w:val="false"/>
          <w:i w:val="false"/>
          <w:color w:val="000000"/>
          <w:sz w:val="28"/>
        </w:rPr>
        <w:t>
жұмыстарды орындайтын заңды немесе жеке тұлғаның мердігері осы</w:t>
      </w:r>
      <w:r>
        <w:br/>
      </w:r>
      <w:r>
        <w:rPr>
          <w:rFonts w:ascii="Times New Roman"/>
          <w:b w:val="false"/>
          <w:i w:val="false"/>
          <w:color w:val="000000"/>
          <w:sz w:val="28"/>
        </w:rPr>
        <w:t>
Келісімнің құпиялылық шарттарын сақтайды.</w:t>
      </w:r>
      <w:r>
        <w:br/>
      </w:r>
      <w:r>
        <w:rPr>
          <w:rFonts w:ascii="Times New Roman"/>
          <w:b w:val="false"/>
          <w:i w:val="false"/>
          <w:color w:val="000000"/>
          <w:sz w:val="28"/>
        </w:rPr>
        <w:t>
      2) уәкілетті орган Келісімді бұзғанға дейін 30 жұмыс күн бұрын</w:t>
      </w:r>
      <w:r>
        <w:br/>
      </w:r>
      <w:r>
        <w:rPr>
          <w:rFonts w:ascii="Times New Roman"/>
          <w:b w:val="false"/>
          <w:i w:val="false"/>
          <w:color w:val="000000"/>
          <w:sz w:val="28"/>
        </w:rPr>
        <w:t>
пайдаланушыға жазбаша хабарлама бере отырып, алынған геологиялық</w:t>
      </w:r>
      <w:r>
        <w:br/>
      </w:r>
      <w:r>
        <w:rPr>
          <w:rFonts w:ascii="Times New Roman"/>
          <w:b w:val="false"/>
          <w:i w:val="false"/>
          <w:color w:val="000000"/>
          <w:sz w:val="28"/>
        </w:rPr>
        <w:t>
ақпаратты қайтару арқылы, оны бұзуға құқылы.</w:t>
      </w:r>
      <w:r>
        <w:br/>
      </w:r>
      <w:r>
        <w:rPr>
          <w:rFonts w:ascii="Times New Roman"/>
          <w:b w:val="false"/>
          <w:i w:val="false"/>
          <w:color w:val="000000"/>
          <w:sz w:val="28"/>
        </w:rPr>
        <w:t>
</w:t>
      </w:r>
      <w:r>
        <w:rPr>
          <w:rFonts w:ascii="Times New Roman"/>
          <w:b w:val="false"/>
          <w:i w:val="false"/>
          <w:color w:val="000000"/>
          <w:sz w:val="28"/>
        </w:rPr>
        <w:t>
      4. Пайдаланушы:</w:t>
      </w:r>
      <w:r>
        <w:br/>
      </w:r>
      <w:r>
        <w:rPr>
          <w:rFonts w:ascii="Times New Roman"/>
          <w:b w:val="false"/>
          <w:i w:val="false"/>
          <w:color w:val="000000"/>
          <w:sz w:val="28"/>
        </w:rPr>
        <w:t>
      1) ақпаратты жер қойнауын пайдалануға жасалған келісімшарт</w:t>
      </w:r>
      <w:r>
        <w:br/>
      </w:r>
      <w:r>
        <w:rPr>
          <w:rFonts w:ascii="Times New Roman"/>
          <w:b w:val="false"/>
          <w:i w:val="false"/>
          <w:color w:val="000000"/>
          <w:sz w:val="28"/>
        </w:rPr>
        <w:t>
шеңберінде жұмыстарды жүзеге асыру мақсатында пайдалануға;</w:t>
      </w:r>
      <w:r>
        <w:br/>
      </w:r>
      <w:r>
        <w:rPr>
          <w:rFonts w:ascii="Times New Roman"/>
          <w:b w:val="false"/>
          <w:i w:val="false"/>
          <w:color w:val="000000"/>
          <w:sz w:val="28"/>
        </w:rPr>
        <w:t>
      2) берілген геологиялық ақпаратты не қағаз, не электрондық</w:t>
      </w:r>
      <w:r>
        <w:br/>
      </w:r>
      <w:r>
        <w:rPr>
          <w:rFonts w:ascii="Times New Roman"/>
          <w:b w:val="false"/>
          <w:i w:val="false"/>
          <w:color w:val="000000"/>
          <w:sz w:val="28"/>
        </w:rPr>
        <w:t>
жеткізгіштерде көбейтіп таратпауға;</w:t>
      </w:r>
      <w:r>
        <w:br/>
      </w:r>
      <w:r>
        <w:rPr>
          <w:rFonts w:ascii="Times New Roman"/>
          <w:b w:val="false"/>
          <w:i w:val="false"/>
          <w:color w:val="000000"/>
          <w:sz w:val="28"/>
        </w:rPr>
        <w:t>
      3) жер қойнауын пайдалануға жасалған келісімшарт шеңберінде</w:t>
      </w:r>
      <w:r>
        <w:br/>
      </w:r>
      <w:r>
        <w:rPr>
          <w:rFonts w:ascii="Times New Roman"/>
          <w:b w:val="false"/>
          <w:i w:val="false"/>
          <w:color w:val="000000"/>
          <w:sz w:val="28"/>
        </w:rPr>
        <w:t>
жұмыстарды жүзеге асыру мақсатында уәкілетті органның жазбаша</w:t>
      </w:r>
      <w:r>
        <w:br/>
      </w:r>
      <w:r>
        <w:rPr>
          <w:rFonts w:ascii="Times New Roman"/>
          <w:b w:val="false"/>
          <w:i w:val="false"/>
          <w:color w:val="000000"/>
          <w:sz w:val="28"/>
        </w:rPr>
        <w:t>
келісімінсіз ақпаратты үшінші тарапқа бермеуге;</w:t>
      </w:r>
      <w:r>
        <w:br/>
      </w:r>
      <w:r>
        <w:rPr>
          <w:rFonts w:ascii="Times New Roman"/>
          <w:b w:val="false"/>
          <w:i w:val="false"/>
          <w:color w:val="000000"/>
          <w:sz w:val="28"/>
        </w:rPr>
        <w:t>
      4) Келісімді мерзімінен бұрын бұзған жағдайда, берілген</w:t>
      </w:r>
      <w:r>
        <w:br/>
      </w:r>
      <w:r>
        <w:rPr>
          <w:rFonts w:ascii="Times New Roman"/>
          <w:b w:val="false"/>
          <w:i w:val="false"/>
          <w:color w:val="000000"/>
          <w:sz w:val="28"/>
        </w:rPr>
        <w:t>
геологиялық ақпаратты толық көлемде, өзінде олардың көшірмелерін</w:t>
      </w:r>
      <w:r>
        <w:br/>
      </w:r>
      <w:r>
        <w:rPr>
          <w:rFonts w:ascii="Times New Roman"/>
          <w:b w:val="false"/>
          <w:i w:val="false"/>
          <w:color w:val="000000"/>
          <w:sz w:val="28"/>
        </w:rPr>
        <w:t>
сақтау құқығынсыз, уәкілетті органға қайтарып беруге міндеттенеді.</w:t>
      </w:r>
    </w:p>
    <w:bookmarkEnd w:id="17"/>
    <w:bookmarkStart w:name="z108" w:id="18"/>
    <w:p>
      <w:pPr>
        <w:spacing w:after="0"/>
        <w:ind w:left="0"/>
        <w:jc w:val="left"/>
      </w:pPr>
      <w:r>
        <w:rPr>
          <w:rFonts w:ascii="Times New Roman"/>
          <w:b/>
          <w:i w:val="false"/>
          <w:color w:val="000000"/>
        </w:rPr>
        <w:t xml:space="preserve"> 
5. Кепілдік міндеттемелер</w:t>
      </w:r>
    </w:p>
    <w:bookmarkEnd w:id="18"/>
    <w:p>
      <w:pPr>
        <w:spacing w:after="0"/>
        <w:ind w:left="0"/>
        <w:jc w:val="both"/>
      </w:pPr>
      <w:r>
        <w:rPr>
          <w:rFonts w:ascii="Times New Roman"/>
          <w:b w:val="false"/>
          <w:i w:val="false"/>
          <w:color w:val="000000"/>
          <w:sz w:val="28"/>
        </w:rPr>
        <w:t>      Уәкілетті орган пайдаланушыға геологиялық ақпаратты беруге</w:t>
      </w:r>
      <w:r>
        <w:br/>
      </w:r>
      <w:r>
        <w:rPr>
          <w:rFonts w:ascii="Times New Roman"/>
          <w:b w:val="false"/>
          <w:i w:val="false"/>
          <w:color w:val="000000"/>
          <w:sz w:val="28"/>
        </w:rPr>
        <w:t>
толық заңды құқығы мен өкілеттілігі бар екеніне кепілдік береді.</w:t>
      </w:r>
    </w:p>
    <w:bookmarkStart w:name="z109" w:id="19"/>
    <w:p>
      <w:pPr>
        <w:spacing w:after="0"/>
        <w:ind w:left="0"/>
        <w:jc w:val="left"/>
      </w:pPr>
      <w:r>
        <w:rPr>
          <w:rFonts w:ascii="Times New Roman"/>
          <w:b/>
          <w:i w:val="false"/>
          <w:color w:val="000000"/>
        </w:rPr>
        <w:t xml:space="preserve"> 
6. Тараптардың жауапкершілігі</w:t>
      </w:r>
    </w:p>
    <w:bookmarkEnd w:id="19"/>
    <w:bookmarkStart w:name="z110" w:id="20"/>
    <w:p>
      <w:pPr>
        <w:spacing w:after="0"/>
        <w:ind w:left="0"/>
        <w:jc w:val="both"/>
      </w:pPr>
      <w:r>
        <w:rPr>
          <w:rFonts w:ascii="Times New Roman"/>
          <w:b w:val="false"/>
          <w:i w:val="false"/>
          <w:color w:val="000000"/>
          <w:sz w:val="28"/>
        </w:rPr>
        <w:t>
      1. Міндеттемелерін орындамағаны немесе тиісінше орындамағаны</w:t>
      </w:r>
      <w:r>
        <w:br/>
      </w:r>
      <w:r>
        <w:rPr>
          <w:rFonts w:ascii="Times New Roman"/>
          <w:b w:val="false"/>
          <w:i w:val="false"/>
          <w:color w:val="000000"/>
          <w:sz w:val="28"/>
        </w:rPr>
        <w:t>
үшін Тараптар Қазақстан Республикасының қолданыстағы заңнамасына</w:t>
      </w:r>
      <w:r>
        <w:br/>
      </w:r>
      <w:r>
        <w:rPr>
          <w:rFonts w:ascii="Times New Roman"/>
          <w:b w:val="false"/>
          <w:i w:val="false"/>
          <w:color w:val="000000"/>
          <w:sz w:val="28"/>
        </w:rPr>
        <w:t>
сәйкес жауапты болады.</w:t>
      </w:r>
      <w:r>
        <w:br/>
      </w:r>
      <w:r>
        <w:rPr>
          <w:rFonts w:ascii="Times New Roman"/>
          <w:b w:val="false"/>
          <w:i w:val="false"/>
          <w:color w:val="000000"/>
          <w:sz w:val="28"/>
        </w:rPr>
        <w:t>
</w:t>
      </w:r>
      <w:r>
        <w:rPr>
          <w:rFonts w:ascii="Times New Roman"/>
          <w:b w:val="false"/>
          <w:i w:val="false"/>
          <w:color w:val="000000"/>
          <w:sz w:val="28"/>
        </w:rPr>
        <w:t>
      2. Осы Келісімнің шарттарын орындамаған жағдайда, пайдаланушы</w:t>
      </w:r>
      <w:r>
        <w:br/>
      </w:r>
      <w:r>
        <w:rPr>
          <w:rFonts w:ascii="Times New Roman"/>
          <w:b w:val="false"/>
          <w:i w:val="false"/>
          <w:color w:val="000000"/>
          <w:sz w:val="28"/>
        </w:rPr>
        <w:t>
геологиялық ақпаратты пайдалану құқығынан айырылады, осы Келісім</w:t>
      </w:r>
      <w:r>
        <w:br/>
      </w:r>
      <w:r>
        <w:rPr>
          <w:rFonts w:ascii="Times New Roman"/>
          <w:b w:val="false"/>
          <w:i w:val="false"/>
          <w:color w:val="000000"/>
          <w:sz w:val="28"/>
        </w:rPr>
        <w:t>
бұзылады және берілген геологиялық ақпарат уәкілетті органға</w:t>
      </w:r>
      <w:r>
        <w:br/>
      </w:r>
      <w:r>
        <w:rPr>
          <w:rFonts w:ascii="Times New Roman"/>
          <w:b w:val="false"/>
          <w:i w:val="false"/>
          <w:color w:val="000000"/>
          <w:sz w:val="28"/>
        </w:rPr>
        <w:t>
қайтарылады, бұл ретте геологиялық ақпарат жиынтығының құны</w:t>
      </w:r>
      <w:r>
        <w:br/>
      </w:r>
      <w:r>
        <w:rPr>
          <w:rFonts w:ascii="Times New Roman"/>
          <w:b w:val="false"/>
          <w:i w:val="false"/>
          <w:color w:val="000000"/>
          <w:sz w:val="28"/>
        </w:rPr>
        <w:t>
қайтарылмайды.</w:t>
      </w:r>
    </w:p>
    <w:bookmarkEnd w:id="20"/>
    <w:bookmarkStart w:name="z112" w:id="21"/>
    <w:p>
      <w:pPr>
        <w:spacing w:after="0"/>
        <w:ind w:left="0"/>
        <w:jc w:val="left"/>
      </w:pPr>
      <w:r>
        <w:rPr>
          <w:rFonts w:ascii="Times New Roman"/>
          <w:b/>
          <w:i w:val="false"/>
          <w:color w:val="000000"/>
        </w:rPr>
        <w:t xml:space="preserve"> 
7. Форс-мажор</w:t>
      </w:r>
    </w:p>
    <w:bookmarkEnd w:id="21"/>
    <w:bookmarkStart w:name="z113" w:id="22"/>
    <w:p>
      <w:pPr>
        <w:spacing w:after="0"/>
        <w:ind w:left="0"/>
        <w:jc w:val="both"/>
      </w:pPr>
      <w:r>
        <w:rPr>
          <w:rFonts w:ascii="Times New Roman"/>
          <w:b w:val="false"/>
          <w:i w:val="false"/>
          <w:color w:val="000000"/>
          <w:sz w:val="28"/>
        </w:rPr>
        <w:t>
      1. Тараптардың ешқайсысы, егер орындамау немесе орындаудағы</w:t>
      </w:r>
      <w:r>
        <w:br/>
      </w:r>
      <w:r>
        <w:rPr>
          <w:rFonts w:ascii="Times New Roman"/>
          <w:b w:val="false"/>
          <w:i w:val="false"/>
          <w:color w:val="000000"/>
          <w:sz w:val="28"/>
        </w:rPr>
        <w:t>
кідірістер еңсерілмейтін күштердің (форс-мажор) мән-жайларынан</w:t>
      </w:r>
      <w:r>
        <w:br/>
      </w:r>
      <w:r>
        <w:rPr>
          <w:rFonts w:ascii="Times New Roman"/>
          <w:b w:val="false"/>
          <w:i w:val="false"/>
          <w:color w:val="000000"/>
          <w:sz w:val="28"/>
        </w:rPr>
        <w:t>
туындаған болса, Келісім бойынша қандай да бір міндеттемелерді</w:t>
      </w:r>
      <w:r>
        <w:br/>
      </w:r>
      <w:r>
        <w:rPr>
          <w:rFonts w:ascii="Times New Roman"/>
          <w:b w:val="false"/>
          <w:i w:val="false"/>
          <w:color w:val="000000"/>
          <w:sz w:val="28"/>
        </w:rPr>
        <w:t>
ішінара не толық орындамағаны үшін жауапты болмайды.</w:t>
      </w:r>
      <w:r>
        <w:br/>
      </w:r>
      <w:r>
        <w:rPr>
          <w:rFonts w:ascii="Times New Roman"/>
          <w:b w:val="false"/>
          <w:i w:val="false"/>
          <w:color w:val="000000"/>
          <w:sz w:val="28"/>
        </w:rPr>
        <w:t>
</w:t>
      </w:r>
      <w:r>
        <w:rPr>
          <w:rFonts w:ascii="Times New Roman"/>
          <w:b w:val="false"/>
          <w:i w:val="false"/>
          <w:color w:val="000000"/>
          <w:sz w:val="28"/>
        </w:rPr>
        <w:t>
      2. Форс-мажорға әскери жанжалдар, табиғи апаттар, дүлей апаттар</w:t>
      </w:r>
      <w:r>
        <w:br/>
      </w:r>
      <w:r>
        <w:rPr>
          <w:rFonts w:ascii="Times New Roman"/>
          <w:b w:val="false"/>
          <w:i w:val="false"/>
          <w:color w:val="000000"/>
          <w:sz w:val="28"/>
        </w:rPr>
        <w:t>
(өрт, ірі авариялар, коммуникациялардың істен шығуы және т.б.) және</w:t>
      </w:r>
      <w:r>
        <w:br/>
      </w:r>
      <w:r>
        <w:rPr>
          <w:rFonts w:ascii="Times New Roman"/>
          <w:b w:val="false"/>
          <w:i w:val="false"/>
          <w:color w:val="000000"/>
          <w:sz w:val="28"/>
        </w:rPr>
        <w:t>
басқа да төтенше және осы жағдайда еңсерілмейтін мән-жайлар жатады.</w:t>
      </w:r>
      <w:r>
        <w:br/>
      </w:r>
      <w:r>
        <w:rPr>
          <w:rFonts w:ascii="Times New Roman"/>
          <w:b w:val="false"/>
          <w:i w:val="false"/>
          <w:color w:val="000000"/>
          <w:sz w:val="28"/>
        </w:rPr>
        <w:t>
</w:t>
      </w:r>
      <w:r>
        <w:rPr>
          <w:rFonts w:ascii="Times New Roman"/>
          <w:b w:val="false"/>
          <w:i w:val="false"/>
          <w:color w:val="000000"/>
          <w:sz w:val="28"/>
        </w:rPr>
        <w:t>
      3. Тарап екінші тарапқа форс-мажорлық жағдайлар туындағаны</w:t>
      </w:r>
      <w:r>
        <w:br/>
      </w:r>
      <w:r>
        <w:rPr>
          <w:rFonts w:ascii="Times New Roman"/>
          <w:b w:val="false"/>
          <w:i w:val="false"/>
          <w:color w:val="000000"/>
          <w:sz w:val="28"/>
        </w:rPr>
        <w:t>
немесе аяқталғаны, олардың сипаты мен ықтимал өту мерзімі туралы,</w:t>
      </w:r>
      <w:r>
        <w:br/>
      </w:r>
      <w:r>
        <w:rPr>
          <w:rFonts w:ascii="Times New Roman"/>
          <w:b w:val="false"/>
          <w:i w:val="false"/>
          <w:color w:val="000000"/>
          <w:sz w:val="28"/>
        </w:rPr>
        <w:t>
олардың туындаған немесе тоқтаған күнінен бастап он жұмыс күні</w:t>
      </w:r>
      <w:r>
        <w:br/>
      </w:r>
      <w:r>
        <w:rPr>
          <w:rFonts w:ascii="Times New Roman"/>
          <w:b w:val="false"/>
          <w:i w:val="false"/>
          <w:color w:val="000000"/>
          <w:sz w:val="28"/>
        </w:rPr>
        <w:t>
ішінде, Қазақстан Республикасының сауда-өнеркәсіп палатасы берген</w:t>
      </w:r>
      <w:r>
        <w:br/>
      </w:r>
      <w:r>
        <w:rPr>
          <w:rFonts w:ascii="Times New Roman"/>
          <w:b w:val="false"/>
          <w:i w:val="false"/>
          <w:color w:val="000000"/>
          <w:sz w:val="28"/>
        </w:rPr>
        <w:t>
тиісті құжатты қоса бере отырып, хабардар етуге міндетті.</w:t>
      </w:r>
      <w:r>
        <w:br/>
      </w:r>
      <w:r>
        <w:rPr>
          <w:rFonts w:ascii="Times New Roman"/>
          <w:b w:val="false"/>
          <w:i w:val="false"/>
          <w:color w:val="000000"/>
          <w:sz w:val="28"/>
        </w:rPr>
        <w:t>
</w:t>
      </w:r>
      <w:r>
        <w:rPr>
          <w:rFonts w:ascii="Times New Roman"/>
          <w:b w:val="false"/>
          <w:i w:val="false"/>
          <w:color w:val="000000"/>
          <w:sz w:val="28"/>
        </w:rPr>
        <w:t>
      4. Осы Келісім бойынша міндеттемелерді орындау мерзімі</w:t>
      </w:r>
      <w:r>
        <w:br/>
      </w:r>
      <w:r>
        <w:rPr>
          <w:rFonts w:ascii="Times New Roman"/>
          <w:b w:val="false"/>
          <w:i w:val="false"/>
          <w:color w:val="000000"/>
          <w:sz w:val="28"/>
        </w:rPr>
        <w:t>
форс-мажорлық жағдайлардың әрекет ету мерзіміне және олардың жағымсыз</w:t>
      </w:r>
      <w:r>
        <w:br/>
      </w:r>
      <w:r>
        <w:rPr>
          <w:rFonts w:ascii="Times New Roman"/>
          <w:b w:val="false"/>
          <w:i w:val="false"/>
          <w:color w:val="000000"/>
          <w:sz w:val="28"/>
        </w:rPr>
        <w:t>
салдарына қарай ұзартылады.</w:t>
      </w:r>
      <w:r>
        <w:br/>
      </w:r>
      <w:r>
        <w:rPr>
          <w:rFonts w:ascii="Times New Roman"/>
          <w:b w:val="false"/>
          <w:i w:val="false"/>
          <w:color w:val="000000"/>
          <w:sz w:val="28"/>
        </w:rPr>
        <w:t>
</w:t>
      </w:r>
      <w:r>
        <w:rPr>
          <w:rFonts w:ascii="Times New Roman"/>
          <w:b w:val="false"/>
          <w:i w:val="false"/>
          <w:color w:val="000000"/>
          <w:sz w:val="28"/>
        </w:rPr>
        <w:t>
      5. Форс-мажорлық жағдайлар туындаған кезде Тараптар ақылға</w:t>
      </w:r>
      <w:r>
        <w:br/>
      </w:r>
      <w:r>
        <w:rPr>
          <w:rFonts w:ascii="Times New Roman"/>
          <w:b w:val="false"/>
          <w:i w:val="false"/>
          <w:color w:val="000000"/>
          <w:sz w:val="28"/>
        </w:rPr>
        <w:t>
қонымды мерзімде қалыптасқан мән-жайларды шешу жолдарын іздеу үшін</w:t>
      </w:r>
      <w:r>
        <w:br/>
      </w:r>
      <w:r>
        <w:rPr>
          <w:rFonts w:ascii="Times New Roman"/>
          <w:b w:val="false"/>
          <w:i w:val="false"/>
          <w:color w:val="000000"/>
          <w:sz w:val="28"/>
        </w:rPr>
        <w:t>
келіссөздер жүргізеді және осы мән-жайлардың салдарын барынша азайту</w:t>
      </w:r>
      <w:r>
        <w:br/>
      </w:r>
      <w:r>
        <w:rPr>
          <w:rFonts w:ascii="Times New Roman"/>
          <w:b w:val="false"/>
          <w:i w:val="false"/>
          <w:color w:val="000000"/>
          <w:sz w:val="28"/>
        </w:rPr>
        <w:t>
үшін барлық амалдарды пайдаланады.</w:t>
      </w:r>
    </w:p>
    <w:bookmarkEnd w:id="22"/>
    <w:bookmarkStart w:name="z118" w:id="23"/>
    <w:p>
      <w:pPr>
        <w:spacing w:after="0"/>
        <w:ind w:left="0"/>
        <w:jc w:val="left"/>
      </w:pPr>
      <w:r>
        <w:rPr>
          <w:rFonts w:ascii="Times New Roman"/>
          <w:b/>
          <w:i w:val="false"/>
          <w:color w:val="000000"/>
        </w:rPr>
        <w:t xml:space="preserve"> 
8. Хабарламалар</w:t>
      </w:r>
    </w:p>
    <w:bookmarkEnd w:id="23"/>
    <w:p>
      <w:pPr>
        <w:spacing w:after="0"/>
        <w:ind w:left="0"/>
        <w:jc w:val="both"/>
      </w:pPr>
      <w:r>
        <w:rPr>
          <w:rFonts w:ascii="Times New Roman"/>
          <w:b w:val="false"/>
          <w:i w:val="false"/>
          <w:color w:val="000000"/>
          <w:sz w:val="28"/>
        </w:rPr>
        <w:t>      Осы Келісімде көзделген барлық хабарламалар жазбаша ресімделуге</w:t>
      </w:r>
      <w:r>
        <w:br/>
      </w:r>
      <w:r>
        <w:rPr>
          <w:rFonts w:ascii="Times New Roman"/>
          <w:b w:val="false"/>
          <w:i w:val="false"/>
          <w:color w:val="000000"/>
          <w:sz w:val="28"/>
        </w:rPr>
        <w:t>
тиіс және кейін пошта арқылы жіберіле отырып, мына мекенжайларға</w:t>
      </w:r>
      <w:r>
        <w:br/>
      </w:r>
      <w:r>
        <w:rPr>
          <w:rFonts w:ascii="Times New Roman"/>
          <w:b w:val="false"/>
          <w:i w:val="false"/>
          <w:color w:val="000000"/>
          <w:sz w:val="28"/>
        </w:rPr>
        <w:t>
факсимильді байланыс арқылы жіберілуі тиіс:</w:t>
      </w:r>
    </w:p>
    <w:p>
      <w:pPr>
        <w:spacing w:after="0"/>
        <w:ind w:left="0"/>
        <w:jc w:val="both"/>
      </w:pPr>
      <w:r>
        <w:rPr>
          <w:rFonts w:ascii="Times New Roman"/>
          <w:b w:val="false"/>
          <w:i w:val="false"/>
          <w:color w:val="000000"/>
          <w:sz w:val="28"/>
        </w:rPr>
        <w:t>Уәкілетті орган ________                Пайдаланушы ________________</w:t>
      </w:r>
      <w:r>
        <w:br/>
      </w:r>
      <w:r>
        <w:rPr>
          <w:rFonts w:ascii="Times New Roman"/>
          <w:b w:val="false"/>
          <w:i w:val="false"/>
          <w:color w:val="000000"/>
          <w:sz w:val="28"/>
        </w:rPr>
        <w:t>
________________________                _____________________________</w:t>
      </w:r>
      <w:r>
        <w:br/>
      </w:r>
      <w:r>
        <w:rPr>
          <w:rFonts w:ascii="Times New Roman"/>
          <w:b w:val="false"/>
          <w:i w:val="false"/>
          <w:color w:val="000000"/>
          <w:sz w:val="28"/>
        </w:rPr>
        <w:t>
Пошта мекенжайы: _______                Пошта мекенжайы: ____________</w:t>
      </w:r>
      <w:r>
        <w:br/>
      </w:r>
      <w:r>
        <w:rPr>
          <w:rFonts w:ascii="Times New Roman"/>
          <w:b w:val="false"/>
          <w:i w:val="false"/>
          <w:color w:val="000000"/>
          <w:sz w:val="28"/>
        </w:rPr>
        <w:t>
________________________                _____________________________</w:t>
      </w:r>
      <w:r>
        <w:br/>
      </w:r>
      <w:r>
        <w:rPr>
          <w:rFonts w:ascii="Times New Roman"/>
          <w:b w:val="false"/>
          <w:i w:val="false"/>
          <w:color w:val="000000"/>
          <w:sz w:val="28"/>
        </w:rPr>
        <w:t>
________________________                _____________________________</w:t>
      </w:r>
      <w:r>
        <w:br/>
      </w:r>
      <w:r>
        <w:rPr>
          <w:rFonts w:ascii="Times New Roman"/>
          <w:b w:val="false"/>
          <w:i w:val="false"/>
          <w:color w:val="000000"/>
          <w:sz w:val="28"/>
        </w:rPr>
        <w:t>
________________________                _____________________________</w:t>
      </w:r>
      <w:r>
        <w:br/>
      </w:r>
      <w:r>
        <w:rPr>
          <w:rFonts w:ascii="Times New Roman"/>
          <w:b w:val="false"/>
          <w:i w:val="false"/>
          <w:color w:val="000000"/>
          <w:sz w:val="28"/>
        </w:rPr>
        <w:t>
Тел. ___________________                Тел. ________________________</w:t>
      </w:r>
    </w:p>
    <w:bookmarkStart w:name="z119" w:id="24"/>
    <w:p>
      <w:pPr>
        <w:spacing w:after="0"/>
        <w:ind w:left="0"/>
        <w:jc w:val="left"/>
      </w:pPr>
      <w:r>
        <w:rPr>
          <w:rFonts w:ascii="Times New Roman"/>
          <w:b/>
          <w:i w:val="false"/>
          <w:color w:val="000000"/>
        </w:rPr>
        <w:t xml:space="preserve"> 
9. Құпиялылық</w:t>
      </w:r>
    </w:p>
    <w:bookmarkEnd w:id="24"/>
    <w:bookmarkStart w:name="z120" w:id="25"/>
    <w:p>
      <w:pPr>
        <w:spacing w:after="0"/>
        <w:ind w:left="0"/>
        <w:jc w:val="both"/>
      </w:pPr>
      <w:r>
        <w:rPr>
          <w:rFonts w:ascii="Times New Roman"/>
          <w:b w:val="false"/>
          <w:i w:val="false"/>
          <w:color w:val="000000"/>
          <w:sz w:val="28"/>
        </w:rPr>
        <w:t>
      1. Тараптар Қазақстан Республикасының заңнамасына сәйкес осы</w:t>
      </w:r>
      <w:r>
        <w:br/>
      </w:r>
      <w:r>
        <w:rPr>
          <w:rFonts w:ascii="Times New Roman"/>
          <w:b w:val="false"/>
          <w:i w:val="false"/>
          <w:color w:val="000000"/>
          <w:sz w:val="28"/>
        </w:rPr>
        <w:t>
Келісімнің қолданылу мерзімі ішінде оның мәніне жататын барлық</w:t>
      </w:r>
      <w:r>
        <w:br/>
      </w:r>
      <w:r>
        <w:rPr>
          <w:rFonts w:ascii="Times New Roman"/>
          <w:b w:val="false"/>
          <w:i w:val="false"/>
          <w:color w:val="000000"/>
          <w:sz w:val="28"/>
        </w:rPr>
        <w:t>
құжаттар, ақпараттар және есептер жөніндегі құпиялылық шарттарын</w:t>
      </w:r>
      <w:r>
        <w:br/>
      </w:r>
      <w:r>
        <w:rPr>
          <w:rFonts w:ascii="Times New Roman"/>
          <w:b w:val="false"/>
          <w:i w:val="false"/>
          <w:color w:val="000000"/>
          <w:sz w:val="28"/>
        </w:rPr>
        <w:t>
сақтайды.</w:t>
      </w:r>
      <w:r>
        <w:br/>
      </w:r>
      <w:r>
        <w:rPr>
          <w:rFonts w:ascii="Times New Roman"/>
          <w:b w:val="false"/>
          <w:i w:val="false"/>
          <w:color w:val="000000"/>
          <w:sz w:val="28"/>
        </w:rPr>
        <w:t>
</w:t>
      </w:r>
      <w:r>
        <w:rPr>
          <w:rFonts w:ascii="Times New Roman"/>
          <w:b w:val="false"/>
          <w:i w:val="false"/>
          <w:color w:val="000000"/>
          <w:sz w:val="28"/>
        </w:rPr>
        <w:t>
      2. Тараптардың ешқайсысы, басқа Тараптан жазбаша келісім алмай,</w:t>
      </w:r>
      <w:r>
        <w:br/>
      </w:r>
      <w:r>
        <w:rPr>
          <w:rFonts w:ascii="Times New Roman"/>
          <w:b w:val="false"/>
          <w:i w:val="false"/>
          <w:color w:val="000000"/>
          <w:sz w:val="28"/>
        </w:rPr>
        <w:t>
құпия болып табылатын және мына Келісім мазмұнына қатысты немесе осы</w:t>
      </w:r>
      <w:r>
        <w:br/>
      </w:r>
      <w:r>
        <w:rPr>
          <w:rFonts w:ascii="Times New Roman"/>
          <w:b w:val="false"/>
          <w:i w:val="false"/>
          <w:color w:val="000000"/>
          <w:sz w:val="28"/>
        </w:rPr>
        <w:t>
Келісімнің ережелерін іске асырумен байланысты ақпаратты мына:</w:t>
      </w:r>
      <w:r>
        <w:br/>
      </w:r>
      <w:r>
        <w:rPr>
          <w:rFonts w:ascii="Times New Roman"/>
          <w:b w:val="false"/>
          <w:i w:val="false"/>
          <w:color w:val="000000"/>
          <w:sz w:val="28"/>
        </w:rPr>
        <w:t>
      1) ақпарат сот тергеуі барысында пайдаланылған;</w:t>
      </w:r>
      <w:r>
        <w:br/>
      </w:r>
      <w:r>
        <w:rPr>
          <w:rFonts w:ascii="Times New Roman"/>
          <w:b w:val="false"/>
          <w:i w:val="false"/>
          <w:color w:val="000000"/>
          <w:sz w:val="28"/>
        </w:rPr>
        <w:t>
      2) егер үшінші тұлға мұндай ақпараттың құпиялылығы шарттарын</w:t>
      </w:r>
      <w:r>
        <w:br/>
      </w:r>
      <w:r>
        <w:rPr>
          <w:rFonts w:ascii="Times New Roman"/>
          <w:b w:val="false"/>
          <w:i w:val="false"/>
          <w:color w:val="000000"/>
          <w:sz w:val="28"/>
        </w:rPr>
        <w:t>
сақтау және ол ақпаратты Тараптар белгілеген мақсаттарда және</w:t>
      </w:r>
      <w:r>
        <w:br/>
      </w:r>
      <w:r>
        <w:rPr>
          <w:rFonts w:ascii="Times New Roman"/>
          <w:b w:val="false"/>
          <w:i w:val="false"/>
          <w:color w:val="000000"/>
          <w:sz w:val="28"/>
        </w:rPr>
        <w:t>
Тараптар анықтаған мерзімде ғана пайдалану міндеттемесін өзіне алған</w:t>
      </w:r>
      <w:r>
        <w:br/>
      </w:r>
      <w:r>
        <w:rPr>
          <w:rFonts w:ascii="Times New Roman"/>
          <w:b w:val="false"/>
          <w:i w:val="false"/>
          <w:color w:val="000000"/>
          <w:sz w:val="28"/>
        </w:rPr>
        <w:t>
жағдайда, ақпарат Тараптардың біріне Келісім бойынша қызмет</w:t>
      </w:r>
      <w:r>
        <w:br/>
      </w:r>
      <w:r>
        <w:rPr>
          <w:rFonts w:ascii="Times New Roman"/>
          <w:b w:val="false"/>
          <w:i w:val="false"/>
          <w:color w:val="000000"/>
          <w:sz w:val="28"/>
        </w:rPr>
        <w:t>
көрсететін үшінші тұлғаларға берілген;</w:t>
      </w:r>
      <w:r>
        <w:br/>
      </w:r>
      <w:r>
        <w:rPr>
          <w:rFonts w:ascii="Times New Roman"/>
          <w:b w:val="false"/>
          <w:i w:val="false"/>
          <w:color w:val="000000"/>
          <w:sz w:val="28"/>
        </w:rPr>
        <w:t>
      3) егер кез келген ақпаратты, соның ішінде банктік құпия болып</w:t>
      </w:r>
      <w:r>
        <w:br/>
      </w:r>
      <w:r>
        <w:rPr>
          <w:rFonts w:ascii="Times New Roman"/>
          <w:b w:val="false"/>
          <w:i w:val="false"/>
          <w:color w:val="000000"/>
          <w:sz w:val="28"/>
        </w:rPr>
        <w:t>
табылатын, пайдаланушының кез келген, соның ішінде Қазақстан</w:t>
      </w:r>
      <w:r>
        <w:br/>
      </w:r>
      <w:r>
        <w:rPr>
          <w:rFonts w:ascii="Times New Roman"/>
          <w:b w:val="false"/>
          <w:i w:val="false"/>
          <w:color w:val="000000"/>
          <w:sz w:val="28"/>
        </w:rPr>
        <w:t>
Республикасынан тыс жерлердегі шетел банктерінде ашылған банк шотына</w:t>
      </w:r>
      <w:r>
        <w:br/>
      </w:r>
      <w:r>
        <w:rPr>
          <w:rFonts w:ascii="Times New Roman"/>
          <w:b w:val="false"/>
          <w:i w:val="false"/>
          <w:color w:val="000000"/>
          <w:sz w:val="28"/>
        </w:rPr>
        <w:t>
қатысты ақпаратты алуға мүмкіндігі бар салық немесе Қазақстан</w:t>
      </w:r>
      <w:r>
        <w:br/>
      </w:r>
      <w:r>
        <w:rPr>
          <w:rFonts w:ascii="Times New Roman"/>
          <w:b w:val="false"/>
          <w:i w:val="false"/>
          <w:color w:val="000000"/>
          <w:sz w:val="28"/>
        </w:rPr>
        <w:t>
Республикасының басқа уәкілетті мемлекеттік органдарына ақпарат</w:t>
      </w:r>
      <w:r>
        <w:br/>
      </w:r>
      <w:r>
        <w:rPr>
          <w:rFonts w:ascii="Times New Roman"/>
          <w:b w:val="false"/>
          <w:i w:val="false"/>
          <w:color w:val="000000"/>
          <w:sz w:val="28"/>
        </w:rPr>
        <w:t>
берілетін жағдайлардан басқа жағдайда жария етуге құқығы жоқ.</w:t>
      </w:r>
    </w:p>
    <w:bookmarkEnd w:id="25"/>
    <w:bookmarkStart w:name="z122" w:id="26"/>
    <w:p>
      <w:pPr>
        <w:spacing w:after="0"/>
        <w:ind w:left="0"/>
        <w:jc w:val="left"/>
      </w:pPr>
      <w:r>
        <w:rPr>
          <w:rFonts w:ascii="Times New Roman"/>
          <w:b/>
          <w:i w:val="false"/>
          <w:color w:val="000000"/>
        </w:rPr>
        <w:t xml:space="preserve"> 
10. Дауларды реттеу</w:t>
      </w:r>
    </w:p>
    <w:bookmarkEnd w:id="26"/>
    <w:bookmarkStart w:name="z123" w:id="27"/>
    <w:p>
      <w:pPr>
        <w:spacing w:after="0"/>
        <w:ind w:left="0"/>
        <w:jc w:val="both"/>
      </w:pPr>
      <w:r>
        <w:rPr>
          <w:rFonts w:ascii="Times New Roman"/>
          <w:b w:val="false"/>
          <w:i w:val="false"/>
          <w:color w:val="000000"/>
          <w:sz w:val="28"/>
        </w:rPr>
        <w:t>
      1. Осы Келісімді түсіндіруге немесе қолдануға қатысты Тараптар</w:t>
      </w:r>
      <w:r>
        <w:br/>
      </w:r>
      <w:r>
        <w:rPr>
          <w:rFonts w:ascii="Times New Roman"/>
          <w:b w:val="false"/>
          <w:i w:val="false"/>
          <w:color w:val="000000"/>
          <w:sz w:val="28"/>
        </w:rPr>
        <w:t>
арасындағы кез келген дау консультациялар және келіссөздер жолымен</w:t>
      </w:r>
      <w:r>
        <w:br/>
      </w:r>
      <w:r>
        <w:rPr>
          <w:rFonts w:ascii="Times New Roman"/>
          <w:b w:val="false"/>
          <w:i w:val="false"/>
          <w:color w:val="000000"/>
          <w:sz w:val="28"/>
        </w:rPr>
        <w:t>
шешіледі.</w:t>
      </w:r>
      <w:r>
        <w:br/>
      </w:r>
      <w:r>
        <w:rPr>
          <w:rFonts w:ascii="Times New Roman"/>
          <w:b w:val="false"/>
          <w:i w:val="false"/>
          <w:color w:val="000000"/>
          <w:sz w:val="28"/>
        </w:rPr>
        <w:t>
</w:t>
      </w:r>
      <w:r>
        <w:rPr>
          <w:rFonts w:ascii="Times New Roman"/>
          <w:b w:val="false"/>
          <w:i w:val="false"/>
          <w:color w:val="000000"/>
          <w:sz w:val="28"/>
        </w:rPr>
        <w:t>
      2. Реттелмеген даулар Қазақстан Республикасының заңнамасына</w:t>
      </w:r>
      <w:r>
        <w:br/>
      </w:r>
      <w:r>
        <w:rPr>
          <w:rFonts w:ascii="Times New Roman"/>
          <w:b w:val="false"/>
          <w:i w:val="false"/>
          <w:color w:val="000000"/>
          <w:sz w:val="28"/>
        </w:rPr>
        <w:t>
сәйкес сот тәртібімен шешіледі.</w:t>
      </w:r>
    </w:p>
    <w:bookmarkEnd w:id="27"/>
    <w:bookmarkStart w:name="z125" w:id="28"/>
    <w:p>
      <w:pPr>
        <w:spacing w:after="0"/>
        <w:ind w:left="0"/>
        <w:jc w:val="left"/>
      </w:pPr>
      <w:r>
        <w:rPr>
          <w:rFonts w:ascii="Times New Roman"/>
          <w:b/>
          <w:i w:val="false"/>
          <w:color w:val="000000"/>
        </w:rPr>
        <w:t xml:space="preserve"> 
11. Қорытынды ережелер, келісімнің күшіне енуі және қолданысын</w:t>
      </w:r>
      <w:r>
        <w:br/>
      </w:r>
      <w:r>
        <w:rPr>
          <w:rFonts w:ascii="Times New Roman"/>
          <w:b/>
          <w:i w:val="false"/>
          <w:color w:val="000000"/>
        </w:rPr>
        <w:t>
тоқтату</w:t>
      </w:r>
    </w:p>
    <w:bookmarkEnd w:id="28"/>
    <w:bookmarkStart w:name="z126" w:id="29"/>
    <w:p>
      <w:pPr>
        <w:spacing w:after="0"/>
        <w:ind w:left="0"/>
        <w:jc w:val="both"/>
      </w:pPr>
      <w:r>
        <w:rPr>
          <w:rFonts w:ascii="Times New Roman"/>
          <w:b w:val="false"/>
          <w:i w:val="false"/>
          <w:color w:val="000000"/>
          <w:sz w:val="28"/>
        </w:rPr>
        <w:t>
      1. Осы Келісім оған Тараптар қол қойған күнінен бастап күшіне</w:t>
      </w:r>
      <w:r>
        <w:br/>
      </w:r>
      <w:r>
        <w:rPr>
          <w:rFonts w:ascii="Times New Roman"/>
          <w:b w:val="false"/>
          <w:i w:val="false"/>
          <w:color w:val="000000"/>
          <w:sz w:val="28"/>
        </w:rPr>
        <w:t>
енеді және Келісімшарттың қолданылу мерзіміне сәйкес аяқталады.</w:t>
      </w:r>
      <w:r>
        <w:br/>
      </w:r>
      <w:r>
        <w:rPr>
          <w:rFonts w:ascii="Times New Roman"/>
          <w:b w:val="false"/>
          <w:i w:val="false"/>
          <w:color w:val="000000"/>
          <w:sz w:val="28"/>
        </w:rPr>
        <w:t>
</w:t>
      </w:r>
      <w:r>
        <w:rPr>
          <w:rFonts w:ascii="Times New Roman"/>
          <w:b w:val="false"/>
          <w:i w:val="false"/>
          <w:color w:val="000000"/>
          <w:sz w:val="28"/>
        </w:rPr>
        <w:t>
      2. Осы Келісім қолданыстағы Қазақстан Республикасы заңнамасына</w:t>
      </w:r>
      <w:r>
        <w:br/>
      </w:r>
      <w:r>
        <w:rPr>
          <w:rFonts w:ascii="Times New Roman"/>
          <w:b w:val="false"/>
          <w:i w:val="false"/>
          <w:color w:val="000000"/>
          <w:sz w:val="28"/>
        </w:rPr>
        <w:t>
сәйкес түсіндіріледі және реттеледі.</w:t>
      </w:r>
      <w:r>
        <w:br/>
      </w:r>
      <w:r>
        <w:rPr>
          <w:rFonts w:ascii="Times New Roman"/>
          <w:b w:val="false"/>
          <w:i w:val="false"/>
          <w:color w:val="000000"/>
          <w:sz w:val="28"/>
        </w:rPr>
        <w:t>
</w:t>
      </w:r>
      <w:r>
        <w:rPr>
          <w:rFonts w:ascii="Times New Roman"/>
          <w:b w:val="false"/>
          <w:i w:val="false"/>
          <w:color w:val="000000"/>
          <w:sz w:val="28"/>
        </w:rPr>
        <w:t>
      3. 20   жылғы «   »            Астана қаласында қазақ және орыс</w:t>
      </w:r>
      <w:r>
        <w:br/>
      </w:r>
      <w:r>
        <w:rPr>
          <w:rFonts w:ascii="Times New Roman"/>
          <w:b w:val="false"/>
          <w:i w:val="false"/>
          <w:color w:val="000000"/>
          <w:sz w:val="28"/>
        </w:rPr>
        <w:t>
тілдерінде, бірдей заңды күші бар 2 (екі) данада, әрбір тарапқа 1</w:t>
      </w:r>
      <w:r>
        <w:br/>
      </w:r>
      <w:r>
        <w:rPr>
          <w:rFonts w:ascii="Times New Roman"/>
          <w:b w:val="false"/>
          <w:i w:val="false"/>
          <w:color w:val="000000"/>
          <w:sz w:val="28"/>
        </w:rPr>
        <w:t>
(бір) данадан жасалды. Егер осы Келісімнің ережелерін түсіндіруде</w:t>
      </w:r>
      <w:r>
        <w:br/>
      </w:r>
      <w:r>
        <w:rPr>
          <w:rFonts w:ascii="Times New Roman"/>
          <w:b w:val="false"/>
          <w:i w:val="false"/>
          <w:color w:val="000000"/>
          <w:sz w:val="28"/>
        </w:rPr>
        <w:t>
келіспеушіліктер болған жағдайда, тараптар орыс тіліндегі мәтінге</w:t>
      </w:r>
      <w:r>
        <w:br/>
      </w:r>
      <w:r>
        <w:rPr>
          <w:rFonts w:ascii="Times New Roman"/>
          <w:b w:val="false"/>
          <w:i w:val="false"/>
          <w:color w:val="000000"/>
          <w:sz w:val="28"/>
        </w:rPr>
        <w:t>
жүгінеді.</w:t>
      </w:r>
    </w:p>
    <w:bookmarkEnd w:id="29"/>
    <w:p>
      <w:pPr>
        <w:spacing w:after="0"/>
        <w:ind w:left="0"/>
        <w:jc w:val="both"/>
      </w:pPr>
      <w:r>
        <w:rPr>
          <w:rFonts w:ascii="Times New Roman"/>
          <w:b w:val="false"/>
          <w:i w:val="false"/>
          <w:color w:val="000000"/>
          <w:sz w:val="28"/>
        </w:rPr>
        <w:t>Уәкілетті орган ________________        Пайдаланушы _________________</w:t>
      </w:r>
      <w:r>
        <w:br/>
      </w:r>
      <w:r>
        <w:rPr>
          <w:rFonts w:ascii="Times New Roman"/>
          <w:b w:val="false"/>
          <w:i w:val="false"/>
          <w:color w:val="000000"/>
          <w:sz w:val="28"/>
        </w:rPr>
        <w:t>
________________________________        _____________________________</w:t>
      </w:r>
      <w:r>
        <w:br/>
      </w:r>
      <w:r>
        <w:rPr>
          <w:rFonts w:ascii="Times New Roman"/>
          <w:b w:val="false"/>
          <w:i w:val="false"/>
          <w:color w:val="000000"/>
          <w:sz w:val="28"/>
        </w:rPr>
        <w:t>
________________________________        _____________________________</w:t>
      </w:r>
      <w:r>
        <w:br/>
      </w:r>
      <w:r>
        <w:rPr>
          <w:rFonts w:ascii="Times New Roman"/>
          <w:b w:val="false"/>
          <w:i w:val="false"/>
          <w:color w:val="000000"/>
          <w:sz w:val="28"/>
        </w:rPr>
        <w:t>
________________________________        _____________________________</w:t>
      </w:r>
      <w:r>
        <w:br/>
      </w:r>
      <w:r>
        <w:rPr>
          <w:rFonts w:ascii="Times New Roman"/>
          <w:b w:val="false"/>
          <w:i w:val="false"/>
          <w:color w:val="000000"/>
          <w:sz w:val="28"/>
        </w:rPr>
        <w:t>
        басшының Т.А.Ә.                        басшының Т.А.Ә.</w:t>
      </w:r>
      <w:r>
        <w:br/>
      </w:r>
      <w:r>
        <w:rPr>
          <w:rFonts w:ascii="Times New Roman"/>
          <w:b w:val="false"/>
          <w:i w:val="false"/>
          <w:color w:val="000000"/>
          <w:sz w:val="28"/>
        </w:rPr>
        <w:t>
________________________________        _____________________________</w:t>
      </w:r>
      <w:r>
        <w:br/>
      </w: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М.О.                                    М.О.</w:t>
      </w:r>
    </w:p>
    <w:bookmarkStart w:name="z129" w:id="30"/>
    <w:p>
      <w:pPr>
        <w:spacing w:after="0"/>
        <w:ind w:left="0"/>
        <w:jc w:val="both"/>
      </w:pPr>
      <w:r>
        <w:rPr>
          <w:rFonts w:ascii="Times New Roman"/>
          <w:b w:val="false"/>
          <w:i w:val="false"/>
          <w:color w:val="000000"/>
          <w:sz w:val="28"/>
        </w:rPr>
        <w:t xml:space="preserve">
Мемлекет меншігінде болатын  </w:t>
      </w:r>
      <w:r>
        <w:br/>
      </w:r>
      <w:r>
        <w:rPr>
          <w:rFonts w:ascii="Times New Roman"/>
          <w:b w:val="false"/>
          <w:i w:val="false"/>
          <w:color w:val="000000"/>
          <w:sz w:val="28"/>
        </w:rPr>
        <w:t xml:space="preserve">
геологиялық ақпаратты оқу,   </w:t>
      </w:r>
      <w:r>
        <w:br/>
      </w:r>
      <w:r>
        <w:rPr>
          <w:rFonts w:ascii="Times New Roman"/>
          <w:b w:val="false"/>
          <w:i w:val="false"/>
          <w:color w:val="000000"/>
          <w:sz w:val="28"/>
        </w:rPr>
        <w:t xml:space="preserve">
ғылыми, коммерциялық      </w:t>
      </w:r>
      <w:r>
        <w:br/>
      </w:r>
      <w:r>
        <w:rPr>
          <w:rFonts w:ascii="Times New Roman"/>
          <w:b w:val="false"/>
          <w:i w:val="false"/>
          <w:color w:val="000000"/>
          <w:sz w:val="28"/>
        </w:rPr>
        <w:t xml:space="preserve">
мақсаттарда пайдалану және   </w:t>
      </w:r>
      <w:r>
        <w:br/>
      </w:r>
      <w:r>
        <w:rPr>
          <w:rFonts w:ascii="Times New Roman"/>
          <w:b w:val="false"/>
          <w:i w:val="false"/>
          <w:color w:val="000000"/>
          <w:sz w:val="28"/>
        </w:rPr>
        <w:t>
геологиялық ақпаратты Қазақстан</w:t>
      </w:r>
      <w:r>
        <w:br/>
      </w:r>
      <w:r>
        <w:rPr>
          <w:rFonts w:ascii="Times New Roman"/>
          <w:b w:val="false"/>
          <w:i w:val="false"/>
          <w:color w:val="000000"/>
          <w:sz w:val="28"/>
        </w:rPr>
        <w:t xml:space="preserve">
Республикасынан тысқары жерге </w:t>
      </w:r>
      <w:r>
        <w:br/>
      </w:r>
      <w:r>
        <w:rPr>
          <w:rFonts w:ascii="Times New Roman"/>
          <w:b w:val="false"/>
          <w:i w:val="false"/>
          <w:color w:val="000000"/>
          <w:sz w:val="28"/>
        </w:rPr>
        <w:t xml:space="preserve">
әкету қағидасына        </w:t>
      </w:r>
      <w:r>
        <w:br/>
      </w:r>
      <w:r>
        <w:rPr>
          <w:rFonts w:ascii="Times New Roman"/>
          <w:b w:val="false"/>
          <w:i w:val="false"/>
          <w:color w:val="000000"/>
          <w:sz w:val="28"/>
        </w:rPr>
        <w:t xml:space="preserve">
2-қосымша          </w:t>
      </w:r>
    </w:p>
    <w:bookmarkEnd w:id="30"/>
    <w:p>
      <w:pPr>
        <w:spacing w:after="0"/>
        <w:ind w:left="0"/>
        <w:jc w:val="both"/>
      </w:pPr>
      <w:r>
        <w:rPr>
          <w:rFonts w:ascii="Times New Roman"/>
          <w:b w:val="false"/>
          <w:i w:val="false"/>
          <w:color w:val="ff0000"/>
          <w:sz w:val="28"/>
        </w:rPr>
        <w:t xml:space="preserve">      Ескерту. Қағида 2-қосымшамен толықтырылды - ҚР Үкіметінің 31.12.2013 </w:t>
      </w:r>
      <w:r>
        <w:rPr>
          <w:rFonts w:ascii="Times New Roman"/>
          <w:b w:val="false"/>
          <w:i w:val="false"/>
          <w:color w:val="ff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0" w:id="31"/>
    <w:p>
      <w:pPr>
        <w:spacing w:after="0"/>
        <w:ind w:left="0"/>
        <w:jc w:val="left"/>
      </w:pPr>
      <w:r>
        <w:rPr>
          <w:rFonts w:ascii="Times New Roman"/>
          <w:b/>
          <w:i w:val="false"/>
          <w:color w:val="000000"/>
        </w:rPr>
        <w:t xml:space="preserve"> 
ҚҰПИЯЛЫЛЫҚ ТУРАЛЫ КЕЛІСІМ</w:t>
      </w:r>
    </w:p>
    <w:bookmarkEnd w:id="31"/>
    <w:p>
      <w:pPr>
        <w:spacing w:after="0"/>
        <w:ind w:left="0"/>
        <w:jc w:val="both"/>
      </w:pPr>
      <w:r>
        <w:rPr>
          <w:rFonts w:ascii="Times New Roman"/>
          <w:b w:val="false"/>
          <w:i w:val="false"/>
          <w:color w:val="000000"/>
          <w:sz w:val="28"/>
        </w:rPr>
        <w:t>20__ жылғы _________________ № ____</w:t>
      </w:r>
    </w:p>
    <w:p>
      <w:pPr>
        <w:spacing w:after="0"/>
        <w:ind w:left="0"/>
        <w:jc w:val="both"/>
      </w:pPr>
      <w:r>
        <w:rPr>
          <w:rFonts w:ascii="Times New Roman"/>
          <w:b w:val="false"/>
          <w:i w:val="false"/>
          <w:color w:val="000000"/>
          <w:sz w:val="28"/>
        </w:rPr>
        <w:t>      Осы Құпиялылық туралы келісім (бұдан әрі – Келісім) бұдан әрі</w:t>
      </w:r>
      <w:r>
        <w:br/>
      </w:r>
      <w:r>
        <w:rPr>
          <w:rFonts w:ascii="Times New Roman"/>
          <w:b w:val="false"/>
          <w:i w:val="false"/>
          <w:color w:val="000000"/>
          <w:sz w:val="28"/>
        </w:rPr>
        <w:t>
Тараптар деп аталатын жер қойнауын зерттеу және пайдалану жөніндегі</w:t>
      </w:r>
      <w:r>
        <w:br/>
      </w:r>
      <w:r>
        <w:rPr>
          <w:rFonts w:ascii="Times New Roman"/>
          <w:b w:val="false"/>
          <w:i w:val="false"/>
          <w:color w:val="000000"/>
          <w:sz w:val="28"/>
        </w:rPr>
        <w:t>
уәкілетті орган (бұдан әрі – уәкілетті орган) атынан 20__ жылғы</w:t>
      </w:r>
      <w:r>
        <w:br/>
      </w:r>
      <w:r>
        <w:rPr>
          <w:rFonts w:ascii="Times New Roman"/>
          <w:b w:val="false"/>
          <w:i w:val="false"/>
          <w:color w:val="000000"/>
          <w:sz w:val="28"/>
        </w:rPr>
        <w:t>
_____________________ № ____ бұйрығымен бекітілген мемлекеттік мекеме</w:t>
      </w:r>
      <w:r>
        <w:br/>
      </w:r>
      <w:r>
        <w:rPr>
          <w:rFonts w:ascii="Times New Roman"/>
          <w:b w:val="false"/>
          <w:i w:val="false"/>
          <w:color w:val="000000"/>
          <w:sz w:val="28"/>
        </w:rPr>
        <w:t>
туралы ереженің негізінде әрекет ететін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Т.А.Ә., негізінде әрекет ететін</w:t>
      </w:r>
      <w:r>
        <w:br/>
      </w:r>
      <w:r>
        <w:rPr>
          <w:rFonts w:ascii="Times New Roman"/>
          <w:b w:val="false"/>
          <w:i w:val="false"/>
          <w:color w:val="000000"/>
          <w:sz w:val="28"/>
        </w:rPr>
        <w:t>
және жеке немесе заңды тұлға атынан</w:t>
      </w:r>
      <w:r>
        <w:br/>
      </w:r>
      <w:r>
        <w:rPr>
          <w:rFonts w:ascii="Times New Roman"/>
          <w:b w:val="false"/>
          <w:i w:val="false"/>
          <w:color w:val="000000"/>
          <w:sz w:val="28"/>
        </w:rPr>
        <w:t>
_____________________________________________ негізінде әрекет ететін</w:t>
      </w:r>
      <w:r>
        <w:br/>
      </w:r>
      <w:r>
        <w:rPr>
          <w:rFonts w:ascii="Times New Roman"/>
          <w:b w:val="false"/>
          <w:i w:val="false"/>
          <w:color w:val="000000"/>
          <w:sz w:val="28"/>
        </w:rPr>
        <w:t>
           жарғының немесе шарттың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бірінші басшының немесе өзге уәкілетті тұлғаның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(бұдан әрі – пайдаланушы) арасында жасалды.</w:t>
      </w:r>
    </w:p>
    <w:p>
      <w:pPr>
        <w:spacing w:after="0"/>
        <w:ind w:left="0"/>
        <w:jc w:val="both"/>
      </w:pPr>
      <w:r>
        <w:rPr>
          <w:rFonts w:ascii="Times New Roman"/>
          <w:b w:val="false"/>
          <w:i w:val="false"/>
          <w:color w:val="000000"/>
          <w:sz w:val="28"/>
        </w:rPr>
        <w:t>      Мыналарды:</w:t>
      </w:r>
      <w:r>
        <w:br/>
      </w:r>
      <w:r>
        <w:rPr>
          <w:rFonts w:ascii="Times New Roman"/>
          <w:b w:val="false"/>
          <w:i w:val="false"/>
          <w:color w:val="000000"/>
          <w:sz w:val="28"/>
        </w:rPr>
        <w:t>
      1) уәкілетті органның жер қойнауын геологиялық зерттеу және</w:t>
      </w:r>
      <w:r>
        <w:br/>
      </w:r>
      <w:r>
        <w:rPr>
          <w:rFonts w:ascii="Times New Roman"/>
          <w:b w:val="false"/>
          <w:i w:val="false"/>
          <w:color w:val="000000"/>
          <w:sz w:val="28"/>
        </w:rPr>
        <w:t>
кешенді пайдалану саласындағы мемлекеттік саясатты іске асыратынын;</w:t>
      </w:r>
      <w:r>
        <w:br/>
      </w:r>
      <w:r>
        <w:rPr>
          <w:rFonts w:ascii="Times New Roman"/>
          <w:b w:val="false"/>
          <w:i w:val="false"/>
          <w:color w:val="000000"/>
          <w:sz w:val="28"/>
        </w:rPr>
        <w:t>
тарихи шығындар мөлшерін, құнын және геологиялық ақпаратты алу</w:t>
      </w:r>
      <w:r>
        <w:br/>
      </w:r>
      <w:r>
        <w:rPr>
          <w:rFonts w:ascii="Times New Roman"/>
          <w:b w:val="false"/>
          <w:i w:val="false"/>
          <w:color w:val="000000"/>
          <w:sz w:val="28"/>
        </w:rPr>
        <w:t>
шарттарын белгілейтінін; жер қойнауын ұтымды және кешенді</w:t>
      </w:r>
      <w:r>
        <w:br/>
      </w:r>
      <w:r>
        <w:rPr>
          <w:rFonts w:ascii="Times New Roman"/>
          <w:b w:val="false"/>
          <w:i w:val="false"/>
          <w:color w:val="000000"/>
          <w:sz w:val="28"/>
        </w:rPr>
        <w:t>
пайдалануды, оған қоса минералды шикізатты бастапқы қайта өңдеуді</w:t>
      </w:r>
      <w:r>
        <w:br/>
      </w:r>
      <w:r>
        <w:rPr>
          <w:rFonts w:ascii="Times New Roman"/>
          <w:b w:val="false"/>
          <w:i w:val="false"/>
          <w:color w:val="000000"/>
          <w:sz w:val="28"/>
        </w:rPr>
        <w:t>
(байытуды) бақылауды жүзеге асыратынын назарға ала отырып;</w:t>
      </w:r>
      <w:r>
        <w:br/>
      </w:r>
      <w:r>
        <w:rPr>
          <w:rFonts w:ascii="Times New Roman"/>
          <w:b w:val="false"/>
          <w:i w:val="false"/>
          <w:color w:val="000000"/>
          <w:sz w:val="28"/>
        </w:rPr>
        <w:t>
      2) уәкілетті орган мен пайдаланушы осы Келісімнің шарттары іске</w:t>
      </w:r>
      <w:r>
        <w:br/>
      </w:r>
      <w:r>
        <w:rPr>
          <w:rFonts w:ascii="Times New Roman"/>
          <w:b w:val="false"/>
          <w:i w:val="false"/>
          <w:color w:val="000000"/>
          <w:sz w:val="28"/>
        </w:rPr>
        <w:t>
асырылған жағдайда, ол өздерінің өзара құқықтары мен міндеттерін</w:t>
      </w:r>
      <w:r>
        <w:br/>
      </w:r>
      <w:r>
        <w:rPr>
          <w:rFonts w:ascii="Times New Roman"/>
          <w:b w:val="false"/>
          <w:i w:val="false"/>
          <w:color w:val="000000"/>
          <w:sz w:val="28"/>
        </w:rPr>
        <w:t>
реттейтіні туралы келісті.</w:t>
      </w:r>
      <w:r>
        <w:br/>
      </w:r>
      <w:r>
        <w:rPr>
          <w:rFonts w:ascii="Times New Roman"/>
          <w:b w:val="false"/>
          <w:i w:val="false"/>
          <w:color w:val="000000"/>
          <w:sz w:val="28"/>
        </w:rPr>
        <w:t>
      Уәкілетті орган мен пайдаланушы төмендегілер туралы осы</w:t>
      </w:r>
      <w:r>
        <w:br/>
      </w:r>
      <w:r>
        <w:rPr>
          <w:rFonts w:ascii="Times New Roman"/>
          <w:b w:val="false"/>
          <w:i w:val="false"/>
          <w:color w:val="000000"/>
          <w:sz w:val="28"/>
        </w:rPr>
        <w:t>
Келісімді жасасты.</w:t>
      </w:r>
    </w:p>
    <w:bookmarkStart w:name="z131" w:id="32"/>
    <w:p>
      <w:pPr>
        <w:spacing w:after="0"/>
        <w:ind w:left="0"/>
        <w:jc w:val="left"/>
      </w:pPr>
      <w:r>
        <w:rPr>
          <w:rFonts w:ascii="Times New Roman"/>
          <w:b/>
          <w:i w:val="false"/>
          <w:color w:val="000000"/>
        </w:rPr>
        <w:t xml:space="preserve"> 
1. Келісімнің мәні</w:t>
      </w:r>
    </w:p>
    <w:bookmarkEnd w:id="32"/>
    <w:bookmarkStart w:name="z132" w:id="33"/>
    <w:p>
      <w:pPr>
        <w:spacing w:after="0"/>
        <w:ind w:left="0"/>
        <w:jc w:val="both"/>
      </w:pPr>
      <w:r>
        <w:rPr>
          <w:rFonts w:ascii="Times New Roman"/>
          <w:b w:val="false"/>
          <w:i w:val="false"/>
          <w:color w:val="000000"/>
          <w:sz w:val="28"/>
        </w:rPr>
        <w:t>
      1. «Жер қойнауы және жер қойнауын пайдалану туралы» 2010 жылғы</w:t>
      </w:r>
      <w:r>
        <w:br/>
      </w:r>
      <w:r>
        <w:rPr>
          <w:rFonts w:ascii="Times New Roman"/>
          <w:b w:val="false"/>
          <w:i w:val="false"/>
          <w:color w:val="000000"/>
          <w:sz w:val="28"/>
        </w:rPr>
        <w:t>
24 шілдедегі Қазақстан Республикасының Заңы 11-бабының </w:t>
      </w:r>
      <w:r>
        <w:rPr>
          <w:rFonts w:ascii="Times New Roman"/>
          <w:b w:val="false"/>
          <w:i w:val="false"/>
          <w:color w:val="000000"/>
          <w:sz w:val="28"/>
        </w:rPr>
        <w:t>3-тармағына</w:t>
      </w:r>
      <w:r>
        <w:br/>
      </w:r>
      <w:r>
        <w:rPr>
          <w:rFonts w:ascii="Times New Roman"/>
          <w:b w:val="false"/>
          <w:i w:val="false"/>
          <w:color w:val="000000"/>
          <w:sz w:val="28"/>
        </w:rPr>
        <w:t>
және Қазақстан Республикасы Үкіметінің 2011 жылғы 11 наурыздағы № 251</w:t>
      </w:r>
      <w:r>
        <w:br/>
      </w:r>
      <w:r>
        <w:rPr>
          <w:rFonts w:ascii="Times New Roman"/>
          <w:b w:val="false"/>
          <w:i w:val="false"/>
          <w:color w:val="000000"/>
          <w:sz w:val="28"/>
        </w:rPr>
        <w:t>
қаулысымен бекітілген Мемлекет меншігінде болатын геологиялық</w:t>
      </w:r>
      <w:r>
        <w:br/>
      </w:r>
      <w:r>
        <w:rPr>
          <w:rFonts w:ascii="Times New Roman"/>
          <w:b w:val="false"/>
          <w:i w:val="false"/>
          <w:color w:val="000000"/>
          <w:sz w:val="28"/>
        </w:rPr>
        <w:t>
ақпаратты оқу, ғылыми, коммерциялық мақсаттарда пайдалану және</w:t>
      </w:r>
      <w:r>
        <w:br/>
      </w:r>
      <w:r>
        <w:rPr>
          <w:rFonts w:ascii="Times New Roman"/>
          <w:b w:val="false"/>
          <w:i w:val="false"/>
          <w:color w:val="000000"/>
          <w:sz w:val="28"/>
        </w:rPr>
        <w:t>
геологиялық ақпаратты Қазақстан Республикасынан тысқары жерге әкету</w:t>
      </w:r>
      <w:r>
        <w:br/>
      </w:r>
      <w:r>
        <w:rPr>
          <w:rFonts w:ascii="Times New Roman"/>
          <w:b w:val="false"/>
          <w:i w:val="false"/>
          <w:color w:val="000000"/>
          <w:sz w:val="28"/>
        </w:rPr>
        <w:t>
қағидасының </w:t>
      </w:r>
      <w:r>
        <w:rPr>
          <w:rFonts w:ascii="Times New Roman"/>
          <w:b w:val="false"/>
          <w:i w:val="false"/>
          <w:color w:val="000000"/>
          <w:sz w:val="28"/>
        </w:rPr>
        <w:t>10-тармағына</w:t>
      </w:r>
      <w:r>
        <w:rPr>
          <w:rFonts w:ascii="Times New Roman"/>
          <w:b w:val="false"/>
          <w:i w:val="false"/>
          <w:color w:val="000000"/>
          <w:sz w:val="28"/>
        </w:rPr>
        <w:t xml:space="preserve"> сәйкес геологиялық ақпарат пайдаланушыға</w:t>
      </w:r>
      <w:r>
        <w:br/>
      </w:r>
      <w:r>
        <w:rPr>
          <w:rFonts w:ascii="Times New Roman"/>
          <w:b w:val="false"/>
          <w:i w:val="false"/>
          <w:color w:val="000000"/>
          <w:sz w:val="28"/>
        </w:rPr>
        <w:t>
өтеусіз негізде беріледі.</w:t>
      </w:r>
      <w:r>
        <w:br/>
      </w:r>
      <w:r>
        <w:rPr>
          <w:rFonts w:ascii="Times New Roman"/>
          <w:b w:val="false"/>
          <w:i w:val="false"/>
          <w:color w:val="000000"/>
          <w:sz w:val="28"/>
        </w:rPr>
        <w:t>
</w:t>
      </w:r>
      <w:r>
        <w:rPr>
          <w:rFonts w:ascii="Times New Roman"/>
          <w:b w:val="false"/>
          <w:i w:val="false"/>
          <w:color w:val="000000"/>
          <w:sz w:val="28"/>
        </w:rPr>
        <w:t>
      2. Пайдаланушы геологиялық ақпаратты пайдалану құқығын аумақтық</w:t>
      </w:r>
      <w:r>
        <w:br/>
      </w:r>
      <w:r>
        <w:rPr>
          <w:rFonts w:ascii="Times New Roman"/>
          <w:b w:val="false"/>
          <w:i w:val="false"/>
          <w:color w:val="000000"/>
          <w:sz w:val="28"/>
        </w:rPr>
        <w:t>
және республикалық геологиялық қорлардан ____________________________</w:t>
      </w:r>
      <w:r>
        <w:br/>
      </w:r>
      <w:r>
        <w:rPr>
          <w:rFonts w:ascii="Times New Roman"/>
          <w:b w:val="false"/>
          <w:i w:val="false"/>
          <w:color w:val="000000"/>
          <w:sz w:val="28"/>
        </w:rPr>
        <w:t>
__________________________ негізінде ________________________________</w:t>
      </w:r>
      <w:r>
        <w:br/>
      </w:r>
      <w:r>
        <w:rPr>
          <w:rFonts w:ascii="Times New Roman"/>
          <w:b w:val="false"/>
          <w:i w:val="false"/>
          <w:color w:val="000000"/>
          <w:sz w:val="28"/>
        </w:rPr>
        <w:t>
құқық белгілейтін құжат</w:t>
      </w:r>
      <w:r>
        <w:br/>
      </w:r>
      <w:r>
        <w:rPr>
          <w:rFonts w:ascii="Times New Roman"/>
          <w:b w:val="false"/>
          <w:i w:val="false"/>
          <w:color w:val="000000"/>
          <w:sz w:val="28"/>
        </w:rPr>
        <w:t>
___________________________________________________________ объектісі</w:t>
      </w:r>
      <w:r>
        <w:br/>
      </w:r>
      <w:r>
        <w:rPr>
          <w:rFonts w:ascii="Times New Roman"/>
          <w:b w:val="false"/>
          <w:i w:val="false"/>
          <w:color w:val="000000"/>
          <w:sz w:val="28"/>
        </w:rPr>
        <w:t>
(бұдан әрі – объект) бойынша, мемлекеттік бюджет қаражаты есебінен</w:t>
      </w:r>
      <w:r>
        <w:br/>
      </w:r>
      <w:r>
        <w:rPr>
          <w:rFonts w:ascii="Times New Roman"/>
          <w:b w:val="false"/>
          <w:i w:val="false"/>
          <w:color w:val="000000"/>
          <w:sz w:val="28"/>
        </w:rPr>
        <w:t>
қаржыландырылатын жұмыстарды орындау үшін (_________________________)</w:t>
      </w:r>
      <w:r>
        <w:br/>
      </w:r>
      <w:r>
        <w:rPr>
          <w:rFonts w:ascii="Times New Roman"/>
          <w:b w:val="false"/>
          <w:i w:val="false"/>
          <w:color w:val="000000"/>
          <w:sz w:val="28"/>
        </w:rPr>
        <w:t>
                                           жұмыстарды орындау мерзімі</w:t>
      </w:r>
      <w:r>
        <w:br/>
      </w:r>
      <w:r>
        <w:rPr>
          <w:rFonts w:ascii="Times New Roman"/>
          <w:b w:val="false"/>
          <w:i w:val="false"/>
          <w:color w:val="000000"/>
          <w:sz w:val="28"/>
        </w:rPr>
        <w:t>
дейін алады.</w:t>
      </w:r>
      <w:r>
        <w:br/>
      </w:r>
      <w:r>
        <w:rPr>
          <w:rFonts w:ascii="Times New Roman"/>
          <w:b w:val="false"/>
          <w:i w:val="false"/>
          <w:color w:val="000000"/>
          <w:sz w:val="28"/>
        </w:rPr>
        <w:t>
</w:t>
      </w:r>
      <w:r>
        <w:rPr>
          <w:rFonts w:ascii="Times New Roman"/>
          <w:b w:val="false"/>
          <w:i w:val="false"/>
          <w:color w:val="000000"/>
          <w:sz w:val="28"/>
        </w:rPr>
        <w:t>
      3. Пайдаланушы геологиялық ақпараттың көшірмелерін осы баптың</w:t>
      </w:r>
      <w:r>
        <w:br/>
      </w:r>
      <w:r>
        <w:rPr>
          <w:rFonts w:ascii="Times New Roman"/>
          <w:b w:val="false"/>
          <w:i w:val="false"/>
          <w:color w:val="000000"/>
          <w:sz w:val="28"/>
        </w:rPr>
        <w:t>
1.2-тармағында көрсетілген жұмыстарды орындау мерзіміне уақытша</w:t>
      </w:r>
      <w:r>
        <w:br/>
      </w:r>
      <w:r>
        <w:rPr>
          <w:rFonts w:ascii="Times New Roman"/>
          <w:b w:val="false"/>
          <w:i w:val="false"/>
          <w:color w:val="000000"/>
          <w:sz w:val="28"/>
        </w:rPr>
        <w:t>
пайдалануға алуға құқылы.</w:t>
      </w:r>
    </w:p>
    <w:bookmarkEnd w:id="33"/>
    <w:bookmarkStart w:name="z135" w:id="34"/>
    <w:p>
      <w:pPr>
        <w:spacing w:after="0"/>
        <w:ind w:left="0"/>
        <w:jc w:val="left"/>
      </w:pPr>
      <w:r>
        <w:rPr>
          <w:rFonts w:ascii="Times New Roman"/>
          <w:b/>
          <w:i w:val="false"/>
          <w:color w:val="000000"/>
        </w:rPr>
        <w:t xml:space="preserve"> 
2. Геологиялық ақпаратты беру</w:t>
      </w:r>
    </w:p>
    <w:bookmarkEnd w:id="34"/>
    <w:bookmarkStart w:name="z136" w:id="35"/>
    <w:p>
      <w:pPr>
        <w:spacing w:after="0"/>
        <w:ind w:left="0"/>
        <w:jc w:val="both"/>
      </w:pPr>
      <w:r>
        <w:rPr>
          <w:rFonts w:ascii="Times New Roman"/>
          <w:b w:val="false"/>
          <w:i w:val="false"/>
          <w:color w:val="000000"/>
          <w:sz w:val="28"/>
        </w:rPr>
        <w:t>
      1. Уәкілетті орган пайдаланушының жазбаша өтініміндегі тізбеге</w:t>
      </w:r>
      <w:r>
        <w:br/>
      </w:r>
      <w:r>
        <w:rPr>
          <w:rFonts w:ascii="Times New Roman"/>
          <w:b w:val="false"/>
          <w:i w:val="false"/>
          <w:color w:val="000000"/>
          <w:sz w:val="28"/>
        </w:rPr>
        <w:t>
сәйкес геологиялық ақпаратты береді.</w:t>
      </w:r>
      <w:r>
        <w:br/>
      </w:r>
      <w:r>
        <w:rPr>
          <w:rFonts w:ascii="Times New Roman"/>
          <w:b w:val="false"/>
          <w:i w:val="false"/>
          <w:color w:val="000000"/>
          <w:sz w:val="28"/>
        </w:rPr>
        <w:t>
</w:t>
      </w:r>
      <w:r>
        <w:rPr>
          <w:rFonts w:ascii="Times New Roman"/>
          <w:b w:val="false"/>
          <w:i w:val="false"/>
          <w:color w:val="000000"/>
          <w:sz w:val="28"/>
        </w:rPr>
        <w:t>
      2. Пайдаланушы геологиялық ақпараттың цифрлауға немесе</w:t>
      </w:r>
      <w:r>
        <w:br/>
      </w:r>
      <w:r>
        <w:rPr>
          <w:rFonts w:ascii="Times New Roman"/>
          <w:b w:val="false"/>
          <w:i w:val="false"/>
          <w:color w:val="000000"/>
          <w:sz w:val="28"/>
        </w:rPr>
        <w:t>
көшірмесін жасауға жұмсалған шығындарды осы жұмыстарды орындайтын</w:t>
      </w:r>
      <w:r>
        <w:br/>
      </w:r>
      <w:r>
        <w:rPr>
          <w:rFonts w:ascii="Times New Roman"/>
          <w:b w:val="false"/>
          <w:i w:val="false"/>
          <w:color w:val="000000"/>
          <w:sz w:val="28"/>
        </w:rPr>
        <w:t>
ұйыммен жасасқан жеке шарт бойынша төлейді.</w:t>
      </w:r>
      <w:r>
        <w:br/>
      </w:r>
      <w:r>
        <w:rPr>
          <w:rFonts w:ascii="Times New Roman"/>
          <w:b w:val="false"/>
          <w:i w:val="false"/>
          <w:color w:val="000000"/>
          <w:sz w:val="28"/>
        </w:rPr>
        <w:t>
</w:t>
      </w:r>
      <w:r>
        <w:rPr>
          <w:rFonts w:ascii="Times New Roman"/>
          <w:b w:val="false"/>
          <w:i w:val="false"/>
          <w:color w:val="000000"/>
          <w:sz w:val="28"/>
        </w:rPr>
        <w:t>
      3. Уәкілетті органнан пайдаланушыға геологиялық ақпаратты беру</w:t>
      </w:r>
      <w:r>
        <w:br/>
      </w:r>
      <w:r>
        <w:rPr>
          <w:rFonts w:ascii="Times New Roman"/>
          <w:b w:val="false"/>
          <w:i w:val="false"/>
          <w:color w:val="000000"/>
          <w:sz w:val="28"/>
        </w:rPr>
        <w:t>
геологиялық ақпаратты қабылдау-беру актісі бойынша жүзеге асырылады,</w:t>
      </w:r>
      <w:r>
        <w:br/>
      </w:r>
      <w:r>
        <w:rPr>
          <w:rFonts w:ascii="Times New Roman"/>
          <w:b w:val="false"/>
          <w:i w:val="false"/>
          <w:color w:val="000000"/>
          <w:sz w:val="28"/>
        </w:rPr>
        <w:t>
оған уәкілетті органның (уәкілетті органның өңіраралық</w:t>
      </w:r>
      <w:r>
        <w:br/>
      </w:r>
      <w:r>
        <w:rPr>
          <w:rFonts w:ascii="Times New Roman"/>
          <w:b w:val="false"/>
          <w:i w:val="false"/>
          <w:color w:val="000000"/>
          <w:sz w:val="28"/>
        </w:rPr>
        <w:t>
департаментінің) бірінші басшысы, ал ол болмаған жағдайда – оны</w:t>
      </w:r>
      <w:r>
        <w:br/>
      </w:r>
      <w:r>
        <w:rPr>
          <w:rFonts w:ascii="Times New Roman"/>
          <w:b w:val="false"/>
          <w:i w:val="false"/>
          <w:color w:val="000000"/>
          <w:sz w:val="28"/>
        </w:rPr>
        <w:t>
алмастыратын тұлға қол қояды.</w:t>
      </w:r>
    </w:p>
    <w:bookmarkEnd w:id="35"/>
    <w:bookmarkStart w:name="z139" w:id="36"/>
    <w:p>
      <w:pPr>
        <w:spacing w:after="0"/>
        <w:ind w:left="0"/>
        <w:jc w:val="left"/>
      </w:pPr>
      <w:r>
        <w:rPr>
          <w:rFonts w:ascii="Times New Roman"/>
          <w:b/>
          <w:i w:val="false"/>
          <w:color w:val="000000"/>
        </w:rPr>
        <w:t xml:space="preserve"> 
3. Тараптардың құқықтары мен міндеттері</w:t>
      </w:r>
    </w:p>
    <w:bookmarkEnd w:id="36"/>
    <w:bookmarkStart w:name="z140" w:id="37"/>
    <w:p>
      <w:pPr>
        <w:spacing w:after="0"/>
        <w:ind w:left="0"/>
        <w:jc w:val="both"/>
      </w:pPr>
      <w:r>
        <w:rPr>
          <w:rFonts w:ascii="Times New Roman"/>
          <w:b w:val="false"/>
          <w:i w:val="false"/>
          <w:color w:val="000000"/>
          <w:sz w:val="28"/>
        </w:rPr>
        <w:t>
      1. Уәкілетті орган Келісімді бұзғанға дейін күнтізбелік 30 күн</w:t>
      </w:r>
      <w:r>
        <w:br/>
      </w:r>
      <w:r>
        <w:rPr>
          <w:rFonts w:ascii="Times New Roman"/>
          <w:b w:val="false"/>
          <w:i w:val="false"/>
          <w:color w:val="000000"/>
          <w:sz w:val="28"/>
        </w:rPr>
        <w:t>
бұрын пайдаланушыға жазбаша хабарлама бере отырып, оны бұзуға құқылы.</w:t>
      </w:r>
      <w:r>
        <w:br/>
      </w:r>
      <w:r>
        <w:rPr>
          <w:rFonts w:ascii="Times New Roman"/>
          <w:b w:val="false"/>
          <w:i w:val="false"/>
          <w:color w:val="000000"/>
          <w:sz w:val="28"/>
        </w:rPr>
        <w:t>
</w:t>
      </w:r>
      <w:r>
        <w:rPr>
          <w:rFonts w:ascii="Times New Roman"/>
          <w:b w:val="false"/>
          <w:i w:val="false"/>
          <w:color w:val="000000"/>
          <w:sz w:val="28"/>
        </w:rPr>
        <w:t>
      2. Уәкілетті орган пайдаланушының жазбаша өтініміндегі тізбеге</w:t>
      </w:r>
      <w:r>
        <w:br/>
      </w:r>
      <w:r>
        <w:rPr>
          <w:rFonts w:ascii="Times New Roman"/>
          <w:b w:val="false"/>
          <w:i w:val="false"/>
          <w:color w:val="000000"/>
          <w:sz w:val="28"/>
        </w:rPr>
        <w:t>
сәйкес геологиялық ақпаратты пайдалануға өтеусіз беруге міндетті.</w:t>
      </w:r>
      <w:r>
        <w:br/>
      </w:r>
      <w:r>
        <w:rPr>
          <w:rFonts w:ascii="Times New Roman"/>
          <w:b w:val="false"/>
          <w:i w:val="false"/>
          <w:color w:val="000000"/>
          <w:sz w:val="28"/>
        </w:rPr>
        <w:t>
</w:t>
      </w:r>
      <w:r>
        <w:rPr>
          <w:rFonts w:ascii="Times New Roman"/>
          <w:b w:val="false"/>
          <w:i w:val="false"/>
          <w:color w:val="000000"/>
          <w:sz w:val="28"/>
        </w:rPr>
        <w:t>
      3. Пайдаланушы:</w:t>
      </w:r>
      <w:r>
        <w:br/>
      </w:r>
      <w:r>
        <w:rPr>
          <w:rFonts w:ascii="Times New Roman"/>
          <w:b w:val="false"/>
          <w:i w:val="false"/>
          <w:color w:val="000000"/>
          <w:sz w:val="28"/>
        </w:rPr>
        <w:t>
      1) пайдаланушының оның келісімшарттық аумағында ресми түрде</w:t>
      </w:r>
      <w:r>
        <w:br/>
      </w:r>
      <w:r>
        <w:rPr>
          <w:rFonts w:ascii="Times New Roman"/>
          <w:b w:val="false"/>
          <w:i w:val="false"/>
          <w:color w:val="000000"/>
          <w:sz w:val="28"/>
        </w:rPr>
        <w:t>
ресімделген тапсырысы бойынша жұмыстарды орындайтын өзінің</w:t>
      </w:r>
      <w:r>
        <w:br/>
      </w:r>
      <w:r>
        <w:rPr>
          <w:rFonts w:ascii="Times New Roman"/>
          <w:b w:val="false"/>
          <w:i w:val="false"/>
          <w:color w:val="000000"/>
          <w:sz w:val="28"/>
        </w:rPr>
        <w:t>
мердігеріне (бұдан әрі – мердігер) осы геологиялық ақпараттың</w:t>
      </w:r>
      <w:r>
        <w:br/>
      </w:r>
      <w:r>
        <w:rPr>
          <w:rFonts w:ascii="Times New Roman"/>
          <w:b w:val="false"/>
          <w:i w:val="false"/>
          <w:color w:val="000000"/>
          <w:sz w:val="28"/>
        </w:rPr>
        <w:t>
көшірмесін беруге құқылы. Геологиялық ақпаратты мердігерге беру</w:t>
      </w:r>
      <w:r>
        <w:br/>
      </w:r>
      <w:r>
        <w:rPr>
          <w:rFonts w:ascii="Times New Roman"/>
          <w:b w:val="false"/>
          <w:i w:val="false"/>
          <w:color w:val="000000"/>
          <w:sz w:val="28"/>
        </w:rPr>
        <w:t>
пайдаланушы, оның мердігері және уәкілетті орган арасында үшжақты</w:t>
      </w:r>
      <w:r>
        <w:br/>
      </w:r>
      <w:r>
        <w:rPr>
          <w:rFonts w:ascii="Times New Roman"/>
          <w:b w:val="false"/>
          <w:i w:val="false"/>
          <w:color w:val="000000"/>
          <w:sz w:val="28"/>
        </w:rPr>
        <w:t>
шарт жасасу арқылы ресімделеді. Мердігердің геологиялық ақпаратты</w:t>
      </w:r>
      <w:r>
        <w:br/>
      </w:r>
      <w:r>
        <w:rPr>
          <w:rFonts w:ascii="Times New Roman"/>
          <w:b w:val="false"/>
          <w:i w:val="false"/>
          <w:color w:val="000000"/>
          <w:sz w:val="28"/>
        </w:rPr>
        <w:t>
пайдалану мерзімі келісімшарттық аумақта мердігерлік жұмыстарды</w:t>
      </w:r>
      <w:r>
        <w:br/>
      </w:r>
      <w:r>
        <w:rPr>
          <w:rFonts w:ascii="Times New Roman"/>
          <w:b w:val="false"/>
          <w:i w:val="false"/>
          <w:color w:val="000000"/>
          <w:sz w:val="28"/>
        </w:rPr>
        <w:t>
орындау мерзіміне байланысты белгіленеді.</w:t>
      </w:r>
      <w:r>
        <w:br/>
      </w:r>
      <w:r>
        <w:rPr>
          <w:rFonts w:ascii="Times New Roman"/>
          <w:b w:val="false"/>
          <w:i w:val="false"/>
          <w:color w:val="000000"/>
          <w:sz w:val="28"/>
        </w:rPr>
        <w:t>
      Пайдаланушының тапсырысы бойынша оның келісімшарттық аумағында</w:t>
      </w:r>
      <w:r>
        <w:br/>
      </w:r>
      <w:r>
        <w:rPr>
          <w:rFonts w:ascii="Times New Roman"/>
          <w:b w:val="false"/>
          <w:i w:val="false"/>
          <w:color w:val="000000"/>
          <w:sz w:val="28"/>
        </w:rPr>
        <w:t>
жұмыстарды орындайтын заңды немесе жеке тұлғаның мердігері осы</w:t>
      </w:r>
      <w:r>
        <w:br/>
      </w:r>
      <w:r>
        <w:rPr>
          <w:rFonts w:ascii="Times New Roman"/>
          <w:b w:val="false"/>
          <w:i w:val="false"/>
          <w:color w:val="000000"/>
          <w:sz w:val="28"/>
        </w:rPr>
        <w:t>
Келісімнің құпиялылық шарттарын сақтайды.</w:t>
      </w:r>
      <w:r>
        <w:br/>
      </w:r>
      <w:r>
        <w:rPr>
          <w:rFonts w:ascii="Times New Roman"/>
          <w:b w:val="false"/>
          <w:i w:val="false"/>
          <w:color w:val="000000"/>
          <w:sz w:val="28"/>
        </w:rPr>
        <w:t>
      2) уәкілетті орган Келісімді бұзғанға дейін 30 жұмыс күні бұрын</w:t>
      </w:r>
      <w:r>
        <w:br/>
      </w:r>
      <w:r>
        <w:rPr>
          <w:rFonts w:ascii="Times New Roman"/>
          <w:b w:val="false"/>
          <w:i w:val="false"/>
          <w:color w:val="000000"/>
          <w:sz w:val="28"/>
        </w:rPr>
        <w:t>
жазбаша хабарлама бере отырып, алынған геологиялық ақпаратты қайтару</w:t>
      </w:r>
      <w:r>
        <w:br/>
      </w:r>
      <w:r>
        <w:rPr>
          <w:rFonts w:ascii="Times New Roman"/>
          <w:b w:val="false"/>
          <w:i w:val="false"/>
          <w:color w:val="000000"/>
          <w:sz w:val="28"/>
        </w:rPr>
        <w:t>
арқылы, оны бұзуға құқылы.</w:t>
      </w:r>
      <w:r>
        <w:br/>
      </w:r>
      <w:r>
        <w:rPr>
          <w:rFonts w:ascii="Times New Roman"/>
          <w:b w:val="false"/>
          <w:i w:val="false"/>
          <w:color w:val="000000"/>
          <w:sz w:val="28"/>
        </w:rPr>
        <w:t>
</w:t>
      </w:r>
      <w:r>
        <w:rPr>
          <w:rFonts w:ascii="Times New Roman"/>
          <w:b w:val="false"/>
          <w:i w:val="false"/>
          <w:color w:val="000000"/>
          <w:sz w:val="28"/>
        </w:rPr>
        <w:t>
      4. Пайдаланушы:</w:t>
      </w:r>
      <w:r>
        <w:br/>
      </w:r>
      <w:r>
        <w:rPr>
          <w:rFonts w:ascii="Times New Roman"/>
          <w:b w:val="false"/>
          <w:i w:val="false"/>
          <w:color w:val="000000"/>
          <w:sz w:val="28"/>
        </w:rPr>
        <w:t>
      1) ақпаратты жер қойнауын пайдалануға жасалған келісімшарт</w:t>
      </w:r>
      <w:r>
        <w:br/>
      </w:r>
      <w:r>
        <w:rPr>
          <w:rFonts w:ascii="Times New Roman"/>
          <w:b w:val="false"/>
          <w:i w:val="false"/>
          <w:color w:val="000000"/>
          <w:sz w:val="28"/>
        </w:rPr>
        <w:t>
шеңберінде жұмыстарды жүзеге асыру мақсатында пайдалануға;</w:t>
      </w:r>
      <w:r>
        <w:br/>
      </w:r>
      <w:r>
        <w:rPr>
          <w:rFonts w:ascii="Times New Roman"/>
          <w:b w:val="false"/>
          <w:i w:val="false"/>
          <w:color w:val="000000"/>
          <w:sz w:val="28"/>
        </w:rPr>
        <w:t>
      2) берілген геологиялық ақпаратты не қағаз, не электрондық</w:t>
      </w:r>
      <w:r>
        <w:br/>
      </w:r>
      <w:r>
        <w:rPr>
          <w:rFonts w:ascii="Times New Roman"/>
          <w:b w:val="false"/>
          <w:i w:val="false"/>
          <w:color w:val="000000"/>
          <w:sz w:val="28"/>
        </w:rPr>
        <w:t>
жеткізгіштерде көбейтіп таратпауға;</w:t>
      </w:r>
      <w:r>
        <w:br/>
      </w:r>
      <w:r>
        <w:rPr>
          <w:rFonts w:ascii="Times New Roman"/>
          <w:b w:val="false"/>
          <w:i w:val="false"/>
          <w:color w:val="000000"/>
          <w:sz w:val="28"/>
        </w:rPr>
        <w:t>
      3) жер қойнауын пайдалануға жасалған келісімшарт шеңберінде</w:t>
      </w:r>
      <w:r>
        <w:br/>
      </w:r>
      <w:r>
        <w:rPr>
          <w:rFonts w:ascii="Times New Roman"/>
          <w:b w:val="false"/>
          <w:i w:val="false"/>
          <w:color w:val="000000"/>
          <w:sz w:val="28"/>
        </w:rPr>
        <w:t>
жұмыстарды жүзеге асыру мақсатында уәкілетті органның жазбаша</w:t>
      </w:r>
      <w:r>
        <w:br/>
      </w:r>
      <w:r>
        <w:rPr>
          <w:rFonts w:ascii="Times New Roman"/>
          <w:b w:val="false"/>
          <w:i w:val="false"/>
          <w:color w:val="000000"/>
          <w:sz w:val="28"/>
        </w:rPr>
        <w:t>
келісімінсіз ақпаратты үшінші тарапқа бермеуге;</w:t>
      </w:r>
      <w:r>
        <w:br/>
      </w:r>
      <w:r>
        <w:rPr>
          <w:rFonts w:ascii="Times New Roman"/>
          <w:b w:val="false"/>
          <w:i w:val="false"/>
          <w:color w:val="000000"/>
          <w:sz w:val="28"/>
        </w:rPr>
        <w:t>
      4) Келісімді мерзімінен бұрын бұзған жағдайда, берілген</w:t>
      </w:r>
      <w:r>
        <w:br/>
      </w:r>
      <w:r>
        <w:rPr>
          <w:rFonts w:ascii="Times New Roman"/>
          <w:b w:val="false"/>
          <w:i w:val="false"/>
          <w:color w:val="000000"/>
          <w:sz w:val="28"/>
        </w:rPr>
        <w:t>
геологиялық ақпаратты толық көлемде, өзінде олардың көшірмелерін</w:t>
      </w:r>
      <w:r>
        <w:br/>
      </w:r>
      <w:r>
        <w:rPr>
          <w:rFonts w:ascii="Times New Roman"/>
          <w:b w:val="false"/>
          <w:i w:val="false"/>
          <w:color w:val="000000"/>
          <w:sz w:val="28"/>
        </w:rPr>
        <w:t>
сақтау құқығынсыз, уәкілетті органға қайтарып беруге міндеттенеді.</w:t>
      </w:r>
    </w:p>
    <w:bookmarkEnd w:id="37"/>
    <w:bookmarkStart w:name="z144" w:id="38"/>
    <w:p>
      <w:pPr>
        <w:spacing w:after="0"/>
        <w:ind w:left="0"/>
        <w:jc w:val="left"/>
      </w:pPr>
      <w:r>
        <w:rPr>
          <w:rFonts w:ascii="Times New Roman"/>
          <w:b/>
          <w:i w:val="false"/>
          <w:color w:val="000000"/>
        </w:rPr>
        <w:t xml:space="preserve"> 
4. Тараптардың жауапкершілігі</w:t>
      </w:r>
    </w:p>
    <w:bookmarkEnd w:id="38"/>
    <w:bookmarkStart w:name="z145" w:id="39"/>
    <w:p>
      <w:pPr>
        <w:spacing w:after="0"/>
        <w:ind w:left="0"/>
        <w:jc w:val="both"/>
      </w:pPr>
      <w:r>
        <w:rPr>
          <w:rFonts w:ascii="Times New Roman"/>
          <w:b w:val="false"/>
          <w:i w:val="false"/>
          <w:color w:val="000000"/>
          <w:sz w:val="28"/>
        </w:rPr>
        <w:t>
      1. Міндеттемелерін орындамағаны немесе тиісінше орындамағаны</w:t>
      </w:r>
      <w:r>
        <w:br/>
      </w:r>
      <w:r>
        <w:rPr>
          <w:rFonts w:ascii="Times New Roman"/>
          <w:b w:val="false"/>
          <w:i w:val="false"/>
          <w:color w:val="000000"/>
          <w:sz w:val="28"/>
        </w:rPr>
        <w:t>
үшін Тараптар Қазақстан Республикасының қолданыстағы заңнамасына</w:t>
      </w:r>
      <w:r>
        <w:br/>
      </w:r>
      <w:r>
        <w:rPr>
          <w:rFonts w:ascii="Times New Roman"/>
          <w:b w:val="false"/>
          <w:i w:val="false"/>
          <w:color w:val="000000"/>
          <w:sz w:val="28"/>
        </w:rPr>
        <w:t>
сәйкес жауапты болады.</w:t>
      </w:r>
      <w:r>
        <w:br/>
      </w:r>
      <w:r>
        <w:rPr>
          <w:rFonts w:ascii="Times New Roman"/>
          <w:b w:val="false"/>
          <w:i w:val="false"/>
          <w:color w:val="000000"/>
          <w:sz w:val="28"/>
        </w:rPr>
        <w:t>
</w:t>
      </w:r>
      <w:r>
        <w:rPr>
          <w:rFonts w:ascii="Times New Roman"/>
          <w:b w:val="false"/>
          <w:i w:val="false"/>
          <w:color w:val="000000"/>
          <w:sz w:val="28"/>
        </w:rPr>
        <w:t>
      2. Осы Келісімнің шарттарын орындамаған жағдайда пайдаланушы</w:t>
      </w:r>
      <w:r>
        <w:br/>
      </w:r>
      <w:r>
        <w:rPr>
          <w:rFonts w:ascii="Times New Roman"/>
          <w:b w:val="false"/>
          <w:i w:val="false"/>
          <w:color w:val="000000"/>
          <w:sz w:val="28"/>
        </w:rPr>
        <w:t>
геологиялық ақпаратты пайдалану құқығынан айырылады, осы Келісім</w:t>
      </w:r>
      <w:r>
        <w:br/>
      </w:r>
      <w:r>
        <w:rPr>
          <w:rFonts w:ascii="Times New Roman"/>
          <w:b w:val="false"/>
          <w:i w:val="false"/>
          <w:color w:val="000000"/>
          <w:sz w:val="28"/>
        </w:rPr>
        <w:t>
бұзылады және берілген геологиялық ақпарат уәкілетті органға</w:t>
      </w:r>
      <w:r>
        <w:br/>
      </w:r>
      <w:r>
        <w:rPr>
          <w:rFonts w:ascii="Times New Roman"/>
          <w:b w:val="false"/>
          <w:i w:val="false"/>
          <w:color w:val="000000"/>
          <w:sz w:val="28"/>
        </w:rPr>
        <w:t>
қайтарылады.</w:t>
      </w:r>
    </w:p>
    <w:bookmarkEnd w:id="39"/>
    <w:bookmarkStart w:name="z147" w:id="40"/>
    <w:p>
      <w:pPr>
        <w:spacing w:after="0"/>
        <w:ind w:left="0"/>
        <w:jc w:val="left"/>
      </w:pPr>
      <w:r>
        <w:rPr>
          <w:rFonts w:ascii="Times New Roman"/>
          <w:b/>
          <w:i w:val="false"/>
          <w:color w:val="000000"/>
        </w:rPr>
        <w:t xml:space="preserve"> 
5. Форс-мажор</w:t>
      </w:r>
    </w:p>
    <w:bookmarkEnd w:id="40"/>
    <w:bookmarkStart w:name="z148" w:id="41"/>
    <w:p>
      <w:pPr>
        <w:spacing w:after="0"/>
        <w:ind w:left="0"/>
        <w:jc w:val="both"/>
      </w:pPr>
      <w:r>
        <w:rPr>
          <w:rFonts w:ascii="Times New Roman"/>
          <w:b w:val="false"/>
          <w:i w:val="false"/>
          <w:color w:val="000000"/>
          <w:sz w:val="28"/>
        </w:rPr>
        <w:t>
      1. Тараптардың ешқайсысы, егер орындамау немесе орындаудағы</w:t>
      </w:r>
      <w:r>
        <w:br/>
      </w:r>
      <w:r>
        <w:rPr>
          <w:rFonts w:ascii="Times New Roman"/>
          <w:b w:val="false"/>
          <w:i w:val="false"/>
          <w:color w:val="000000"/>
          <w:sz w:val="28"/>
        </w:rPr>
        <w:t>
кідірістер еңсерілмейтін күштердің (форс-мажор) мән-жайларынан</w:t>
      </w:r>
      <w:r>
        <w:br/>
      </w:r>
      <w:r>
        <w:rPr>
          <w:rFonts w:ascii="Times New Roman"/>
          <w:b w:val="false"/>
          <w:i w:val="false"/>
          <w:color w:val="000000"/>
          <w:sz w:val="28"/>
        </w:rPr>
        <w:t>
туындаған болса, Келісім бойынша қандай да бір міндеттемелерді</w:t>
      </w:r>
      <w:r>
        <w:br/>
      </w:r>
      <w:r>
        <w:rPr>
          <w:rFonts w:ascii="Times New Roman"/>
          <w:b w:val="false"/>
          <w:i w:val="false"/>
          <w:color w:val="000000"/>
          <w:sz w:val="28"/>
        </w:rPr>
        <w:t>
ішінара не толық орындамағаны үшін жауапты болмайды.</w:t>
      </w:r>
      <w:r>
        <w:br/>
      </w:r>
      <w:r>
        <w:rPr>
          <w:rFonts w:ascii="Times New Roman"/>
          <w:b w:val="false"/>
          <w:i w:val="false"/>
          <w:color w:val="000000"/>
          <w:sz w:val="28"/>
        </w:rPr>
        <w:t>
</w:t>
      </w:r>
      <w:r>
        <w:rPr>
          <w:rFonts w:ascii="Times New Roman"/>
          <w:b w:val="false"/>
          <w:i w:val="false"/>
          <w:color w:val="000000"/>
          <w:sz w:val="28"/>
        </w:rPr>
        <w:t>
      2. Форс-мажорға әскери жанжалдар, табиғи апаттар, дүлей апаттар</w:t>
      </w:r>
      <w:r>
        <w:br/>
      </w:r>
      <w:r>
        <w:rPr>
          <w:rFonts w:ascii="Times New Roman"/>
          <w:b w:val="false"/>
          <w:i w:val="false"/>
          <w:color w:val="000000"/>
          <w:sz w:val="28"/>
        </w:rPr>
        <w:t>
(өрт, ірі авариялар, коммуникациялардың істен шығуы және т.б.) және</w:t>
      </w:r>
      <w:r>
        <w:br/>
      </w:r>
      <w:r>
        <w:rPr>
          <w:rFonts w:ascii="Times New Roman"/>
          <w:b w:val="false"/>
          <w:i w:val="false"/>
          <w:color w:val="000000"/>
          <w:sz w:val="28"/>
        </w:rPr>
        <w:t>
басқа да төтенше және осы жағдайда еңсерілмейтін мән-жайлар жатады.</w:t>
      </w:r>
      <w:r>
        <w:br/>
      </w:r>
      <w:r>
        <w:rPr>
          <w:rFonts w:ascii="Times New Roman"/>
          <w:b w:val="false"/>
          <w:i w:val="false"/>
          <w:color w:val="000000"/>
          <w:sz w:val="28"/>
        </w:rPr>
        <w:t>
</w:t>
      </w:r>
      <w:r>
        <w:rPr>
          <w:rFonts w:ascii="Times New Roman"/>
          <w:b w:val="false"/>
          <w:i w:val="false"/>
          <w:color w:val="000000"/>
          <w:sz w:val="28"/>
        </w:rPr>
        <w:t>
      3. Тарап екінші тарапқа форс-мажорлық жағдайлар туындағаны</w:t>
      </w:r>
      <w:r>
        <w:br/>
      </w:r>
      <w:r>
        <w:rPr>
          <w:rFonts w:ascii="Times New Roman"/>
          <w:b w:val="false"/>
          <w:i w:val="false"/>
          <w:color w:val="000000"/>
          <w:sz w:val="28"/>
        </w:rPr>
        <w:t>
немесе аяқталғаны, олардың сипаты мен ықтимал өту мерзімі туралы,</w:t>
      </w:r>
      <w:r>
        <w:br/>
      </w:r>
      <w:r>
        <w:rPr>
          <w:rFonts w:ascii="Times New Roman"/>
          <w:b w:val="false"/>
          <w:i w:val="false"/>
          <w:color w:val="000000"/>
          <w:sz w:val="28"/>
        </w:rPr>
        <w:t>
олардың туындаған немесе тоқтаған күнінен бастап он жұмыс күні</w:t>
      </w:r>
      <w:r>
        <w:br/>
      </w:r>
      <w:r>
        <w:rPr>
          <w:rFonts w:ascii="Times New Roman"/>
          <w:b w:val="false"/>
          <w:i w:val="false"/>
          <w:color w:val="000000"/>
          <w:sz w:val="28"/>
        </w:rPr>
        <w:t>
ішінде, Қазақстан Республикасының сауда-өнеркәсіп палатасы берген</w:t>
      </w:r>
      <w:r>
        <w:br/>
      </w:r>
      <w:r>
        <w:rPr>
          <w:rFonts w:ascii="Times New Roman"/>
          <w:b w:val="false"/>
          <w:i w:val="false"/>
          <w:color w:val="000000"/>
          <w:sz w:val="28"/>
        </w:rPr>
        <w:t>
тиісті құжатты қоса бере отырып, хабардар етуге міндетті.</w:t>
      </w:r>
      <w:r>
        <w:br/>
      </w:r>
      <w:r>
        <w:rPr>
          <w:rFonts w:ascii="Times New Roman"/>
          <w:b w:val="false"/>
          <w:i w:val="false"/>
          <w:color w:val="000000"/>
          <w:sz w:val="28"/>
        </w:rPr>
        <w:t>
</w:t>
      </w:r>
      <w:r>
        <w:rPr>
          <w:rFonts w:ascii="Times New Roman"/>
          <w:b w:val="false"/>
          <w:i w:val="false"/>
          <w:color w:val="000000"/>
          <w:sz w:val="28"/>
        </w:rPr>
        <w:t>
      4. Осы Келісім бойынша міндеттемелерді орындау мерзімі</w:t>
      </w:r>
      <w:r>
        <w:br/>
      </w:r>
      <w:r>
        <w:rPr>
          <w:rFonts w:ascii="Times New Roman"/>
          <w:b w:val="false"/>
          <w:i w:val="false"/>
          <w:color w:val="000000"/>
          <w:sz w:val="28"/>
        </w:rPr>
        <w:t>
форс-мажорлық жағдайлардың әрекет ету мерзіміне және олардың жағымсыз</w:t>
      </w:r>
      <w:r>
        <w:br/>
      </w:r>
      <w:r>
        <w:rPr>
          <w:rFonts w:ascii="Times New Roman"/>
          <w:b w:val="false"/>
          <w:i w:val="false"/>
          <w:color w:val="000000"/>
          <w:sz w:val="28"/>
        </w:rPr>
        <w:t>
салдарына қарай ұзартылады.</w:t>
      </w:r>
      <w:r>
        <w:br/>
      </w:r>
      <w:r>
        <w:rPr>
          <w:rFonts w:ascii="Times New Roman"/>
          <w:b w:val="false"/>
          <w:i w:val="false"/>
          <w:color w:val="000000"/>
          <w:sz w:val="28"/>
        </w:rPr>
        <w:t>
</w:t>
      </w:r>
      <w:r>
        <w:rPr>
          <w:rFonts w:ascii="Times New Roman"/>
          <w:b w:val="false"/>
          <w:i w:val="false"/>
          <w:color w:val="000000"/>
          <w:sz w:val="28"/>
        </w:rPr>
        <w:t>
      5. Форс-мажорлық жағдайлар туындаған кезде Тараптар ақылға</w:t>
      </w:r>
      <w:r>
        <w:br/>
      </w:r>
      <w:r>
        <w:rPr>
          <w:rFonts w:ascii="Times New Roman"/>
          <w:b w:val="false"/>
          <w:i w:val="false"/>
          <w:color w:val="000000"/>
          <w:sz w:val="28"/>
        </w:rPr>
        <w:t>
қонымды мерзімде қалыптасқан мән-жайларды шешу жолдарын іздеу үшін</w:t>
      </w:r>
      <w:r>
        <w:br/>
      </w:r>
      <w:r>
        <w:rPr>
          <w:rFonts w:ascii="Times New Roman"/>
          <w:b w:val="false"/>
          <w:i w:val="false"/>
          <w:color w:val="000000"/>
          <w:sz w:val="28"/>
        </w:rPr>
        <w:t>
келіссөздер жүргізеді және осы мән-жайлардың салдарын барынша азайту</w:t>
      </w:r>
      <w:r>
        <w:br/>
      </w:r>
      <w:r>
        <w:rPr>
          <w:rFonts w:ascii="Times New Roman"/>
          <w:b w:val="false"/>
          <w:i w:val="false"/>
          <w:color w:val="000000"/>
          <w:sz w:val="28"/>
        </w:rPr>
        <w:t>
үшін барлық амалдарды пайдаланады.</w:t>
      </w:r>
    </w:p>
    <w:bookmarkEnd w:id="41"/>
    <w:bookmarkStart w:name="z153" w:id="42"/>
    <w:p>
      <w:pPr>
        <w:spacing w:after="0"/>
        <w:ind w:left="0"/>
        <w:jc w:val="left"/>
      </w:pPr>
      <w:r>
        <w:rPr>
          <w:rFonts w:ascii="Times New Roman"/>
          <w:b/>
          <w:i w:val="false"/>
          <w:color w:val="000000"/>
        </w:rPr>
        <w:t xml:space="preserve"> 
6. Хабарламалар</w:t>
      </w:r>
    </w:p>
    <w:bookmarkEnd w:id="42"/>
    <w:bookmarkStart w:name="z154" w:id="43"/>
    <w:p>
      <w:pPr>
        <w:spacing w:after="0"/>
        <w:ind w:left="0"/>
        <w:jc w:val="both"/>
      </w:pPr>
      <w:r>
        <w:rPr>
          <w:rFonts w:ascii="Times New Roman"/>
          <w:b w:val="false"/>
          <w:i w:val="false"/>
          <w:color w:val="000000"/>
          <w:sz w:val="28"/>
        </w:rPr>
        <w:t>
      1. Осы Келісімде көзделген барлық хабарламалар жазбаша</w:t>
      </w:r>
      <w:r>
        <w:br/>
      </w:r>
      <w:r>
        <w:rPr>
          <w:rFonts w:ascii="Times New Roman"/>
          <w:b w:val="false"/>
          <w:i w:val="false"/>
          <w:color w:val="000000"/>
          <w:sz w:val="28"/>
        </w:rPr>
        <w:t>
ресімделуге тиіс және кейін пошта арқылы жіберіле отырып, мына</w:t>
      </w:r>
      <w:r>
        <w:br/>
      </w:r>
      <w:r>
        <w:rPr>
          <w:rFonts w:ascii="Times New Roman"/>
          <w:b w:val="false"/>
          <w:i w:val="false"/>
          <w:color w:val="000000"/>
          <w:sz w:val="28"/>
        </w:rPr>
        <w:t>
мекенжайларға факсимильді байланыс арқылы жіберілуі тиіс:</w:t>
      </w:r>
    </w:p>
    <w:bookmarkEnd w:id="43"/>
    <w:p>
      <w:pPr>
        <w:spacing w:after="0"/>
        <w:ind w:left="0"/>
        <w:jc w:val="both"/>
      </w:pPr>
      <w:r>
        <w:rPr>
          <w:rFonts w:ascii="Times New Roman"/>
          <w:b w:val="false"/>
          <w:i w:val="false"/>
          <w:color w:val="000000"/>
          <w:sz w:val="28"/>
        </w:rPr>
        <w:t>Уәкілетті орган ________                Пайдаланушы ________________</w:t>
      </w:r>
      <w:r>
        <w:br/>
      </w:r>
      <w:r>
        <w:rPr>
          <w:rFonts w:ascii="Times New Roman"/>
          <w:b w:val="false"/>
          <w:i w:val="false"/>
          <w:color w:val="000000"/>
          <w:sz w:val="28"/>
        </w:rPr>
        <w:t>
________________________                _____________________________</w:t>
      </w:r>
      <w:r>
        <w:br/>
      </w:r>
      <w:r>
        <w:rPr>
          <w:rFonts w:ascii="Times New Roman"/>
          <w:b w:val="false"/>
          <w:i w:val="false"/>
          <w:color w:val="000000"/>
          <w:sz w:val="28"/>
        </w:rPr>
        <w:t>
Пошта мекенжайы: _______                Пошта мекенжайы: ____________</w:t>
      </w:r>
      <w:r>
        <w:br/>
      </w:r>
      <w:r>
        <w:rPr>
          <w:rFonts w:ascii="Times New Roman"/>
          <w:b w:val="false"/>
          <w:i w:val="false"/>
          <w:color w:val="000000"/>
          <w:sz w:val="28"/>
        </w:rPr>
        <w:t>
________________________                _____________________________</w:t>
      </w:r>
      <w:r>
        <w:br/>
      </w:r>
      <w:r>
        <w:rPr>
          <w:rFonts w:ascii="Times New Roman"/>
          <w:b w:val="false"/>
          <w:i w:val="false"/>
          <w:color w:val="000000"/>
          <w:sz w:val="28"/>
        </w:rPr>
        <w:t>
________________________                _____________________________</w:t>
      </w:r>
      <w:r>
        <w:br/>
      </w:r>
      <w:r>
        <w:rPr>
          <w:rFonts w:ascii="Times New Roman"/>
          <w:b w:val="false"/>
          <w:i w:val="false"/>
          <w:color w:val="000000"/>
          <w:sz w:val="28"/>
        </w:rPr>
        <w:t>
________________________                _____________________________</w:t>
      </w:r>
      <w:r>
        <w:br/>
      </w:r>
      <w:r>
        <w:rPr>
          <w:rFonts w:ascii="Times New Roman"/>
          <w:b w:val="false"/>
          <w:i w:val="false"/>
          <w:color w:val="000000"/>
          <w:sz w:val="28"/>
        </w:rPr>
        <w:t>
Тел. ___________________                Тел. ________________________</w:t>
      </w:r>
    </w:p>
    <w:bookmarkStart w:name="z155" w:id="44"/>
    <w:p>
      <w:pPr>
        <w:spacing w:after="0"/>
        <w:ind w:left="0"/>
        <w:jc w:val="left"/>
      </w:pPr>
      <w:r>
        <w:rPr>
          <w:rFonts w:ascii="Times New Roman"/>
          <w:b/>
          <w:i w:val="false"/>
          <w:color w:val="000000"/>
        </w:rPr>
        <w:t xml:space="preserve"> 
7. Құпиялылық</w:t>
      </w:r>
    </w:p>
    <w:bookmarkEnd w:id="44"/>
    <w:bookmarkStart w:name="z156" w:id="45"/>
    <w:p>
      <w:pPr>
        <w:spacing w:after="0"/>
        <w:ind w:left="0"/>
        <w:jc w:val="both"/>
      </w:pPr>
      <w:r>
        <w:rPr>
          <w:rFonts w:ascii="Times New Roman"/>
          <w:b w:val="false"/>
          <w:i w:val="false"/>
          <w:color w:val="000000"/>
          <w:sz w:val="28"/>
        </w:rPr>
        <w:t>
      1. Тараптар Қазақстан Республикасының заңнамасына сәйкес осы</w:t>
      </w:r>
      <w:r>
        <w:br/>
      </w:r>
      <w:r>
        <w:rPr>
          <w:rFonts w:ascii="Times New Roman"/>
          <w:b w:val="false"/>
          <w:i w:val="false"/>
          <w:color w:val="000000"/>
          <w:sz w:val="28"/>
        </w:rPr>
        <w:t>
Келісімнің қолданылу мерзімі ішінде оның мәніне жататын барлық</w:t>
      </w:r>
      <w:r>
        <w:br/>
      </w:r>
      <w:r>
        <w:rPr>
          <w:rFonts w:ascii="Times New Roman"/>
          <w:b w:val="false"/>
          <w:i w:val="false"/>
          <w:color w:val="000000"/>
          <w:sz w:val="28"/>
        </w:rPr>
        <w:t>
құжаттар, ақпараттар және есептер жөніндегі құпиялылық шарттарын</w:t>
      </w:r>
      <w:r>
        <w:br/>
      </w:r>
      <w:r>
        <w:rPr>
          <w:rFonts w:ascii="Times New Roman"/>
          <w:b w:val="false"/>
          <w:i w:val="false"/>
          <w:color w:val="000000"/>
          <w:sz w:val="28"/>
        </w:rPr>
        <w:t>
сақтайды.</w:t>
      </w:r>
      <w:r>
        <w:br/>
      </w:r>
      <w:r>
        <w:rPr>
          <w:rFonts w:ascii="Times New Roman"/>
          <w:b w:val="false"/>
          <w:i w:val="false"/>
          <w:color w:val="000000"/>
          <w:sz w:val="28"/>
        </w:rPr>
        <w:t>
</w:t>
      </w:r>
      <w:r>
        <w:rPr>
          <w:rFonts w:ascii="Times New Roman"/>
          <w:b w:val="false"/>
          <w:i w:val="false"/>
          <w:color w:val="000000"/>
          <w:sz w:val="28"/>
        </w:rPr>
        <w:t>
      2. Тараптардың ешқайсысы, басқа Тараптан жазбаша келісім алмай,</w:t>
      </w:r>
      <w:r>
        <w:br/>
      </w:r>
      <w:r>
        <w:rPr>
          <w:rFonts w:ascii="Times New Roman"/>
          <w:b w:val="false"/>
          <w:i w:val="false"/>
          <w:color w:val="000000"/>
          <w:sz w:val="28"/>
        </w:rPr>
        <w:t>
құпия болып табылатын және мына Келісім мазмұнына қатысты немесе осы</w:t>
      </w:r>
      <w:r>
        <w:br/>
      </w:r>
      <w:r>
        <w:rPr>
          <w:rFonts w:ascii="Times New Roman"/>
          <w:b w:val="false"/>
          <w:i w:val="false"/>
          <w:color w:val="000000"/>
          <w:sz w:val="28"/>
        </w:rPr>
        <w:t>
Келісімнің ережелерін іске асырумен байланысты ақпаратты мына:</w:t>
      </w:r>
      <w:r>
        <w:br/>
      </w:r>
      <w:r>
        <w:rPr>
          <w:rFonts w:ascii="Times New Roman"/>
          <w:b w:val="false"/>
          <w:i w:val="false"/>
          <w:color w:val="000000"/>
          <w:sz w:val="28"/>
        </w:rPr>
        <w:t>
      1) ақпарат сот тергеуі барысында пайдаланылған;</w:t>
      </w:r>
      <w:r>
        <w:br/>
      </w:r>
      <w:r>
        <w:rPr>
          <w:rFonts w:ascii="Times New Roman"/>
          <w:b w:val="false"/>
          <w:i w:val="false"/>
          <w:color w:val="000000"/>
          <w:sz w:val="28"/>
        </w:rPr>
        <w:t>
      2) егер үшінші тұлға мұндай ақпараттың құпиялылығы шарттарын</w:t>
      </w:r>
      <w:r>
        <w:br/>
      </w:r>
      <w:r>
        <w:rPr>
          <w:rFonts w:ascii="Times New Roman"/>
          <w:b w:val="false"/>
          <w:i w:val="false"/>
          <w:color w:val="000000"/>
          <w:sz w:val="28"/>
        </w:rPr>
        <w:t>
сақтау және ол ақпаратты Тараптар белгілеген мақсаттарда және</w:t>
      </w:r>
      <w:r>
        <w:br/>
      </w:r>
      <w:r>
        <w:rPr>
          <w:rFonts w:ascii="Times New Roman"/>
          <w:b w:val="false"/>
          <w:i w:val="false"/>
          <w:color w:val="000000"/>
          <w:sz w:val="28"/>
        </w:rPr>
        <w:t>
Тараптар анықтаған мерзімде ғана пайдалану міндеттемесін өзіне алған</w:t>
      </w:r>
      <w:r>
        <w:br/>
      </w:r>
      <w:r>
        <w:rPr>
          <w:rFonts w:ascii="Times New Roman"/>
          <w:b w:val="false"/>
          <w:i w:val="false"/>
          <w:color w:val="000000"/>
          <w:sz w:val="28"/>
        </w:rPr>
        <w:t>
жағдайда, ақпарат Тараптардың біріне Келісім бойынша қызмет</w:t>
      </w:r>
      <w:r>
        <w:br/>
      </w:r>
      <w:r>
        <w:rPr>
          <w:rFonts w:ascii="Times New Roman"/>
          <w:b w:val="false"/>
          <w:i w:val="false"/>
          <w:color w:val="000000"/>
          <w:sz w:val="28"/>
        </w:rPr>
        <w:t>
көрсететін үшінші тұлғаларға берілген;</w:t>
      </w:r>
      <w:r>
        <w:br/>
      </w:r>
      <w:r>
        <w:rPr>
          <w:rFonts w:ascii="Times New Roman"/>
          <w:b w:val="false"/>
          <w:i w:val="false"/>
          <w:color w:val="000000"/>
          <w:sz w:val="28"/>
        </w:rPr>
        <w:t>
      3) егер кез келген ақпаратты, соның ішінде банктік құпия болып</w:t>
      </w:r>
      <w:r>
        <w:br/>
      </w:r>
      <w:r>
        <w:rPr>
          <w:rFonts w:ascii="Times New Roman"/>
          <w:b w:val="false"/>
          <w:i w:val="false"/>
          <w:color w:val="000000"/>
          <w:sz w:val="28"/>
        </w:rPr>
        <w:t>
табылатын, пайдаланушының кез келген, соның ішінде Қазақстан</w:t>
      </w:r>
      <w:r>
        <w:br/>
      </w:r>
      <w:r>
        <w:rPr>
          <w:rFonts w:ascii="Times New Roman"/>
          <w:b w:val="false"/>
          <w:i w:val="false"/>
          <w:color w:val="000000"/>
          <w:sz w:val="28"/>
        </w:rPr>
        <w:t>
Республикасынан тыс жерлердегі шетел банктерінде ашылған банк шотына</w:t>
      </w:r>
      <w:r>
        <w:br/>
      </w:r>
      <w:r>
        <w:rPr>
          <w:rFonts w:ascii="Times New Roman"/>
          <w:b w:val="false"/>
          <w:i w:val="false"/>
          <w:color w:val="000000"/>
          <w:sz w:val="28"/>
        </w:rPr>
        <w:t>
қатысты ақпаратты алуға мүмкіндігі бар салық немесе Қазақстан</w:t>
      </w:r>
      <w:r>
        <w:br/>
      </w:r>
      <w:r>
        <w:rPr>
          <w:rFonts w:ascii="Times New Roman"/>
          <w:b w:val="false"/>
          <w:i w:val="false"/>
          <w:color w:val="000000"/>
          <w:sz w:val="28"/>
        </w:rPr>
        <w:t>
Республикасының басқа уәкілетті мемлекеттік органдарына ақпарат</w:t>
      </w:r>
      <w:r>
        <w:br/>
      </w:r>
      <w:r>
        <w:rPr>
          <w:rFonts w:ascii="Times New Roman"/>
          <w:b w:val="false"/>
          <w:i w:val="false"/>
          <w:color w:val="000000"/>
          <w:sz w:val="28"/>
        </w:rPr>
        <w:t>
берілетін жағдайлардан басқа жағдайда жария етуге құқығы жоқ.</w:t>
      </w:r>
    </w:p>
    <w:bookmarkEnd w:id="45"/>
    <w:bookmarkStart w:name="z158" w:id="46"/>
    <w:p>
      <w:pPr>
        <w:spacing w:after="0"/>
        <w:ind w:left="0"/>
        <w:jc w:val="left"/>
      </w:pPr>
      <w:r>
        <w:rPr>
          <w:rFonts w:ascii="Times New Roman"/>
          <w:b/>
          <w:i w:val="false"/>
          <w:color w:val="000000"/>
        </w:rPr>
        <w:t xml:space="preserve"> 
8. Дауларды реттеу</w:t>
      </w:r>
    </w:p>
    <w:bookmarkEnd w:id="46"/>
    <w:bookmarkStart w:name="z159" w:id="47"/>
    <w:p>
      <w:pPr>
        <w:spacing w:after="0"/>
        <w:ind w:left="0"/>
        <w:jc w:val="both"/>
      </w:pPr>
      <w:r>
        <w:rPr>
          <w:rFonts w:ascii="Times New Roman"/>
          <w:b w:val="false"/>
          <w:i w:val="false"/>
          <w:color w:val="000000"/>
          <w:sz w:val="28"/>
        </w:rPr>
        <w:t>
      1. Осы Келісімді түсіндіруге немесе қолдануға қатысты Тараптар</w:t>
      </w:r>
      <w:r>
        <w:br/>
      </w:r>
      <w:r>
        <w:rPr>
          <w:rFonts w:ascii="Times New Roman"/>
          <w:b w:val="false"/>
          <w:i w:val="false"/>
          <w:color w:val="000000"/>
          <w:sz w:val="28"/>
        </w:rPr>
        <w:t>
арасындағы кез келген дау консультациялар және келіссөздер жолымен</w:t>
      </w:r>
      <w:r>
        <w:br/>
      </w:r>
      <w:r>
        <w:rPr>
          <w:rFonts w:ascii="Times New Roman"/>
          <w:b w:val="false"/>
          <w:i w:val="false"/>
          <w:color w:val="000000"/>
          <w:sz w:val="28"/>
        </w:rPr>
        <w:t>
шешіледі.</w:t>
      </w:r>
      <w:r>
        <w:br/>
      </w:r>
      <w:r>
        <w:rPr>
          <w:rFonts w:ascii="Times New Roman"/>
          <w:b w:val="false"/>
          <w:i w:val="false"/>
          <w:color w:val="000000"/>
          <w:sz w:val="28"/>
        </w:rPr>
        <w:t>
</w:t>
      </w:r>
      <w:r>
        <w:rPr>
          <w:rFonts w:ascii="Times New Roman"/>
          <w:b w:val="false"/>
          <w:i w:val="false"/>
          <w:color w:val="000000"/>
          <w:sz w:val="28"/>
        </w:rPr>
        <w:t>
      2. Реттелмеген даулар Қазақстан Республикасының заңнамасына</w:t>
      </w:r>
      <w:r>
        <w:br/>
      </w:r>
      <w:r>
        <w:rPr>
          <w:rFonts w:ascii="Times New Roman"/>
          <w:b w:val="false"/>
          <w:i w:val="false"/>
          <w:color w:val="000000"/>
          <w:sz w:val="28"/>
        </w:rPr>
        <w:t>
сәйкес сот тәртібімен шешіледі.</w:t>
      </w:r>
    </w:p>
    <w:bookmarkEnd w:id="47"/>
    <w:bookmarkStart w:name="z161" w:id="48"/>
    <w:p>
      <w:pPr>
        <w:spacing w:after="0"/>
        <w:ind w:left="0"/>
        <w:jc w:val="left"/>
      </w:pPr>
      <w:r>
        <w:rPr>
          <w:rFonts w:ascii="Times New Roman"/>
          <w:b/>
          <w:i w:val="false"/>
          <w:color w:val="000000"/>
        </w:rPr>
        <w:t xml:space="preserve"> 
9. Қорытынды ережелер, келісімнің күшіне енуі және қолданысын</w:t>
      </w:r>
      <w:r>
        <w:br/>
      </w:r>
      <w:r>
        <w:rPr>
          <w:rFonts w:ascii="Times New Roman"/>
          <w:b/>
          <w:i w:val="false"/>
          <w:color w:val="000000"/>
        </w:rPr>
        <w:t>
тоқтату</w:t>
      </w:r>
    </w:p>
    <w:bookmarkEnd w:id="48"/>
    <w:bookmarkStart w:name="z162" w:id="49"/>
    <w:p>
      <w:pPr>
        <w:spacing w:after="0"/>
        <w:ind w:left="0"/>
        <w:jc w:val="both"/>
      </w:pPr>
      <w:r>
        <w:rPr>
          <w:rFonts w:ascii="Times New Roman"/>
          <w:b w:val="false"/>
          <w:i w:val="false"/>
          <w:color w:val="000000"/>
          <w:sz w:val="28"/>
        </w:rPr>
        <w:t>
      1. Осы Келісім _____________________ дейінгі мерзімге жасалады.</w:t>
      </w:r>
      <w:r>
        <w:br/>
      </w:r>
      <w:r>
        <w:rPr>
          <w:rFonts w:ascii="Times New Roman"/>
          <w:b w:val="false"/>
          <w:i w:val="false"/>
          <w:color w:val="000000"/>
          <w:sz w:val="28"/>
        </w:rPr>
        <w:t>
</w:t>
      </w:r>
      <w:r>
        <w:rPr>
          <w:rFonts w:ascii="Times New Roman"/>
          <w:b w:val="false"/>
          <w:i w:val="false"/>
          <w:color w:val="000000"/>
          <w:sz w:val="28"/>
        </w:rPr>
        <w:t>
      2. Осы Келісім қолданыстағы Қазақстан Республикасы заңнамасына</w:t>
      </w:r>
      <w:r>
        <w:br/>
      </w:r>
      <w:r>
        <w:rPr>
          <w:rFonts w:ascii="Times New Roman"/>
          <w:b w:val="false"/>
          <w:i w:val="false"/>
          <w:color w:val="000000"/>
          <w:sz w:val="28"/>
        </w:rPr>
        <w:t>
сәйкес түсіндіріледі және реттеледі.</w:t>
      </w:r>
      <w:r>
        <w:br/>
      </w:r>
      <w:r>
        <w:rPr>
          <w:rFonts w:ascii="Times New Roman"/>
          <w:b w:val="false"/>
          <w:i w:val="false"/>
          <w:color w:val="000000"/>
          <w:sz w:val="28"/>
        </w:rPr>
        <w:t>
</w:t>
      </w:r>
      <w:r>
        <w:rPr>
          <w:rFonts w:ascii="Times New Roman"/>
          <w:b w:val="false"/>
          <w:i w:val="false"/>
          <w:color w:val="000000"/>
          <w:sz w:val="28"/>
        </w:rPr>
        <w:t>
      3. 20   жылғы «   »                Астана қаласында мемлекеттік</w:t>
      </w:r>
      <w:r>
        <w:br/>
      </w:r>
      <w:r>
        <w:rPr>
          <w:rFonts w:ascii="Times New Roman"/>
          <w:b w:val="false"/>
          <w:i w:val="false"/>
          <w:color w:val="000000"/>
          <w:sz w:val="28"/>
        </w:rPr>
        <w:t>
және орыс тілдерінде, бірдей заңды күші бар 2 (екі) данада, әрбір</w:t>
      </w:r>
      <w:r>
        <w:br/>
      </w:r>
      <w:r>
        <w:rPr>
          <w:rFonts w:ascii="Times New Roman"/>
          <w:b w:val="false"/>
          <w:i w:val="false"/>
          <w:color w:val="000000"/>
          <w:sz w:val="28"/>
        </w:rPr>
        <w:t>
тарапқа 1 (бір) данадан жасалды. Егер осы Келісімнің ережелерін</w:t>
      </w:r>
      <w:r>
        <w:br/>
      </w:r>
      <w:r>
        <w:rPr>
          <w:rFonts w:ascii="Times New Roman"/>
          <w:b w:val="false"/>
          <w:i w:val="false"/>
          <w:color w:val="000000"/>
          <w:sz w:val="28"/>
        </w:rPr>
        <w:t>
түсіндіруде келіспеушіліктер болған жағдайда, тараптар орыс тіліндегі</w:t>
      </w:r>
      <w:r>
        <w:br/>
      </w:r>
      <w:r>
        <w:rPr>
          <w:rFonts w:ascii="Times New Roman"/>
          <w:b w:val="false"/>
          <w:i w:val="false"/>
          <w:color w:val="000000"/>
          <w:sz w:val="28"/>
        </w:rPr>
        <w:t>
мәтінге жүгінеді.</w:t>
      </w:r>
    </w:p>
    <w:bookmarkEnd w:id="49"/>
    <w:p>
      <w:pPr>
        <w:spacing w:after="0"/>
        <w:ind w:left="0"/>
        <w:jc w:val="both"/>
      </w:pPr>
      <w:r>
        <w:rPr>
          <w:rFonts w:ascii="Times New Roman"/>
          <w:b w:val="false"/>
          <w:i w:val="false"/>
          <w:color w:val="000000"/>
          <w:sz w:val="28"/>
        </w:rPr>
        <w:t>Уәкілетті орган ________________        Пайдаланушы _________________</w:t>
      </w:r>
      <w:r>
        <w:br/>
      </w:r>
      <w:r>
        <w:rPr>
          <w:rFonts w:ascii="Times New Roman"/>
          <w:b w:val="false"/>
          <w:i w:val="false"/>
          <w:color w:val="000000"/>
          <w:sz w:val="28"/>
        </w:rPr>
        <w:t>
________________________________        _____________________________</w:t>
      </w:r>
      <w:r>
        <w:br/>
      </w:r>
      <w:r>
        <w:rPr>
          <w:rFonts w:ascii="Times New Roman"/>
          <w:b w:val="false"/>
          <w:i w:val="false"/>
          <w:color w:val="000000"/>
          <w:sz w:val="28"/>
        </w:rPr>
        <w:t>
________________________________        _____________________________</w:t>
      </w:r>
      <w:r>
        <w:br/>
      </w:r>
      <w:r>
        <w:rPr>
          <w:rFonts w:ascii="Times New Roman"/>
          <w:b w:val="false"/>
          <w:i w:val="false"/>
          <w:color w:val="000000"/>
          <w:sz w:val="28"/>
        </w:rPr>
        <w:t>
________________________________        _____________________________</w:t>
      </w:r>
      <w:r>
        <w:br/>
      </w:r>
      <w:r>
        <w:rPr>
          <w:rFonts w:ascii="Times New Roman"/>
          <w:b w:val="false"/>
          <w:i w:val="false"/>
          <w:color w:val="000000"/>
          <w:sz w:val="28"/>
        </w:rPr>
        <w:t>
        басшының Т.А.Ә.                        басшының Т.А.Ә.</w:t>
      </w:r>
      <w:r>
        <w:br/>
      </w:r>
      <w:r>
        <w:rPr>
          <w:rFonts w:ascii="Times New Roman"/>
          <w:b w:val="false"/>
          <w:i w:val="false"/>
          <w:color w:val="000000"/>
          <w:sz w:val="28"/>
        </w:rPr>
        <w:t>
________________________________        _____________________________</w:t>
      </w:r>
      <w:r>
        <w:br/>
      </w: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М.О.                                    М.О.</w:t>
      </w:r>
    </w:p>
    <w:bookmarkStart w:name="z165" w:id="50"/>
    <w:p>
      <w:pPr>
        <w:spacing w:after="0"/>
        <w:ind w:left="0"/>
        <w:jc w:val="both"/>
      </w:pPr>
      <w:r>
        <w:rPr>
          <w:rFonts w:ascii="Times New Roman"/>
          <w:b w:val="false"/>
          <w:i w:val="false"/>
          <w:color w:val="000000"/>
          <w:sz w:val="28"/>
        </w:rPr>
        <w:t xml:space="preserve">
Мемлекет меншігінде болатын  </w:t>
      </w:r>
      <w:r>
        <w:br/>
      </w:r>
      <w:r>
        <w:rPr>
          <w:rFonts w:ascii="Times New Roman"/>
          <w:b w:val="false"/>
          <w:i w:val="false"/>
          <w:color w:val="000000"/>
          <w:sz w:val="28"/>
        </w:rPr>
        <w:t xml:space="preserve">
геологиялық ақпаратты оқу,   </w:t>
      </w:r>
      <w:r>
        <w:br/>
      </w:r>
      <w:r>
        <w:rPr>
          <w:rFonts w:ascii="Times New Roman"/>
          <w:b w:val="false"/>
          <w:i w:val="false"/>
          <w:color w:val="000000"/>
          <w:sz w:val="28"/>
        </w:rPr>
        <w:t xml:space="preserve">
ғылыми, коммерциялық      </w:t>
      </w:r>
      <w:r>
        <w:br/>
      </w:r>
      <w:r>
        <w:rPr>
          <w:rFonts w:ascii="Times New Roman"/>
          <w:b w:val="false"/>
          <w:i w:val="false"/>
          <w:color w:val="000000"/>
          <w:sz w:val="28"/>
        </w:rPr>
        <w:t xml:space="preserve">
мақсаттарда пайдалану және   </w:t>
      </w:r>
      <w:r>
        <w:br/>
      </w:r>
      <w:r>
        <w:rPr>
          <w:rFonts w:ascii="Times New Roman"/>
          <w:b w:val="false"/>
          <w:i w:val="false"/>
          <w:color w:val="000000"/>
          <w:sz w:val="28"/>
        </w:rPr>
        <w:t>
геологиялық ақпаратты Қазақстан</w:t>
      </w:r>
      <w:r>
        <w:br/>
      </w:r>
      <w:r>
        <w:rPr>
          <w:rFonts w:ascii="Times New Roman"/>
          <w:b w:val="false"/>
          <w:i w:val="false"/>
          <w:color w:val="000000"/>
          <w:sz w:val="28"/>
        </w:rPr>
        <w:t xml:space="preserve">
Республикасынан тысқары жерге </w:t>
      </w:r>
      <w:r>
        <w:br/>
      </w:r>
      <w:r>
        <w:rPr>
          <w:rFonts w:ascii="Times New Roman"/>
          <w:b w:val="false"/>
          <w:i w:val="false"/>
          <w:color w:val="000000"/>
          <w:sz w:val="28"/>
        </w:rPr>
        <w:t xml:space="preserve">
әкету қағидасына        </w:t>
      </w:r>
      <w:r>
        <w:br/>
      </w:r>
      <w:r>
        <w:rPr>
          <w:rFonts w:ascii="Times New Roman"/>
          <w:b w:val="false"/>
          <w:i w:val="false"/>
          <w:color w:val="000000"/>
          <w:sz w:val="28"/>
        </w:rPr>
        <w:t xml:space="preserve">
3-қосымша           </w:t>
      </w:r>
    </w:p>
    <w:bookmarkEnd w:id="50"/>
    <w:p>
      <w:pPr>
        <w:spacing w:after="0"/>
        <w:ind w:left="0"/>
        <w:jc w:val="both"/>
      </w:pPr>
      <w:r>
        <w:rPr>
          <w:rFonts w:ascii="Times New Roman"/>
          <w:b w:val="false"/>
          <w:i w:val="false"/>
          <w:color w:val="ff0000"/>
          <w:sz w:val="28"/>
        </w:rPr>
        <w:t xml:space="preserve">      Ескерту. Қағида 3-қосымшамен толықтырылды - ҚР Үкіметінің 31.12.2013 </w:t>
      </w:r>
      <w:r>
        <w:rPr>
          <w:rFonts w:ascii="Times New Roman"/>
          <w:b w:val="false"/>
          <w:i w:val="false"/>
          <w:color w:val="ff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6" w:id="51"/>
    <w:p>
      <w:pPr>
        <w:spacing w:after="0"/>
        <w:ind w:left="0"/>
        <w:jc w:val="left"/>
      </w:pPr>
      <w:r>
        <w:rPr>
          <w:rFonts w:ascii="Times New Roman"/>
          <w:b/>
          <w:i w:val="false"/>
          <w:color w:val="000000"/>
        </w:rPr>
        <w:t xml:space="preserve"> 
Геологиялық ақпаратты беру шарты</w:t>
      </w:r>
    </w:p>
    <w:bookmarkEnd w:id="51"/>
    <w:p>
      <w:pPr>
        <w:spacing w:after="0"/>
        <w:ind w:left="0"/>
        <w:jc w:val="both"/>
      </w:pPr>
      <w:r>
        <w:rPr>
          <w:rFonts w:ascii="Times New Roman"/>
          <w:b w:val="false"/>
          <w:i w:val="false"/>
          <w:color w:val="000000"/>
          <w:sz w:val="28"/>
        </w:rPr>
        <w:t>Астана қаласы                                                  № ____</w:t>
      </w:r>
    </w:p>
    <w:p>
      <w:pPr>
        <w:spacing w:after="0"/>
        <w:ind w:left="0"/>
        <w:jc w:val="both"/>
      </w:pPr>
      <w:r>
        <w:rPr>
          <w:rFonts w:ascii="Times New Roman"/>
          <w:b w:val="false"/>
          <w:i w:val="false"/>
          <w:color w:val="000000"/>
          <w:sz w:val="28"/>
        </w:rPr>
        <w:t>      Осы геологиялық ақпаратты беру шарты (бұдан әрі – Шарт) бұдан</w:t>
      </w:r>
      <w:r>
        <w:br/>
      </w:r>
      <w:r>
        <w:rPr>
          <w:rFonts w:ascii="Times New Roman"/>
          <w:b w:val="false"/>
          <w:i w:val="false"/>
          <w:color w:val="000000"/>
          <w:sz w:val="28"/>
        </w:rPr>
        <w:t>
әрі Тараптар деп аталатын жер қойнауын зерттеу және пайдалану</w:t>
      </w:r>
      <w:r>
        <w:br/>
      </w:r>
      <w:r>
        <w:rPr>
          <w:rFonts w:ascii="Times New Roman"/>
          <w:b w:val="false"/>
          <w:i w:val="false"/>
          <w:color w:val="000000"/>
          <w:sz w:val="28"/>
        </w:rPr>
        <w:t>
жөніндегі уәкілетті орган (бұдан әрі – уәкілетті орган) атынан 20__</w:t>
      </w:r>
      <w:r>
        <w:br/>
      </w:r>
      <w:r>
        <w:rPr>
          <w:rFonts w:ascii="Times New Roman"/>
          <w:b w:val="false"/>
          <w:i w:val="false"/>
          <w:color w:val="000000"/>
          <w:sz w:val="28"/>
        </w:rPr>
        <w:t>
жылғы ___________________ № ____ бұйрығымен бекітілген Мемлекеттік</w:t>
      </w:r>
      <w:r>
        <w:br/>
      </w:r>
      <w:r>
        <w:rPr>
          <w:rFonts w:ascii="Times New Roman"/>
          <w:b w:val="false"/>
          <w:i w:val="false"/>
          <w:color w:val="000000"/>
          <w:sz w:val="28"/>
        </w:rPr>
        <w:t>
мекеме туралы ереженің негізінде әрекет ететін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Т.А.Ә.</w:t>
      </w:r>
      <w:r>
        <w:br/>
      </w:r>
      <w:r>
        <w:rPr>
          <w:rFonts w:ascii="Times New Roman"/>
          <w:b w:val="false"/>
          <w:i w:val="false"/>
          <w:color w:val="000000"/>
          <w:sz w:val="28"/>
        </w:rPr>
        <w:t>
және ___________________________ негізінде ___________________ атынан</w:t>
      </w:r>
      <w:r>
        <w:br/>
      </w:r>
      <w:r>
        <w:rPr>
          <w:rFonts w:ascii="Times New Roman"/>
          <w:b w:val="false"/>
          <w:i w:val="false"/>
          <w:color w:val="000000"/>
          <w:sz w:val="28"/>
        </w:rPr>
        <w:t>
        жарғы немесе сенімхат</w:t>
      </w:r>
      <w:r>
        <w:br/>
      </w:r>
      <w:r>
        <w:rPr>
          <w:rFonts w:ascii="Times New Roman"/>
          <w:b w:val="false"/>
          <w:i w:val="false"/>
          <w:color w:val="000000"/>
          <w:sz w:val="28"/>
        </w:rPr>
        <w:t>
әрекет ететін _____________________________ (бұдан әрі – пайдаланушы)</w:t>
      </w:r>
      <w:r>
        <w:br/>
      </w:r>
      <w:r>
        <w:rPr>
          <w:rFonts w:ascii="Times New Roman"/>
          <w:b w:val="false"/>
          <w:i w:val="false"/>
          <w:color w:val="000000"/>
          <w:sz w:val="28"/>
        </w:rPr>
        <w:t>
    бірінші басшының немесе өзге уәкілетті тұлғаның Т.А.Ә.</w:t>
      </w:r>
      <w:r>
        <w:br/>
      </w:r>
      <w:r>
        <w:rPr>
          <w:rFonts w:ascii="Times New Roman"/>
          <w:b w:val="false"/>
          <w:i w:val="false"/>
          <w:color w:val="000000"/>
          <w:sz w:val="28"/>
        </w:rPr>
        <w:t>
және ___________________________ негізінде ___________________ атынан</w:t>
      </w:r>
      <w:r>
        <w:br/>
      </w:r>
      <w:r>
        <w:rPr>
          <w:rFonts w:ascii="Times New Roman"/>
          <w:b w:val="false"/>
          <w:i w:val="false"/>
          <w:color w:val="000000"/>
          <w:sz w:val="28"/>
        </w:rPr>
        <w:t>
        жарғы немесе сенімхат</w:t>
      </w:r>
      <w:r>
        <w:br/>
      </w:r>
      <w:r>
        <w:rPr>
          <w:rFonts w:ascii="Times New Roman"/>
          <w:b w:val="false"/>
          <w:i w:val="false"/>
          <w:color w:val="000000"/>
          <w:sz w:val="28"/>
        </w:rPr>
        <w:t>
әрекет ететін ________________________________ (бұдан әрі – мердігер)</w:t>
      </w:r>
      <w:r>
        <w:br/>
      </w:r>
      <w:r>
        <w:rPr>
          <w:rFonts w:ascii="Times New Roman"/>
          <w:b w:val="false"/>
          <w:i w:val="false"/>
          <w:color w:val="000000"/>
          <w:sz w:val="28"/>
        </w:rPr>
        <w:t>
    бірінші басшының немесе өзге уәкілетті тұлғаның Т.А.Ә.</w:t>
      </w:r>
      <w:r>
        <w:br/>
      </w:r>
      <w:r>
        <w:rPr>
          <w:rFonts w:ascii="Times New Roman"/>
          <w:b w:val="false"/>
          <w:i w:val="false"/>
          <w:color w:val="000000"/>
          <w:sz w:val="28"/>
        </w:rPr>
        <w:t>
арасында жасалды.</w:t>
      </w:r>
    </w:p>
    <w:p>
      <w:pPr>
        <w:spacing w:after="0"/>
        <w:ind w:left="0"/>
        <w:jc w:val="both"/>
      </w:pPr>
      <w:r>
        <w:rPr>
          <w:rFonts w:ascii="Times New Roman"/>
          <w:b w:val="false"/>
          <w:i w:val="false"/>
          <w:color w:val="000000"/>
          <w:sz w:val="28"/>
        </w:rPr>
        <w:t>      Мыналарды:</w:t>
      </w:r>
      <w:r>
        <w:br/>
      </w:r>
      <w:r>
        <w:rPr>
          <w:rFonts w:ascii="Times New Roman"/>
          <w:b w:val="false"/>
          <w:i w:val="false"/>
          <w:color w:val="000000"/>
          <w:sz w:val="28"/>
        </w:rPr>
        <w:t>
      1) уәкілетті органның жер қойнауын геологиялық зерттеу және</w:t>
      </w:r>
      <w:r>
        <w:br/>
      </w:r>
      <w:r>
        <w:rPr>
          <w:rFonts w:ascii="Times New Roman"/>
          <w:b w:val="false"/>
          <w:i w:val="false"/>
          <w:color w:val="000000"/>
          <w:sz w:val="28"/>
        </w:rPr>
        <w:t>
кешенді пайдалану саласындағы мемлекеттік саясатты іске асыратынын;</w:t>
      </w:r>
      <w:r>
        <w:br/>
      </w:r>
      <w:r>
        <w:rPr>
          <w:rFonts w:ascii="Times New Roman"/>
          <w:b w:val="false"/>
          <w:i w:val="false"/>
          <w:color w:val="000000"/>
          <w:sz w:val="28"/>
        </w:rPr>
        <w:t>
тарихи шығындар көлемін, құнын және геологиялық ақпаратты алу</w:t>
      </w:r>
      <w:r>
        <w:br/>
      </w:r>
      <w:r>
        <w:rPr>
          <w:rFonts w:ascii="Times New Roman"/>
          <w:b w:val="false"/>
          <w:i w:val="false"/>
          <w:color w:val="000000"/>
          <w:sz w:val="28"/>
        </w:rPr>
        <w:t>
шарттарын белгілейтінін; жер қойнауын ұтымды және кешенді</w:t>
      </w:r>
      <w:r>
        <w:br/>
      </w:r>
      <w:r>
        <w:rPr>
          <w:rFonts w:ascii="Times New Roman"/>
          <w:b w:val="false"/>
          <w:i w:val="false"/>
          <w:color w:val="000000"/>
          <w:sz w:val="28"/>
        </w:rPr>
        <w:t>
пайдалануды, оған қоса минералды шикізатты бастапқы қайта өңдеуді</w:t>
      </w:r>
      <w:r>
        <w:br/>
      </w:r>
      <w:r>
        <w:rPr>
          <w:rFonts w:ascii="Times New Roman"/>
          <w:b w:val="false"/>
          <w:i w:val="false"/>
          <w:color w:val="000000"/>
          <w:sz w:val="28"/>
        </w:rPr>
        <w:t>
(байытуды) бақылауды жүзеге асыратынын назарға ала отырып;</w:t>
      </w:r>
      <w:r>
        <w:br/>
      </w:r>
      <w:r>
        <w:rPr>
          <w:rFonts w:ascii="Times New Roman"/>
          <w:b w:val="false"/>
          <w:i w:val="false"/>
          <w:color w:val="000000"/>
          <w:sz w:val="28"/>
        </w:rPr>
        <w:t>
      2) уәкілетті орган мен пайдаланушы Келісімнің шарттары іске</w:t>
      </w:r>
      <w:r>
        <w:br/>
      </w:r>
      <w:r>
        <w:rPr>
          <w:rFonts w:ascii="Times New Roman"/>
          <w:b w:val="false"/>
          <w:i w:val="false"/>
          <w:color w:val="000000"/>
          <w:sz w:val="28"/>
        </w:rPr>
        <w:t>
асырылған жағдайда ол өздерінің өзара құқықтары мен міндеттерін</w:t>
      </w:r>
      <w:r>
        <w:br/>
      </w:r>
      <w:r>
        <w:rPr>
          <w:rFonts w:ascii="Times New Roman"/>
          <w:b w:val="false"/>
          <w:i w:val="false"/>
          <w:color w:val="000000"/>
          <w:sz w:val="28"/>
        </w:rPr>
        <w:t>
реттейтіні туралы келісті.</w:t>
      </w:r>
      <w:r>
        <w:br/>
      </w:r>
      <w:r>
        <w:rPr>
          <w:rFonts w:ascii="Times New Roman"/>
          <w:b w:val="false"/>
          <w:i w:val="false"/>
          <w:color w:val="000000"/>
          <w:sz w:val="28"/>
        </w:rPr>
        <w:t>
      Уәкілетті орган мен пайдаланушы төмендегілер туралы осы</w:t>
      </w:r>
      <w:r>
        <w:br/>
      </w:r>
      <w:r>
        <w:rPr>
          <w:rFonts w:ascii="Times New Roman"/>
          <w:b w:val="false"/>
          <w:i w:val="false"/>
          <w:color w:val="000000"/>
          <w:sz w:val="28"/>
        </w:rPr>
        <w:t>
Келісімді жасасты.</w:t>
      </w:r>
    </w:p>
    <w:bookmarkStart w:name="z167" w:id="52"/>
    <w:p>
      <w:pPr>
        <w:spacing w:after="0"/>
        <w:ind w:left="0"/>
        <w:jc w:val="left"/>
      </w:pPr>
      <w:r>
        <w:rPr>
          <w:rFonts w:ascii="Times New Roman"/>
          <w:b/>
          <w:i w:val="false"/>
          <w:color w:val="000000"/>
        </w:rPr>
        <w:t xml:space="preserve"> 
1. Шарттың мәні</w:t>
      </w:r>
    </w:p>
    <w:bookmarkEnd w:id="52"/>
    <w:bookmarkStart w:name="z168" w:id="53"/>
    <w:p>
      <w:pPr>
        <w:spacing w:after="0"/>
        <w:ind w:left="0"/>
        <w:jc w:val="both"/>
      </w:pPr>
      <w:r>
        <w:rPr>
          <w:rFonts w:ascii="Times New Roman"/>
          <w:b w:val="false"/>
          <w:i w:val="false"/>
          <w:color w:val="000000"/>
          <w:sz w:val="28"/>
        </w:rPr>
        <w:t>
      1. Пайдаланушы ______________________________________ негізінде</w:t>
      </w:r>
      <w:r>
        <w:br/>
      </w:r>
      <w:r>
        <w:rPr>
          <w:rFonts w:ascii="Times New Roman"/>
          <w:b w:val="false"/>
          <w:i w:val="false"/>
          <w:color w:val="000000"/>
          <w:sz w:val="28"/>
        </w:rPr>
        <w:t>
                уәкілетті органмен/аумақтық бөлімшемен жасалған</w:t>
      </w:r>
      <w:r>
        <w:br/>
      </w:r>
      <w:r>
        <w:rPr>
          <w:rFonts w:ascii="Times New Roman"/>
          <w:b w:val="false"/>
          <w:i w:val="false"/>
          <w:color w:val="000000"/>
          <w:sz w:val="28"/>
        </w:rPr>
        <w:t>
                            келісімнің күні және №</w:t>
      </w:r>
      <w:r>
        <w:br/>
      </w:r>
      <w:r>
        <w:rPr>
          <w:rFonts w:ascii="Times New Roman"/>
          <w:b w:val="false"/>
          <w:i w:val="false"/>
          <w:color w:val="000000"/>
          <w:sz w:val="28"/>
        </w:rPr>
        <w:t>
уәкілетті органнан _____________________________ (бұдан әрі – объект)</w:t>
      </w:r>
      <w:r>
        <w:br/>
      </w:r>
      <w:r>
        <w:rPr>
          <w:rFonts w:ascii="Times New Roman"/>
          <w:b w:val="false"/>
          <w:i w:val="false"/>
          <w:color w:val="000000"/>
          <w:sz w:val="28"/>
        </w:rPr>
        <w:t>
                         объектінің атауы</w:t>
      </w:r>
      <w:r>
        <w:br/>
      </w:r>
      <w:r>
        <w:rPr>
          <w:rFonts w:ascii="Times New Roman"/>
          <w:b w:val="false"/>
          <w:i w:val="false"/>
          <w:color w:val="000000"/>
          <w:sz w:val="28"/>
        </w:rPr>
        <w:t>
бойынша геологиялық ақпараттың толық жиынтығын алды.</w:t>
      </w:r>
      <w:r>
        <w:br/>
      </w:r>
      <w:r>
        <w:rPr>
          <w:rFonts w:ascii="Times New Roman"/>
          <w:b w:val="false"/>
          <w:i w:val="false"/>
          <w:color w:val="000000"/>
          <w:sz w:val="28"/>
        </w:rPr>
        <w:t>
</w:t>
      </w:r>
      <w:r>
        <w:rPr>
          <w:rFonts w:ascii="Times New Roman"/>
          <w:b w:val="false"/>
          <w:i w:val="false"/>
          <w:color w:val="000000"/>
          <w:sz w:val="28"/>
        </w:rPr>
        <w:t>
      2. Мердігер ___________________________________________________</w:t>
      </w:r>
      <w:r>
        <w:br/>
      </w:r>
      <w:r>
        <w:rPr>
          <w:rFonts w:ascii="Times New Roman"/>
          <w:b w:val="false"/>
          <w:i w:val="false"/>
          <w:color w:val="000000"/>
          <w:sz w:val="28"/>
        </w:rPr>
        <w:t>
                                    жұмыс түрлері</w:t>
      </w:r>
      <w:r>
        <w:br/>
      </w:r>
      <w:r>
        <w:rPr>
          <w:rFonts w:ascii="Times New Roman"/>
          <w:b w:val="false"/>
          <w:i w:val="false"/>
          <w:color w:val="000000"/>
          <w:sz w:val="28"/>
        </w:rPr>
        <w:t>
__________________________________________________ жұмыстарын орындау</w:t>
      </w:r>
      <w:r>
        <w:br/>
      </w:r>
      <w:r>
        <w:rPr>
          <w:rFonts w:ascii="Times New Roman"/>
          <w:b w:val="false"/>
          <w:i w:val="false"/>
          <w:color w:val="000000"/>
          <w:sz w:val="28"/>
        </w:rPr>
        <w:t>
жер қойнауын пайдаланушы мен мердігер арасындағы</w:t>
      </w:r>
      <w:r>
        <w:br/>
      </w:r>
      <w:r>
        <w:rPr>
          <w:rFonts w:ascii="Times New Roman"/>
          <w:b w:val="false"/>
          <w:i w:val="false"/>
          <w:color w:val="000000"/>
          <w:sz w:val="28"/>
        </w:rPr>
        <w:t>
              шарттың күні және №</w:t>
      </w:r>
      <w:r>
        <w:br/>
      </w:r>
      <w:r>
        <w:rPr>
          <w:rFonts w:ascii="Times New Roman"/>
          <w:b w:val="false"/>
          <w:i w:val="false"/>
          <w:color w:val="000000"/>
          <w:sz w:val="28"/>
        </w:rPr>
        <w:t>
шартына сәйкес пайдаланушыдан геологиялық ақпаратты алады.</w:t>
      </w:r>
      <w:r>
        <w:br/>
      </w:r>
      <w:r>
        <w:rPr>
          <w:rFonts w:ascii="Times New Roman"/>
          <w:b w:val="false"/>
          <w:i w:val="false"/>
          <w:color w:val="000000"/>
          <w:sz w:val="28"/>
        </w:rPr>
        <w:t>
Пайдаланушы ____________________________ тармағына сәйкес геологиялық</w:t>
      </w:r>
      <w:r>
        <w:br/>
      </w:r>
      <w:r>
        <w:rPr>
          <w:rFonts w:ascii="Times New Roman"/>
          <w:b w:val="false"/>
          <w:i w:val="false"/>
          <w:color w:val="000000"/>
          <w:sz w:val="28"/>
        </w:rPr>
        <w:t>
            нормативтік құжатқа сілтеме</w:t>
      </w:r>
      <w:r>
        <w:br/>
      </w:r>
      <w:r>
        <w:rPr>
          <w:rFonts w:ascii="Times New Roman"/>
          <w:b w:val="false"/>
          <w:i w:val="false"/>
          <w:color w:val="000000"/>
          <w:sz w:val="28"/>
        </w:rPr>
        <w:t>
ақпаратты жұмыстарды орындау шарты бойынша өзінің жұмыстарды</w:t>
      </w:r>
      <w:r>
        <w:br/>
      </w:r>
      <w:r>
        <w:rPr>
          <w:rFonts w:ascii="Times New Roman"/>
          <w:b w:val="false"/>
          <w:i w:val="false"/>
          <w:color w:val="000000"/>
          <w:sz w:val="28"/>
        </w:rPr>
        <w:t>
орындайтын мердігеріне уақытша пайдалануға беру жөнінде уәкілетті</w:t>
      </w:r>
      <w:r>
        <w:br/>
      </w:r>
      <w:r>
        <w:rPr>
          <w:rFonts w:ascii="Times New Roman"/>
          <w:b w:val="false"/>
          <w:i w:val="false"/>
          <w:color w:val="000000"/>
          <w:sz w:val="28"/>
        </w:rPr>
        <w:t>
органға өтініш білдірді.</w:t>
      </w:r>
      <w:r>
        <w:br/>
      </w:r>
      <w:r>
        <w:rPr>
          <w:rFonts w:ascii="Times New Roman"/>
          <w:b w:val="false"/>
          <w:i w:val="false"/>
          <w:color w:val="000000"/>
          <w:sz w:val="28"/>
        </w:rPr>
        <w:t>
      Уәкілетті орган осы өтінішті қарап, қоса берілген тізбеге</w:t>
      </w:r>
      <w:r>
        <w:br/>
      </w:r>
      <w:r>
        <w:rPr>
          <w:rFonts w:ascii="Times New Roman"/>
          <w:b w:val="false"/>
          <w:i w:val="false"/>
          <w:color w:val="000000"/>
          <w:sz w:val="28"/>
        </w:rPr>
        <w:t>
сәйкес тарихи шығындар есебіне енгізілген және объект бойынша</w:t>
      </w:r>
      <w:r>
        <w:br/>
      </w:r>
      <w:r>
        <w:rPr>
          <w:rFonts w:ascii="Times New Roman"/>
          <w:b w:val="false"/>
          <w:i w:val="false"/>
          <w:color w:val="000000"/>
          <w:sz w:val="28"/>
        </w:rPr>
        <w:t>
уәкілетті органнан мынадай шарттармен алынған геологиялық ақпаратты</w:t>
      </w:r>
      <w:r>
        <w:br/>
      </w:r>
      <w:r>
        <w:rPr>
          <w:rFonts w:ascii="Times New Roman"/>
          <w:b w:val="false"/>
          <w:i w:val="false"/>
          <w:color w:val="000000"/>
          <w:sz w:val="28"/>
        </w:rPr>
        <w:t>
уақытша пайдалануға мердігерге беруге пайдаланушыға рұқсат береді:</w:t>
      </w:r>
      <w:r>
        <w:br/>
      </w:r>
      <w:r>
        <w:rPr>
          <w:rFonts w:ascii="Times New Roman"/>
          <w:b w:val="false"/>
          <w:i w:val="false"/>
          <w:color w:val="000000"/>
          <w:sz w:val="28"/>
        </w:rPr>
        <w:t>
      1) мердігерге берілген геологиялық ақпарат үшін және оның</w:t>
      </w:r>
      <w:r>
        <w:br/>
      </w:r>
      <w:r>
        <w:rPr>
          <w:rFonts w:ascii="Times New Roman"/>
          <w:b w:val="false"/>
          <w:i w:val="false"/>
          <w:color w:val="000000"/>
          <w:sz w:val="28"/>
        </w:rPr>
        <w:t>
қайтарылуы үшін пайдаланушы жауапты болады;</w:t>
      </w:r>
      <w:r>
        <w:br/>
      </w:r>
      <w:r>
        <w:rPr>
          <w:rFonts w:ascii="Times New Roman"/>
          <w:b w:val="false"/>
          <w:i w:val="false"/>
          <w:color w:val="000000"/>
          <w:sz w:val="28"/>
        </w:rPr>
        <w:t>
      2) пайдаланушы алынған ақпаратты осы Шартқа қол қойылған күннен</w:t>
      </w:r>
      <w:r>
        <w:br/>
      </w:r>
      <w:r>
        <w:rPr>
          <w:rFonts w:ascii="Times New Roman"/>
          <w:b w:val="false"/>
          <w:i w:val="false"/>
          <w:color w:val="000000"/>
          <w:sz w:val="28"/>
        </w:rPr>
        <w:t>
бастап жұмыстарды орындау шарты бойынша қызмет көрсету мерзімі</w:t>
      </w:r>
      <w:r>
        <w:br/>
      </w:r>
      <w:r>
        <w:rPr>
          <w:rFonts w:ascii="Times New Roman"/>
          <w:b w:val="false"/>
          <w:i w:val="false"/>
          <w:color w:val="000000"/>
          <w:sz w:val="28"/>
        </w:rPr>
        <w:t>
аяқталғанға дейін мердігерге береді.</w:t>
      </w:r>
      <w:r>
        <w:br/>
      </w:r>
      <w:r>
        <w:rPr>
          <w:rFonts w:ascii="Times New Roman"/>
          <w:b w:val="false"/>
          <w:i w:val="false"/>
          <w:color w:val="000000"/>
          <w:sz w:val="28"/>
        </w:rPr>
        <w:t>
      Мердігер Шартқа қол қойылғаннан кейін пайдаланушыдан объект</w:t>
      </w:r>
      <w:r>
        <w:br/>
      </w:r>
      <w:r>
        <w:rPr>
          <w:rFonts w:ascii="Times New Roman"/>
          <w:b w:val="false"/>
          <w:i w:val="false"/>
          <w:color w:val="000000"/>
          <w:sz w:val="28"/>
        </w:rPr>
        <w:t>
бойынша геологиялық ақпаратты қабылдау-беру актісі бойынша алады;</w:t>
      </w:r>
      <w:r>
        <w:br/>
      </w:r>
      <w:r>
        <w:rPr>
          <w:rFonts w:ascii="Times New Roman"/>
          <w:b w:val="false"/>
          <w:i w:val="false"/>
          <w:color w:val="000000"/>
          <w:sz w:val="28"/>
        </w:rPr>
        <w:t>
      3) мердігер алынған құпия емес ақпаратты пайдалану кезінде</w:t>
      </w:r>
      <w:r>
        <w:br/>
      </w:r>
      <w:r>
        <w:rPr>
          <w:rFonts w:ascii="Times New Roman"/>
          <w:b w:val="false"/>
          <w:i w:val="false"/>
          <w:color w:val="000000"/>
          <w:sz w:val="28"/>
        </w:rPr>
        <w:t>
құпиялылықты сақтауға, көбейтіп таратпауға, үшінші тарапқа бермеуге,</w:t>
      </w:r>
      <w:r>
        <w:br/>
      </w:r>
      <w:r>
        <w:rPr>
          <w:rFonts w:ascii="Times New Roman"/>
          <w:b w:val="false"/>
          <w:i w:val="false"/>
          <w:color w:val="000000"/>
          <w:sz w:val="28"/>
        </w:rPr>
        <w:t>
Қазақстан Республикасынан тысқары жерге әкетпеуге және оларды осы</w:t>
      </w:r>
      <w:r>
        <w:br/>
      </w:r>
      <w:r>
        <w:rPr>
          <w:rFonts w:ascii="Times New Roman"/>
          <w:b w:val="false"/>
          <w:i w:val="false"/>
          <w:color w:val="000000"/>
          <w:sz w:val="28"/>
        </w:rPr>
        <w:t>
Шартта көрсетілген жұмыстарды орындау үшін ғана пайдалануға</w:t>
      </w:r>
      <w:r>
        <w:br/>
      </w:r>
      <w:r>
        <w:rPr>
          <w:rFonts w:ascii="Times New Roman"/>
          <w:b w:val="false"/>
          <w:i w:val="false"/>
          <w:color w:val="000000"/>
          <w:sz w:val="28"/>
        </w:rPr>
        <w:t>
міндеттенеді;</w:t>
      </w:r>
      <w:r>
        <w:br/>
      </w:r>
      <w:r>
        <w:rPr>
          <w:rFonts w:ascii="Times New Roman"/>
          <w:b w:val="false"/>
          <w:i w:val="false"/>
          <w:color w:val="000000"/>
          <w:sz w:val="28"/>
        </w:rPr>
        <w:t>
      4) мердігер геологиялық ақпаратты пайдалану мерзімі</w:t>
      </w:r>
      <w:r>
        <w:br/>
      </w:r>
      <w:r>
        <w:rPr>
          <w:rFonts w:ascii="Times New Roman"/>
          <w:b w:val="false"/>
          <w:i w:val="false"/>
          <w:color w:val="000000"/>
          <w:sz w:val="28"/>
        </w:rPr>
        <w:t>
аяқталғаннан кейін қабылдау-беру актісі бойынша алған көлемінде</w:t>
      </w:r>
      <w:r>
        <w:br/>
      </w:r>
      <w:r>
        <w:rPr>
          <w:rFonts w:ascii="Times New Roman"/>
          <w:b w:val="false"/>
          <w:i w:val="false"/>
          <w:color w:val="000000"/>
          <w:sz w:val="28"/>
        </w:rPr>
        <w:t>
пайдаланушыға қайтарып беруге міндеттенеді;</w:t>
      </w:r>
      <w:r>
        <w:br/>
      </w:r>
      <w:r>
        <w:rPr>
          <w:rFonts w:ascii="Times New Roman"/>
          <w:b w:val="false"/>
          <w:i w:val="false"/>
          <w:color w:val="000000"/>
          <w:sz w:val="28"/>
        </w:rPr>
        <w:t>
      5) геологиялық ақпараттың құпиялылығы бұзылғаны үшін</w:t>
      </w:r>
      <w:r>
        <w:br/>
      </w:r>
      <w:r>
        <w:rPr>
          <w:rFonts w:ascii="Times New Roman"/>
          <w:b w:val="false"/>
          <w:i w:val="false"/>
          <w:color w:val="000000"/>
          <w:sz w:val="28"/>
        </w:rPr>
        <w:t>
пайдаланушы не мердігер Қазақстан Республикасының заңнамасында</w:t>
      </w:r>
      <w:r>
        <w:br/>
      </w:r>
      <w:r>
        <w:rPr>
          <w:rFonts w:ascii="Times New Roman"/>
          <w:b w:val="false"/>
          <w:i w:val="false"/>
          <w:color w:val="000000"/>
          <w:sz w:val="28"/>
        </w:rPr>
        <w:t>
көзделген жауапкершілікке сәйкес бірдей жауапты болады, ақпаратты</w:t>
      </w:r>
      <w:r>
        <w:br/>
      </w:r>
      <w:r>
        <w:rPr>
          <w:rFonts w:ascii="Times New Roman"/>
          <w:b w:val="false"/>
          <w:i w:val="false"/>
          <w:color w:val="000000"/>
          <w:sz w:val="28"/>
        </w:rPr>
        <w:t>
пайдалану құқығынан айырылады және оны уәкілетті органға дереу</w:t>
      </w:r>
      <w:r>
        <w:br/>
      </w:r>
      <w:r>
        <w:rPr>
          <w:rFonts w:ascii="Times New Roman"/>
          <w:b w:val="false"/>
          <w:i w:val="false"/>
          <w:color w:val="000000"/>
          <w:sz w:val="28"/>
        </w:rPr>
        <w:t>
қайтаруға міндеттенеді.</w:t>
      </w:r>
    </w:p>
    <w:bookmarkEnd w:id="53"/>
    <w:bookmarkStart w:name="z170" w:id="54"/>
    <w:p>
      <w:pPr>
        <w:spacing w:after="0"/>
        <w:ind w:left="0"/>
        <w:jc w:val="left"/>
      </w:pPr>
      <w:r>
        <w:rPr>
          <w:rFonts w:ascii="Times New Roman"/>
          <w:b/>
          <w:i w:val="false"/>
          <w:color w:val="000000"/>
        </w:rPr>
        <w:t xml:space="preserve"> 
2. Қолданылу мерзімі</w:t>
      </w:r>
    </w:p>
    <w:bookmarkEnd w:id="54"/>
    <w:p>
      <w:pPr>
        <w:spacing w:after="0"/>
        <w:ind w:left="0"/>
        <w:jc w:val="both"/>
      </w:pPr>
      <w:r>
        <w:rPr>
          <w:rFonts w:ascii="Times New Roman"/>
          <w:b w:val="false"/>
          <w:i w:val="false"/>
          <w:color w:val="000000"/>
          <w:sz w:val="28"/>
        </w:rPr>
        <w:t>      Осы Шарт Тараптар қол қойған күннен бастап күшіне енеді және</w:t>
      </w:r>
      <w:r>
        <w:br/>
      </w:r>
      <w:r>
        <w:rPr>
          <w:rFonts w:ascii="Times New Roman"/>
          <w:b w:val="false"/>
          <w:i w:val="false"/>
          <w:color w:val="000000"/>
          <w:sz w:val="28"/>
        </w:rPr>
        <w:t>
жұмыстарды орындау шартының мерзімі аяқталғанға дейін қолданыста</w:t>
      </w:r>
      <w:r>
        <w:br/>
      </w:r>
      <w:r>
        <w:rPr>
          <w:rFonts w:ascii="Times New Roman"/>
          <w:b w:val="false"/>
          <w:i w:val="false"/>
          <w:color w:val="000000"/>
          <w:sz w:val="28"/>
        </w:rPr>
        <w:t>
болады.</w:t>
      </w:r>
    </w:p>
    <w:bookmarkStart w:name="z171" w:id="55"/>
    <w:p>
      <w:pPr>
        <w:spacing w:after="0"/>
        <w:ind w:left="0"/>
        <w:jc w:val="left"/>
      </w:pPr>
      <w:r>
        <w:rPr>
          <w:rFonts w:ascii="Times New Roman"/>
          <w:b/>
          <w:i w:val="false"/>
          <w:color w:val="000000"/>
        </w:rPr>
        <w:t xml:space="preserve"> 
3. Қорытынды ережелер</w:t>
      </w:r>
    </w:p>
    <w:bookmarkEnd w:id="55"/>
    <w:p>
      <w:pPr>
        <w:spacing w:after="0"/>
        <w:ind w:left="0"/>
        <w:jc w:val="both"/>
      </w:pPr>
      <w:r>
        <w:rPr>
          <w:rFonts w:ascii="Times New Roman"/>
          <w:b w:val="false"/>
          <w:i w:val="false"/>
          <w:color w:val="000000"/>
          <w:sz w:val="28"/>
        </w:rPr>
        <w:t>      Осы Шарт Қазақстан Республикасының заңнамасына сәйкес</w:t>
      </w:r>
      <w:r>
        <w:br/>
      </w:r>
      <w:r>
        <w:rPr>
          <w:rFonts w:ascii="Times New Roman"/>
          <w:b w:val="false"/>
          <w:i w:val="false"/>
          <w:color w:val="000000"/>
          <w:sz w:val="28"/>
        </w:rPr>
        <w:t>
түсіндірілуі тиіс және мемлекеттік және орыс тілдерінде, Тараптар</w:t>
      </w:r>
      <w:r>
        <w:br/>
      </w:r>
      <w:r>
        <w:rPr>
          <w:rFonts w:ascii="Times New Roman"/>
          <w:b w:val="false"/>
          <w:i w:val="false"/>
          <w:color w:val="000000"/>
          <w:sz w:val="28"/>
        </w:rPr>
        <w:t>
үшін бірдей заңды күші бар 3 (үш) данада қол қойылды, барлық даналары</w:t>
      </w:r>
      <w:r>
        <w:br/>
      </w:r>
      <w:r>
        <w:rPr>
          <w:rFonts w:ascii="Times New Roman"/>
          <w:b w:val="false"/>
          <w:i w:val="false"/>
          <w:color w:val="000000"/>
          <w:sz w:val="28"/>
        </w:rPr>
        <w:t>
түпнұсқа болып табылады. Осы Шарттың ережелерін түсіндіруде</w:t>
      </w:r>
      <w:r>
        <w:br/>
      </w:r>
      <w:r>
        <w:rPr>
          <w:rFonts w:ascii="Times New Roman"/>
          <w:b w:val="false"/>
          <w:i w:val="false"/>
          <w:color w:val="000000"/>
          <w:sz w:val="28"/>
        </w:rPr>
        <w:t>
келіспеушіліктер болған жағдайда, тараптар орыс тіліндегі мәтінге</w:t>
      </w:r>
      <w:r>
        <w:br/>
      </w:r>
      <w:r>
        <w:rPr>
          <w:rFonts w:ascii="Times New Roman"/>
          <w:b w:val="false"/>
          <w:i w:val="false"/>
          <w:color w:val="000000"/>
          <w:sz w:val="28"/>
        </w:rPr>
        <w:t>
жүгінеді.</w:t>
      </w:r>
      <w:r>
        <w:br/>
      </w:r>
      <w:r>
        <w:rPr>
          <w:rFonts w:ascii="Times New Roman"/>
          <w:b w:val="false"/>
          <w:i w:val="false"/>
          <w:color w:val="000000"/>
          <w:sz w:val="28"/>
        </w:rPr>
        <w:t>
      Мөрмен және қолдармен расталды:</w:t>
      </w:r>
    </w:p>
    <w:p>
      <w:pPr>
        <w:spacing w:after="0"/>
        <w:ind w:left="0"/>
        <w:jc w:val="both"/>
      </w:pPr>
      <w:r>
        <w:rPr>
          <w:rFonts w:ascii="Times New Roman"/>
          <w:b w:val="false"/>
          <w:i w:val="false"/>
          <w:color w:val="000000"/>
          <w:sz w:val="28"/>
        </w:rPr>
        <w:t>      Берді                               Қабылдады</w:t>
      </w:r>
      <w:r>
        <w:br/>
      </w:r>
      <w:r>
        <w:rPr>
          <w:rFonts w:ascii="Times New Roman"/>
          <w:b w:val="false"/>
          <w:i w:val="false"/>
          <w:color w:val="000000"/>
          <w:sz w:val="28"/>
        </w:rPr>
        <w:t>
      Жер қойнауын пайдаланушы            Мердігер</w:t>
      </w:r>
      <w:r>
        <w:br/>
      </w:r>
      <w:r>
        <w:rPr>
          <w:rFonts w:ascii="Times New Roman"/>
          <w:b w:val="false"/>
          <w:i w:val="false"/>
          <w:color w:val="000000"/>
          <w:sz w:val="28"/>
        </w:rPr>
        <w:t>
      Басшы __________________            Басшы _____________________</w:t>
      </w:r>
      <w:r>
        <w:br/>
      </w:r>
      <w:r>
        <w:rPr>
          <w:rFonts w:ascii="Times New Roman"/>
          <w:b w:val="false"/>
          <w:i w:val="false"/>
          <w:color w:val="000000"/>
          <w:sz w:val="28"/>
        </w:rPr>
        <w:t>
            Т.А.Ә., қолы, мөр                     Т.А.Ә., қолы, мөр</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Басшы ___________________________</w:t>
      </w:r>
      <w:r>
        <w:br/>
      </w:r>
      <w:r>
        <w:rPr>
          <w:rFonts w:ascii="Times New Roman"/>
          <w:b w:val="false"/>
          <w:i w:val="false"/>
          <w:color w:val="000000"/>
          <w:sz w:val="28"/>
        </w:rPr>
        <w:t>
    Т.А.Ә., қолы, мөр</w:t>
      </w:r>
    </w:p>
    <w:bookmarkStart w:name="z172" w:id="56"/>
    <w:p>
      <w:pPr>
        <w:spacing w:after="0"/>
        <w:ind w:left="0"/>
        <w:jc w:val="both"/>
      </w:pPr>
      <w:r>
        <w:rPr>
          <w:rFonts w:ascii="Times New Roman"/>
          <w:b w:val="false"/>
          <w:i w:val="false"/>
          <w:color w:val="000000"/>
          <w:sz w:val="28"/>
        </w:rPr>
        <w:t xml:space="preserve">
Мемлекет меншігінде болатын  </w:t>
      </w:r>
      <w:r>
        <w:br/>
      </w:r>
      <w:r>
        <w:rPr>
          <w:rFonts w:ascii="Times New Roman"/>
          <w:b w:val="false"/>
          <w:i w:val="false"/>
          <w:color w:val="000000"/>
          <w:sz w:val="28"/>
        </w:rPr>
        <w:t xml:space="preserve">
геологиялық ақпаратты оқу,   </w:t>
      </w:r>
      <w:r>
        <w:br/>
      </w:r>
      <w:r>
        <w:rPr>
          <w:rFonts w:ascii="Times New Roman"/>
          <w:b w:val="false"/>
          <w:i w:val="false"/>
          <w:color w:val="000000"/>
          <w:sz w:val="28"/>
        </w:rPr>
        <w:t xml:space="preserve">
ғылыми, коммерциялық      </w:t>
      </w:r>
      <w:r>
        <w:br/>
      </w:r>
      <w:r>
        <w:rPr>
          <w:rFonts w:ascii="Times New Roman"/>
          <w:b w:val="false"/>
          <w:i w:val="false"/>
          <w:color w:val="000000"/>
          <w:sz w:val="28"/>
        </w:rPr>
        <w:t xml:space="preserve">
мақсаттарда пайдалану және   </w:t>
      </w:r>
      <w:r>
        <w:br/>
      </w:r>
      <w:r>
        <w:rPr>
          <w:rFonts w:ascii="Times New Roman"/>
          <w:b w:val="false"/>
          <w:i w:val="false"/>
          <w:color w:val="000000"/>
          <w:sz w:val="28"/>
        </w:rPr>
        <w:t>
геологиялық ақпаратты Қазақстан</w:t>
      </w:r>
      <w:r>
        <w:br/>
      </w:r>
      <w:r>
        <w:rPr>
          <w:rFonts w:ascii="Times New Roman"/>
          <w:b w:val="false"/>
          <w:i w:val="false"/>
          <w:color w:val="000000"/>
          <w:sz w:val="28"/>
        </w:rPr>
        <w:t xml:space="preserve">
Республикасынан тысқары жерге </w:t>
      </w:r>
      <w:r>
        <w:br/>
      </w:r>
      <w:r>
        <w:rPr>
          <w:rFonts w:ascii="Times New Roman"/>
          <w:b w:val="false"/>
          <w:i w:val="false"/>
          <w:color w:val="000000"/>
          <w:sz w:val="28"/>
        </w:rPr>
        <w:t xml:space="preserve">
әкету қағидасына        </w:t>
      </w:r>
      <w:r>
        <w:br/>
      </w:r>
      <w:r>
        <w:rPr>
          <w:rFonts w:ascii="Times New Roman"/>
          <w:b w:val="false"/>
          <w:i w:val="false"/>
          <w:color w:val="000000"/>
          <w:sz w:val="28"/>
        </w:rPr>
        <w:t xml:space="preserve">
4-қосымша           </w:t>
      </w:r>
    </w:p>
    <w:bookmarkEnd w:id="56"/>
    <w:p>
      <w:pPr>
        <w:spacing w:after="0"/>
        <w:ind w:left="0"/>
        <w:jc w:val="both"/>
      </w:pPr>
      <w:r>
        <w:rPr>
          <w:rFonts w:ascii="Times New Roman"/>
          <w:b w:val="false"/>
          <w:i w:val="false"/>
          <w:color w:val="ff0000"/>
          <w:sz w:val="28"/>
        </w:rPr>
        <w:t xml:space="preserve">      Ескерту. Қағида 4-қосымшамен толықтырылды - ҚР Үкіметінің 31.12.2013 </w:t>
      </w:r>
      <w:r>
        <w:rPr>
          <w:rFonts w:ascii="Times New Roman"/>
          <w:b w:val="false"/>
          <w:i w:val="false"/>
          <w:color w:val="ff0000"/>
          <w:sz w:val="28"/>
        </w:rPr>
        <w:t>№ 1519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3" w:id="57"/>
    <w:p>
      <w:pPr>
        <w:spacing w:after="0"/>
        <w:ind w:left="0"/>
        <w:jc w:val="left"/>
      </w:pPr>
      <w:r>
        <w:rPr>
          <w:rFonts w:ascii="Times New Roman"/>
          <w:b/>
          <w:i w:val="false"/>
          <w:color w:val="000000"/>
        </w:rPr>
        <w:t xml:space="preserve"> 
____________________________________ компаниясының</w:t>
      </w:r>
      <w:r>
        <w:br/>
      </w:r>
      <w:r>
        <w:rPr>
          <w:rFonts w:ascii="Times New Roman"/>
          <w:b/>
          <w:i w:val="false"/>
          <w:color w:val="000000"/>
        </w:rPr>
        <w:t xml:space="preserve">
(компанияның атауы)                 </w:t>
      </w:r>
      <w:r>
        <w:br/>
      </w:r>
      <w:r>
        <w:rPr>
          <w:rFonts w:ascii="Times New Roman"/>
          <w:b/>
          <w:i w:val="false"/>
          <w:color w:val="000000"/>
        </w:rPr>
        <w:t>
табиғи жеткізгіштегі геологиялық ақпаратын тексеріп қарау</w:t>
      </w:r>
      <w:r>
        <w:br/>
      </w:r>
      <w:r>
        <w:rPr>
          <w:rFonts w:ascii="Times New Roman"/>
          <w:b/>
          <w:i w:val="false"/>
          <w:color w:val="000000"/>
        </w:rPr>
        <w:t>
актісі</w:t>
      </w:r>
    </w:p>
    <w:bookmarkEnd w:id="57"/>
    <w:p>
      <w:pPr>
        <w:spacing w:after="0"/>
        <w:ind w:left="0"/>
        <w:jc w:val="both"/>
      </w:pPr>
      <w:r>
        <w:rPr>
          <w:rFonts w:ascii="Times New Roman"/>
          <w:b w:val="false"/>
          <w:i w:val="false"/>
          <w:color w:val="000000"/>
          <w:sz w:val="28"/>
        </w:rPr>
        <w:t>________________ қ.                                              Күні</w:t>
      </w:r>
      <w:r>
        <w:br/>
      </w:r>
      <w:r>
        <w:rPr>
          <w:rFonts w:ascii="Times New Roman"/>
          <w:b w:val="false"/>
          <w:i w:val="false"/>
          <w:color w:val="000000"/>
          <w:sz w:val="28"/>
        </w:rPr>
        <w:t>
(қала, облыс)</w:t>
      </w:r>
      <w:r>
        <w:br/>
      </w:r>
      <w:r>
        <w:rPr>
          <w:rFonts w:ascii="Times New Roman"/>
          <w:b w:val="false"/>
          <w:i w:val="false"/>
          <w:color w:val="000000"/>
          <w:sz w:val="28"/>
        </w:rPr>
        <w:t>
      Мынадай құрамдағы комиссия:</w:t>
      </w:r>
      <w:r>
        <w:br/>
      </w:r>
      <w:r>
        <w:rPr>
          <w:rFonts w:ascii="Times New Roman"/>
          <w:b w:val="false"/>
          <w:i w:val="false"/>
          <w:color w:val="000000"/>
          <w:sz w:val="28"/>
        </w:rPr>
        <w:t>
аумақтық органның маманы 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және компания өкілі 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________________________________________________________ объектісінен</w:t>
      </w:r>
      <w:r>
        <w:br/>
      </w:r>
      <w:r>
        <w:rPr>
          <w:rFonts w:ascii="Times New Roman"/>
          <w:b w:val="false"/>
          <w:i w:val="false"/>
          <w:color w:val="000000"/>
          <w:sz w:val="28"/>
        </w:rPr>
        <w:t>
   (кен орнының, учаскенің, алаңның және т.б. атауы)</w:t>
      </w:r>
      <w:r>
        <w:br/>
      </w:r>
      <w:r>
        <w:rPr>
          <w:rFonts w:ascii="Times New Roman"/>
          <w:b w:val="false"/>
          <w:i w:val="false"/>
          <w:color w:val="000000"/>
          <w:sz w:val="28"/>
        </w:rPr>
        <w:t>
іріктелген ____________________________________________ компаниясының</w:t>
      </w:r>
      <w:r>
        <w:br/>
      </w:r>
      <w:r>
        <w:rPr>
          <w:rFonts w:ascii="Times New Roman"/>
          <w:b w:val="false"/>
          <w:i w:val="false"/>
          <w:color w:val="000000"/>
          <w:sz w:val="28"/>
        </w:rPr>
        <w:t>
                       (компанияның атауы)</w:t>
      </w:r>
      <w:r>
        <w:br/>
      </w:r>
      <w:r>
        <w:rPr>
          <w:rFonts w:ascii="Times New Roman"/>
          <w:b w:val="false"/>
          <w:i w:val="false"/>
          <w:color w:val="000000"/>
          <w:sz w:val="28"/>
        </w:rPr>
        <w:t>
табиғи жеткізгіштегі геологиялық ақпараттарының үлгілерін қарады.</w:t>
      </w:r>
      <w:r>
        <w:br/>
      </w:r>
      <w:r>
        <w:rPr>
          <w:rFonts w:ascii="Times New Roman"/>
          <w:b w:val="false"/>
          <w:i w:val="false"/>
          <w:color w:val="000000"/>
          <w:sz w:val="28"/>
        </w:rPr>
        <w:t>
_______________________________________________________ компаниясының</w:t>
      </w:r>
      <w:r>
        <w:br/>
      </w:r>
      <w:r>
        <w:rPr>
          <w:rFonts w:ascii="Times New Roman"/>
          <w:b w:val="false"/>
          <w:i w:val="false"/>
          <w:color w:val="000000"/>
          <w:sz w:val="28"/>
        </w:rPr>
        <w:t>
                 (компанияның атауы)</w:t>
      </w:r>
      <w:r>
        <w:br/>
      </w:r>
      <w:r>
        <w:rPr>
          <w:rFonts w:ascii="Times New Roman"/>
          <w:b w:val="false"/>
          <w:i w:val="false"/>
          <w:color w:val="000000"/>
          <w:sz w:val="28"/>
        </w:rPr>
        <w:t>
табиғи жеткізгіштегі геологиялық ақпараты нөмірленіп, _______________</w:t>
      </w:r>
      <w:r>
        <w:br/>
      </w:r>
      <w:r>
        <w:rPr>
          <w:rFonts w:ascii="Times New Roman"/>
          <w:b w:val="false"/>
          <w:i w:val="false"/>
          <w:color w:val="000000"/>
          <w:sz w:val="28"/>
        </w:rPr>
        <w:t>
                                                (салынған ыдыс атауы)</w:t>
      </w:r>
      <w:r>
        <w:br/>
      </w:r>
      <w:r>
        <w:rPr>
          <w:rFonts w:ascii="Times New Roman"/>
          <w:b w:val="false"/>
          <w:i w:val="false"/>
          <w:color w:val="000000"/>
          <w:sz w:val="28"/>
        </w:rPr>
        <w:t>
салынды.</w:t>
      </w:r>
      <w:r>
        <w:br/>
      </w:r>
      <w:r>
        <w:rPr>
          <w:rFonts w:ascii="Times New Roman"/>
          <w:b w:val="false"/>
          <w:i w:val="false"/>
          <w:color w:val="000000"/>
          <w:sz w:val="28"/>
        </w:rPr>
        <w:t>
      Табиғи жеткізгіштегі тексерілген геологиялық ақпарат</w:t>
      </w:r>
      <w:r>
        <w:br/>
      </w:r>
      <w:r>
        <w:rPr>
          <w:rFonts w:ascii="Times New Roman"/>
          <w:b w:val="false"/>
          <w:i w:val="false"/>
          <w:color w:val="000000"/>
          <w:sz w:val="28"/>
        </w:rPr>
        <w:t>
сипаттамаға сәйкес келеді.</w:t>
      </w:r>
      <w:r>
        <w:br/>
      </w:r>
      <w:r>
        <w:rPr>
          <w:rFonts w:ascii="Times New Roman"/>
          <w:b w:val="false"/>
          <w:i w:val="false"/>
          <w:color w:val="000000"/>
          <w:sz w:val="28"/>
        </w:rPr>
        <w:t>
      Өтініш беруші табиғи жеткізгіштегі жалпы салмағы ______________</w:t>
      </w:r>
      <w:r>
        <w:br/>
      </w:r>
      <w:r>
        <w:rPr>
          <w:rFonts w:ascii="Times New Roman"/>
          <w:b w:val="false"/>
          <w:i w:val="false"/>
          <w:color w:val="000000"/>
          <w:sz w:val="28"/>
        </w:rPr>
        <w:t>
                               (геологиялық ақпараттың жалпы салмағы)</w:t>
      </w:r>
      <w:r>
        <w:br/>
      </w:r>
      <w:r>
        <w:rPr>
          <w:rFonts w:ascii="Times New Roman"/>
          <w:b w:val="false"/>
          <w:i w:val="false"/>
          <w:color w:val="000000"/>
          <w:sz w:val="28"/>
        </w:rPr>
        <w:t>
саны ______________________ осы геологиялық ақпаратты оның құрамы мен</w:t>
      </w:r>
      <w:r>
        <w:br/>
      </w:r>
      <w:r>
        <w:rPr>
          <w:rFonts w:ascii="Times New Roman"/>
          <w:b w:val="false"/>
          <w:i w:val="false"/>
          <w:color w:val="000000"/>
          <w:sz w:val="28"/>
        </w:rPr>
        <w:t>
             (саны)</w:t>
      </w:r>
      <w:r>
        <w:br/>
      </w:r>
      <w:r>
        <w:rPr>
          <w:rFonts w:ascii="Times New Roman"/>
          <w:b w:val="false"/>
          <w:i w:val="false"/>
          <w:color w:val="000000"/>
          <w:sz w:val="28"/>
        </w:rPr>
        <w:t>
мазмұнын анықтау үшін ________________________________________ арнайы</w:t>
      </w:r>
      <w:r>
        <w:br/>
      </w:r>
      <w:r>
        <w:rPr>
          <w:rFonts w:ascii="Times New Roman"/>
          <w:b w:val="false"/>
          <w:i w:val="false"/>
          <w:color w:val="000000"/>
          <w:sz w:val="28"/>
        </w:rPr>
        <w:t>
                            (геологиялық ақпараттың түрі)</w:t>
      </w:r>
      <w:r>
        <w:br/>
      </w:r>
      <w:r>
        <w:rPr>
          <w:rFonts w:ascii="Times New Roman"/>
          <w:b w:val="false"/>
          <w:i w:val="false"/>
          <w:color w:val="000000"/>
          <w:sz w:val="28"/>
        </w:rPr>
        <w:t>
талдауға тапсырды.</w:t>
      </w:r>
      <w:r>
        <w:br/>
      </w:r>
      <w:r>
        <w:rPr>
          <w:rFonts w:ascii="Times New Roman"/>
          <w:b w:val="false"/>
          <w:i w:val="false"/>
          <w:color w:val="000000"/>
          <w:sz w:val="28"/>
        </w:rPr>
        <w:t>
      Табиғи жеткізгіштегі геологиялық ақпаратты жеткізу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 аудан, қала, көше, үй, телефон)</w:t>
      </w:r>
      <w:r>
        <w:br/>
      </w:r>
      <w:r>
        <w:rPr>
          <w:rFonts w:ascii="Times New Roman"/>
          <w:b w:val="false"/>
          <w:i w:val="false"/>
          <w:color w:val="000000"/>
          <w:sz w:val="28"/>
        </w:rPr>
        <w:t>
Аумақтық орган 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