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f6cf" w14:textId="b65f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қазандағы № 1669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11 наурыздағы № 253 қаулысы. Күші жойылды - Қазақстан Республикасы Үкіметінің 2014 жылғы 24 ақпандағы № 132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«Тұрғылықты жерінен мекен-жай анықтамаларын беру» мемлекеттік қызмет стандартын бекіту туралы» Қазақстан Республикасы Үкіметінің 2009 жылғы 26 қазандағы № 1669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45, 429-құжат)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 «9-1-бабына» деген сөздер «9-1, 15-2-баптарына»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«Тұрғылықты жерінен мекенжай анықтамаларын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«мен жұмыс кестесі»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3-қосымшаға сәйкес қағаз тасымалдағышта мекенжай анықтамасын беру көрсетілетін мемлекеттік қызметтің нәтижесі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жеке және заңды тұлғаларына, шетелдіктерге және азаматтығы жоқ адамдарға (бұдан әрі - тұтынушылар)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Мемлекеттік қызмет нәтижелерімен келіспеген жағдайда, тұтынушының заңнамада белгіленген тәртіппен сотқа жүгінуге құқығы бар.»;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мемлекеттік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4-баған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