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e537" w14:textId="4eee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14 сәуірдегі № 304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15 наурыздағы № 258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өндірістік қуаттарын оңтайлы орналастырудың 2015 жылға дейінгі схемасын бекіту туралы» Қазақстан Республикасы Үкіметінің 2010 жылғы 14 сәуірдегі № 304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Республикасының өндірістік қуаттарын оңтайлы орналастырудың 2015 жылға дейінгі </w:t>
      </w:r>
      <w:r>
        <w:rPr>
          <w:rFonts w:ascii="Times New Roman"/>
          <w:b w:val="false"/>
          <w:i w:val="false"/>
          <w:color w:val="000000"/>
          <w:sz w:val="28"/>
        </w:rPr>
        <w:t>схемасында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«Қайтадан енгiзiлетiн өндiрiстiк қуаттарды ресурстық және инфрақұрылымдық қамтамасыз ету»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«Мұнай-газ секторы» деген </w:t>
      </w:r>
      <w:r>
        <w:rPr>
          <w:rFonts w:ascii="Times New Roman"/>
          <w:b w:val="false"/>
          <w:i w:val="false"/>
          <w:color w:val="000000"/>
          <w:sz w:val="28"/>
        </w:rPr>
        <w:t>1.1-кіші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 мынадай мазмұндағы реттік нөмірлері 12, 13-жолдармен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4575"/>
        <w:gridCol w:w="1845"/>
        <w:gridCol w:w="1826"/>
        <w:gridCol w:w="2160"/>
      </w:tblGrid>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Кеңлік кен орнының ілеспе мұнай газын кәдеге жарату жөніндегі өндірісті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«Саутс Ойл» ЖШС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экспорттық темір жол мұнай базасын қайта жаңарту, мұнай өңдеу қондырғысын салу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«Dostyk Refinery» ЖШС</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bl>
    <w:bookmarkStart w:name="z8"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көлік инфрақұрылымымен қамтамасыз етілуі» деген бөлікте:</w:t>
      </w:r>
      <w:r>
        <w:br/>
      </w:r>
      <w:r>
        <w:rPr>
          <w:rFonts w:ascii="Times New Roman"/>
          <w:b w:val="false"/>
          <w:i w:val="false"/>
          <w:color w:val="000000"/>
          <w:sz w:val="28"/>
        </w:rPr>
        <w:t>
      «Өңірлік жобалар**» деген кіші бөлім мынадай мазмұндағы жолдармен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1963"/>
        <w:gridCol w:w="1408"/>
        <w:gridCol w:w="3774"/>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Кеңлік кен орнының ілеспе мұнай газын кәдеге жарату жөніндегі өндірісті ұйымдастыру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«Саутс Ойл» ЖШС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өтетiн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 xml:space="preserve">және Арал – Қызылорда – Жосалы автожолы </w:t>
            </w:r>
            <w:r>
              <w:br/>
            </w:r>
            <w:r>
              <w:rPr>
                <w:rFonts w:ascii="Times New Roman"/>
                <w:b w:val="false"/>
                <w:i w:val="false"/>
                <w:color w:val="000000"/>
                <w:sz w:val="20"/>
              </w:rPr>
              <w:t>
</w:t>
            </w:r>
            <w:r>
              <w:rPr>
                <w:rFonts w:ascii="Times New Roman"/>
                <w:b w:val="false"/>
                <w:i w:val="false"/>
                <w:color w:val="000000"/>
                <w:sz w:val="20"/>
              </w:rPr>
              <w:t>2) Алматы – Шымкент – Ақтөбе (Қызылорда станциясы) темір жолы</w:t>
            </w:r>
          </w:p>
        </w:tc>
      </w:tr>
      <w:tr>
        <w:trPr>
          <w:trHeight w:val="103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экспорттық темір жол мұнай базасын қайта жаңарту, мұнай өңдеу қондырғысын салу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«Dostyk Refinery» ЖШС</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А-7 Үшарал – Достық – ҚХР шекарасы</w:t>
            </w:r>
            <w:r>
              <w:br/>
            </w:r>
            <w:r>
              <w:rPr>
                <w:rFonts w:ascii="Times New Roman"/>
                <w:b w:val="false"/>
                <w:i w:val="false"/>
                <w:color w:val="000000"/>
                <w:sz w:val="20"/>
              </w:rPr>
              <w:t>
</w:t>
            </w:r>
            <w:r>
              <w:rPr>
                <w:rFonts w:ascii="Times New Roman"/>
                <w:b w:val="false"/>
                <w:i w:val="false"/>
                <w:color w:val="000000"/>
                <w:sz w:val="20"/>
              </w:rPr>
              <w:t>2) Ақтоғай – Достық (Достық станциясы) темір жолы</w:t>
            </w:r>
          </w:p>
        </w:tc>
      </w:tr>
    </w:tbl>
    <w:bookmarkStart w:name="z9"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«Мұнай химиясы» деген </w:t>
      </w:r>
      <w:r>
        <w:rPr>
          <w:rFonts w:ascii="Times New Roman"/>
          <w:b w:val="false"/>
          <w:i w:val="false"/>
          <w:color w:val="000000"/>
          <w:sz w:val="28"/>
        </w:rPr>
        <w:t>1.2-кіші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4-бағанда:</w:t>
      </w:r>
      <w:r>
        <w:br/>
      </w:r>
      <w:r>
        <w:rPr>
          <w:rFonts w:ascii="Times New Roman"/>
          <w:b w:val="false"/>
          <w:i w:val="false"/>
          <w:color w:val="000000"/>
          <w:sz w:val="28"/>
        </w:rPr>
        <w:t>
      реттік нөмірі 3-жолдағы «2014» деген сандар «2015» деген сандармен ауыстырылсын;</w:t>
      </w:r>
      <w:r>
        <w:br/>
      </w:r>
      <w:r>
        <w:rPr>
          <w:rFonts w:ascii="Times New Roman"/>
          <w:b w:val="false"/>
          <w:i w:val="false"/>
          <w:color w:val="000000"/>
          <w:sz w:val="28"/>
        </w:rPr>
        <w:t>
      «Жобалардың көлік инфрақұрылымымен қамтамасыз етілуі» деген бөлікте:</w:t>
      </w:r>
      <w:r>
        <w:br/>
      </w:r>
      <w:r>
        <w:rPr>
          <w:rFonts w:ascii="Times New Roman"/>
          <w:b w:val="false"/>
          <w:i w:val="false"/>
          <w:color w:val="000000"/>
          <w:sz w:val="28"/>
        </w:rPr>
        <w:t>
      кестедегі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3"/>
        <w:gridCol w:w="3256"/>
        <w:gridCol w:w="1763"/>
        <w:gridCol w:w="3618"/>
      </w:tblGrid>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 қайта жаңарту және жаңғырту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 Petrochemical Industires Inc.» ЖШС</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(Қарабатан станциясы) темір жолы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3222"/>
        <w:gridCol w:w="1953"/>
        <w:gridCol w:w="3498"/>
      </w:tblGrid>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Ықпалдастырылған газ-химия кешенін салу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 Petrochemical Industires Inc.» ЖШС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(Қарабатан станциясы) темір жолы</w:t>
            </w:r>
          </w:p>
        </w:tc>
      </w:tr>
    </w:tbl>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«Тау кен-металлургия саласы» деген </w:t>
      </w:r>
      <w:r>
        <w:rPr>
          <w:rFonts w:ascii="Times New Roman"/>
          <w:b w:val="false"/>
          <w:i w:val="false"/>
          <w:color w:val="000000"/>
          <w:sz w:val="28"/>
        </w:rPr>
        <w:t>1.3-кіші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мынадай мазмұндағы реттік нөмірлері 14-1, 14-2, 14-3, 14-4, 14-5, 14-6, 14-7, 14-8, 14-9-жолдармен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930"/>
        <w:gridCol w:w="3783"/>
        <w:gridCol w:w="1802"/>
        <w:gridCol w:w="2208"/>
      </w:tblGrid>
      <w:tr>
        <w:trPr>
          <w:trHeight w:val="12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алтын өндіру фабрикасын қайта жаңарту және жаңғырту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 Алтыналмас» АҚ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өндірісін жылына 6 млн. тоннаға дейін өсіре отырып, «Арселор Миттал Теміртау» АҚ-ны дамыту және жаңғырту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 Миттал Теміртау» АҚ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9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болат балқыту кешенін салу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құйма зауыты» ЖШС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9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өндіру қуатын 1 тоннаға дейін арттыру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Төрт Құдық» АҚ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12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Катодты мыс рудасын қайта өңдеу және өндіру кешенін салу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«KazCopper» ЖШС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Қуатын жылына 300 мың тонна ферроқорытпаға дейін жеткізе отырып, ферроқорытпа өндірісін және оның шикізат базасын әртараптандыру мен кеңейту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 ЖШС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«Көктасжал» кен орнының базасында тау-кен кешенін кеңейту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полиметалдары» ЖШС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 өндіретін зауыт салу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Қазына» ЖШС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Күйдірілген анодтарды шығару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электролиз зауыты» АҚ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2-бағанда:</w:t>
      </w:r>
      <w:r>
        <w:br/>
      </w:r>
      <w:r>
        <w:rPr>
          <w:rFonts w:ascii="Times New Roman"/>
          <w:b w:val="false"/>
          <w:i w:val="false"/>
          <w:color w:val="000000"/>
          <w:sz w:val="28"/>
        </w:rPr>
        <w:t>
      реттік нөмірі 7-жолдағы «Инновациялық технологияларды пайдалана отырып, жылына 270 мың тонна жоғары көмiртектi феррохром өндiрiсiн ұлғайту» деген сөздер «Инновациялық технологияларды пайдалана отырып, жоғары көмiртектi феррохром өндiрiсiн ұлғайту» деген сөздермен ауыстырылсын;</w:t>
      </w:r>
      <w:r>
        <w:br/>
      </w:r>
      <w:r>
        <w:rPr>
          <w:rFonts w:ascii="Times New Roman"/>
          <w:b w:val="false"/>
          <w:i w:val="false"/>
          <w:color w:val="000000"/>
          <w:sz w:val="28"/>
        </w:rPr>
        <w:t>
      реттік нөмірі 20-жолдағы «Тараз қаласында электрометаллургия кіші зауытын салу» деген сөздер «Жылына 120 мың тонна металл бұйымдарын шығаратын электр металлургия зауыты» деген сөздермен ауыстырылсын;</w:t>
      </w:r>
      <w:r>
        <w:br/>
      </w:r>
      <w:r>
        <w:rPr>
          <w:rFonts w:ascii="Times New Roman"/>
          <w:b w:val="false"/>
          <w:i w:val="false"/>
          <w:color w:val="000000"/>
          <w:sz w:val="28"/>
        </w:rPr>
        <w:t>
      реттік нөмірі 36-жолдағы «Тау кен байыту комбинатының құрылысымен бірге Обуховское титан цирконий рудасының кен орнын игеру» деген сөздер «Қуаты жылына 40 мың текше метр Обухов кен орнының титан-цирконий рудаларын өндіру және қайта өңдеу жөніндегі тәжірибелік-өнеркәсіптік өндіріс» деген сөздермен ауыстырылсын;</w:t>
      </w:r>
      <w:r>
        <w:br/>
      </w:r>
      <w:r>
        <w:rPr>
          <w:rFonts w:ascii="Times New Roman"/>
          <w:b w:val="false"/>
          <w:i w:val="false"/>
          <w:color w:val="000000"/>
          <w:sz w:val="28"/>
        </w:rPr>
        <w:t>
      4-бағанда:</w:t>
      </w:r>
      <w:r>
        <w:br/>
      </w:r>
      <w:r>
        <w:rPr>
          <w:rFonts w:ascii="Times New Roman"/>
          <w:b w:val="false"/>
          <w:i w:val="false"/>
          <w:color w:val="000000"/>
          <w:sz w:val="28"/>
        </w:rPr>
        <w:t>
      реттік нөмірі 17-жолдағы «2009» деген сандар «2010» деген сандармен ауыстырылсын;</w:t>
      </w:r>
      <w:r>
        <w:br/>
      </w:r>
      <w:r>
        <w:rPr>
          <w:rFonts w:ascii="Times New Roman"/>
          <w:b w:val="false"/>
          <w:i w:val="false"/>
          <w:color w:val="000000"/>
          <w:sz w:val="28"/>
        </w:rPr>
        <w:t>
      реттік нөмірі 22-жолдағы «2010» деген сандар «2011» деген сандармен ауыстырылсын;</w:t>
      </w:r>
      <w:r>
        <w:br/>
      </w:r>
      <w:r>
        <w:rPr>
          <w:rFonts w:ascii="Times New Roman"/>
          <w:b w:val="false"/>
          <w:i w:val="false"/>
          <w:color w:val="000000"/>
          <w:sz w:val="28"/>
        </w:rPr>
        <w:t>
      реттік нөмірі 24-жолдағы «2007 – 2012» деген сандар «2012 – 2014» деген сандармен ауыстырылсын;</w:t>
      </w:r>
      <w:r>
        <w:br/>
      </w:r>
      <w:r>
        <w:rPr>
          <w:rFonts w:ascii="Times New Roman"/>
          <w:b w:val="false"/>
          <w:i w:val="false"/>
          <w:color w:val="000000"/>
          <w:sz w:val="28"/>
        </w:rPr>
        <w:t>
      реттік нөмірлері 16, 27, 30-жолдар алынып тасталсын;</w:t>
      </w:r>
      <w:r>
        <w:br/>
      </w:r>
      <w:r>
        <w:rPr>
          <w:rFonts w:ascii="Times New Roman"/>
          <w:b w:val="false"/>
          <w:i w:val="false"/>
          <w:color w:val="000000"/>
          <w:sz w:val="28"/>
        </w:rPr>
        <w:t>
      мынадай мазмұндағы реттік нөмірлері 38, 39, 40-жолдармен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889"/>
        <w:gridCol w:w="3233"/>
        <w:gridCol w:w="1502"/>
        <w:gridCol w:w="3001"/>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шығару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конструкциялары зауыты» ЖШС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металл конструкцияларын шығару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Каспиан Оффшор Индастриз» ЖШС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 өндiрiсiнде кокс алмастырғыш алу үшiн ұзақ жанғыш көмiрдi байыту және сұрыптау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 ЖШС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bl>
    <w:bookmarkStart w:name="z11"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рудамен қамтамасыз етілуі» деген бөлікте:</w:t>
      </w:r>
      <w:r>
        <w:br/>
      </w:r>
      <w:r>
        <w:rPr>
          <w:rFonts w:ascii="Times New Roman"/>
          <w:b w:val="false"/>
          <w:i w:val="false"/>
          <w:color w:val="000000"/>
          <w:sz w:val="28"/>
        </w:rPr>
        <w:t>
      кестенің 2-бағанында:</w:t>
      </w:r>
      <w:r>
        <w:br/>
      </w:r>
      <w:r>
        <w:rPr>
          <w:rFonts w:ascii="Times New Roman"/>
          <w:b w:val="false"/>
          <w:i w:val="false"/>
          <w:color w:val="000000"/>
          <w:sz w:val="28"/>
        </w:rPr>
        <w:t>
      реттік нөмірі 7-жолдағы «Инновациялық технологияларды пайдалана отырып, жылына 270 мың тонна жоғары көмiртектi феррохром өндiрiсiн ұлғайту» деген сөздер «Инновациялық технологияларды пайдалана отырып, жоғары көмiртектi феррохром өндiрiсiн ұлғайту» деген сөздермен ауыстырылсын;</w:t>
      </w:r>
      <w:r>
        <w:br/>
      </w:r>
      <w:r>
        <w:rPr>
          <w:rFonts w:ascii="Times New Roman"/>
          <w:b w:val="false"/>
          <w:i w:val="false"/>
          <w:color w:val="000000"/>
          <w:sz w:val="28"/>
        </w:rPr>
        <w:t>
      «Жобалардың көлік инфрақұрылымымен қамтамасыз етілуі» деген бөлікте:</w:t>
      </w:r>
      <w:r>
        <w:br/>
      </w:r>
      <w:r>
        <w:rPr>
          <w:rFonts w:ascii="Times New Roman"/>
          <w:b w:val="false"/>
          <w:i w:val="false"/>
          <w:color w:val="000000"/>
          <w:sz w:val="28"/>
        </w:rPr>
        <w:t>
      «Техникалық қайта жарақтану», «Металл құрылғыларын ыстық мырыштау жөнiндегi қызметтердiң өндiрiсiн ұйымдастыру», «Металл құрылғылары зауытын салу» деген жолдар алынып тасталсын;</w:t>
      </w:r>
      <w:r>
        <w:br/>
      </w:r>
      <w:r>
        <w:rPr>
          <w:rFonts w:ascii="Times New Roman"/>
          <w:b w:val="false"/>
          <w:i w:val="false"/>
          <w:color w:val="000000"/>
          <w:sz w:val="28"/>
        </w:rPr>
        <w:t>
      1-бағанда:</w:t>
      </w:r>
      <w:r>
        <w:br/>
      </w:r>
      <w:r>
        <w:rPr>
          <w:rFonts w:ascii="Times New Roman"/>
          <w:b w:val="false"/>
          <w:i w:val="false"/>
          <w:color w:val="000000"/>
          <w:sz w:val="28"/>
        </w:rPr>
        <w:t>
      «Инновациялық технологияларды пайдалана отырып, жылына 270 мың тонна жоғары көмiртектi феррохром өндiрiсiн ұлғайту» деген жолдағы «жылына 270 мың тонна» деген сөздер алынып тасталсын;</w:t>
      </w:r>
      <w:r>
        <w:br/>
      </w:r>
      <w:r>
        <w:rPr>
          <w:rFonts w:ascii="Times New Roman"/>
          <w:b w:val="false"/>
          <w:i w:val="false"/>
          <w:color w:val="000000"/>
          <w:sz w:val="28"/>
        </w:rPr>
        <w:t>
      «Тараз қаласында электрометаллургиялық шағын-зауыт салу» деген жол мынадай редакцияда жазылсын:</w:t>
      </w:r>
      <w:r>
        <w:br/>
      </w:r>
      <w:r>
        <w:rPr>
          <w:rFonts w:ascii="Times New Roman"/>
          <w:b w:val="false"/>
          <w:i w:val="false"/>
          <w:color w:val="000000"/>
          <w:sz w:val="28"/>
        </w:rPr>
        <w:t>
      «Жылына 120 мың тонна металл бұйымдарын шығаратын электр-металлургия зауыты»;</w:t>
      </w:r>
      <w:r>
        <w:br/>
      </w:r>
      <w:r>
        <w:rPr>
          <w:rFonts w:ascii="Times New Roman"/>
          <w:b w:val="false"/>
          <w:i w:val="false"/>
          <w:color w:val="000000"/>
          <w:sz w:val="28"/>
        </w:rPr>
        <w:t>
      «Тау кен байыту комбинатының құрылысымен бiрге Обуховское титан-цирконий рудасының кен орнын игеру» деген жол мынадай редакцияда жазылсын:</w:t>
      </w:r>
      <w:r>
        <w:br/>
      </w:r>
      <w:r>
        <w:rPr>
          <w:rFonts w:ascii="Times New Roman"/>
          <w:b w:val="false"/>
          <w:i w:val="false"/>
          <w:color w:val="000000"/>
          <w:sz w:val="28"/>
        </w:rPr>
        <w:t>
      «Қуаты жылына 40 мың текше метр Обухов кен орнының титан-цирконий рудаларын өндіру және қайта өңдеу жөніндегі тәжірибелік-өнеркәсіптік өндіріс»;</w:t>
      </w:r>
      <w:r>
        <w:br/>
      </w:r>
      <w:r>
        <w:rPr>
          <w:rFonts w:ascii="Times New Roman"/>
          <w:b w:val="false"/>
          <w:i w:val="false"/>
          <w:color w:val="000000"/>
          <w:sz w:val="28"/>
        </w:rPr>
        <w:t>
      3-бағанда:</w:t>
      </w:r>
      <w:r>
        <w:br/>
      </w:r>
      <w:r>
        <w:rPr>
          <w:rFonts w:ascii="Times New Roman"/>
          <w:b w:val="false"/>
          <w:i w:val="false"/>
          <w:color w:val="000000"/>
          <w:sz w:val="28"/>
        </w:rPr>
        <w:t>
      «Тараз металлургия зауытының ферроқорытпалар өндiрiсiн кеңейту және жаңғырту» деген жолдағы «2007» деген сандар «2009» деген сандармен ауыстырылсын;</w:t>
      </w:r>
      <w:r>
        <w:br/>
      </w:r>
      <w:r>
        <w:rPr>
          <w:rFonts w:ascii="Times New Roman"/>
          <w:b w:val="false"/>
          <w:i w:val="false"/>
          <w:color w:val="000000"/>
          <w:sz w:val="28"/>
        </w:rPr>
        <w:t>
      «Металданған өнiм өндiру зауытын салу» деген жолдағы «2010» деген сандар «2011» деген сандармен ауыстырылсын;</w:t>
      </w:r>
      <w:r>
        <w:br/>
      </w:r>
      <w:r>
        <w:rPr>
          <w:rFonts w:ascii="Times New Roman"/>
          <w:b w:val="false"/>
          <w:i w:val="false"/>
          <w:color w:val="000000"/>
          <w:sz w:val="28"/>
        </w:rPr>
        <w:t>
      «Ақтоғай КБК салу» деген жолдағы «2010» деген сандар «2011» деген сандармен ауыстырылсын;</w:t>
      </w:r>
      <w:r>
        <w:br/>
      </w:r>
      <w:r>
        <w:rPr>
          <w:rFonts w:ascii="Times New Roman"/>
          <w:b w:val="false"/>
          <w:i w:val="false"/>
          <w:color w:val="000000"/>
          <w:sz w:val="28"/>
        </w:rPr>
        <w:t>
      «Иiлген болат бейiндi өндiру зауытын салу» деген жолдағы «2010» деген сандар «2011» деген сандармен ауыстырылсын;</w:t>
      </w:r>
      <w:r>
        <w:br/>
      </w:r>
      <w:r>
        <w:rPr>
          <w:rFonts w:ascii="Times New Roman"/>
          <w:b w:val="false"/>
          <w:i w:val="false"/>
          <w:color w:val="000000"/>
          <w:sz w:val="28"/>
        </w:rPr>
        <w:t>
      «Байыту фабрикасын салумен бiрге Велиховский темiр кендерiнiң кен орнын игеру» деген жолдағы «2007 – 2012» деген сандар «2012 – 2014» деген сандармен ауыстырылсын;</w:t>
      </w:r>
      <w:r>
        <w:br/>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2717"/>
        <w:gridCol w:w="1648"/>
        <w:gridCol w:w="409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алтын өндіру фабрикасын қайта жаңарту және жаңғырту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 Алтыналмас» АҚ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Өзбекстан шекарасы А-2 (Ташкентке) – Шымкент – Тараз – Алматы – Қорғас автожолы және А-14 Тараз – Өтмек – Қырғызстан шекарасы автожолы</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өндірісін жылына 6 млн. тоннаға дейін ұлғайта отырып, «Арселор Миттал Теміртау» АҚ-ны дамыту және жаңғырту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 Миттал Теміртау» АҚ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 Сортировочная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болат балқыту кешенін салу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құйма зауыты» ЖШС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(Ақтау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өндіру қуатын 1 тоннаға дейін арттыру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Төрт Құдық» АҚ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Қарағанды – Екібастұз – Павлодар автомобиль жолы</w:t>
            </w:r>
            <w:r>
              <w:br/>
            </w:r>
            <w:r>
              <w:rPr>
                <w:rFonts w:ascii="Times New Roman"/>
                <w:b w:val="false"/>
                <w:i w:val="false"/>
                <w:color w:val="000000"/>
                <w:sz w:val="20"/>
              </w:rPr>
              <w:t>
</w:t>
            </w:r>
            <w:r>
              <w:rPr>
                <w:rFonts w:ascii="Times New Roman"/>
                <w:b w:val="false"/>
                <w:i w:val="false"/>
                <w:color w:val="000000"/>
                <w:sz w:val="20"/>
              </w:rPr>
              <w:t>2) Павлодар – Астана (Екібастұз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Катодты мыс рудасын қайта өңдеу және өндіру кешенін салу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«KazCopper» ЖШС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 xml:space="preserve">2) Алматы – Шымкент – Ақтөбе (Ақтөбе станциясы) темір жолы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Қуатын жылына 300 мың тонна ферроқорытпаға дейін жеткізе отырып, ферроқорытпа өндірісін және оның шикізат базасын әртараптандыру және кеңейту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зауыты» ЖШС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Өзбекстан шекарасы А-2 (Ташкентке) – Шымкент – Тараз – Алматы – Қорғас автожолы және А-14 Тараз – Өтмек – Қырғызстан шекарасы </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«Көктасжал» кен орнының базасында тау-кен кешенін кеңейту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полиметалдары» ЖШС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 өндіретін зауыт салу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Қазына» ЖШС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М-36 Алматы – Қарағанды – Астана автожолы</w:t>
            </w:r>
            <w:r>
              <w:br/>
            </w:r>
            <w:r>
              <w:rPr>
                <w:rFonts w:ascii="Times New Roman"/>
                <w:b w:val="false"/>
                <w:i w:val="false"/>
                <w:color w:val="000000"/>
                <w:sz w:val="20"/>
              </w:rPr>
              <w:t>
</w:t>
            </w:r>
            <w:r>
              <w:rPr>
                <w:rFonts w:ascii="Times New Roman"/>
                <w:b w:val="false"/>
                <w:i w:val="false"/>
                <w:color w:val="000000"/>
                <w:sz w:val="20"/>
              </w:rPr>
              <w:t xml:space="preserve">2) Ақтоғай – Балқаш – Мойынты (Балқаш станциясы) темір жолы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Күйдірілген анодтарды шығару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электролиз зауыты» АҚ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 желісі</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шығару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металл конструкциялары зауыты» ЖШС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Орал, Ақтөбе, Қызылорда қалалары арқылы өтетін М-32 РФ шекарасы (Самараға) – Шымкент автожолы </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металл құрылыстарын шығару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Каспиан Оффшор Индастриз» ЖШС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2) Ақтау – Мақат – Атырау (Ақтау станциясы) темір жолы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 өндiрiсiнде кокс алмастырғыш алу үшiн ұзақ жанғыш көмiрдi байыту және сұрыптау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 ЖШС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станциясы) темір жолы</w:t>
            </w:r>
          </w:p>
        </w:tc>
      </w:tr>
    </w:tbl>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«Химия өнеркәсібі» деген </w:t>
      </w:r>
      <w:r>
        <w:rPr>
          <w:rFonts w:ascii="Times New Roman"/>
          <w:b w:val="false"/>
          <w:i w:val="false"/>
          <w:color w:val="000000"/>
          <w:sz w:val="28"/>
        </w:rPr>
        <w:t>1.4-кіші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2-бағанда:</w:t>
      </w:r>
      <w:r>
        <w:br/>
      </w:r>
      <w:r>
        <w:rPr>
          <w:rFonts w:ascii="Times New Roman"/>
          <w:b w:val="false"/>
          <w:i w:val="false"/>
          <w:color w:val="000000"/>
          <w:sz w:val="28"/>
        </w:rPr>
        <w:t>
      реттік нөмірі 2-жолдағы «Қуаты жылына 30 000 тонна болатын хлор және каустикалық соданы мембраналық әдiспен шығару өндiрiсiн салу және ұйымдастыру (NaOH 100%)» деген сөздер «Қуаты жылына 30 мың тонна болатын хлор және каустикалық сода шығаратын зауыт салу» деген сөздермен ауыстырылсын;</w:t>
      </w:r>
      <w:r>
        <w:br/>
      </w:r>
      <w:r>
        <w:rPr>
          <w:rFonts w:ascii="Times New Roman"/>
          <w:b w:val="false"/>
          <w:i w:val="false"/>
          <w:color w:val="000000"/>
          <w:sz w:val="28"/>
        </w:rPr>
        <w:t>
      реттік нөмірі 13-жолдағы «Аммонит өндірісі» деген сөздер «Жарылғыш заттар өндірісі» деген сөздермен ауыстырылсын;</w:t>
      </w:r>
      <w:r>
        <w:br/>
      </w:r>
      <w:r>
        <w:rPr>
          <w:rFonts w:ascii="Times New Roman"/>
          <w:b w:val="false"/>
          <w:i w:val="false"/>
          <w:color w:val="000000"/>
          <w:sz w:val="28"/>
        </w:rPr>
        <w:t>
      4-бағанда:</w:t>
      </w:r>
      <w:r>
        <w:br/>
      </w:r>
      <w:r>
        <w:rPr>
          <w:rFonts w:ascii="Times New Roman"/>
          <w:b w:val="false"/>
          <w:i w:val="false"/>
          <w:color w:val="000000"/>
          <w:sz w:val="28"/>
        </w:rPr>
        <w:t>
      реттік нөмірі 3-жолдағы «2010» деген сандар «2011» деген сандармен ауыстырылсын;</w:t>
      </w:r>
      <w:r>
        <w:br/>
      </w:r>
      <w:r>
        <w:rPr>
          <w:rFonts w:ascii="Times New Roman"/>
          <w:b w:val="false"/>
          <w:i w:val="false"/>
          <w:color w:val="000000"/>
          <w:sz w:val="28"/>
        </w:rPr>
        <w:t>
      реттік нөмірі 5-жолдағы «2011» деген сандар «2010» деген сандармен ауыстырылсын;</w:t>
      </w:r>
      <w:r>
        <w:br/>
      </w:r>
      <w:r>
        <w:rPr>
          <w:rFonts w:ascii="Times New Roman"/>
          <w:b w:val="false"/>
          <w:i w:val="false"/>
          <w:color w:val="000000"/>
          <w:sz w:val="28"/>
        </w:rPr>
        <w:t>
      реттік нөмірлері 7, 8, 12, 14, 15-жолдар алынып тасталсын;</w:t>
      </w:r>
      <w:r>
        <w:br/>
      </w:r>
      <w:r>
        <w:rPr>
          <w:rFonts w:ascii="Times New Roman"/>
          <w:b w:val="false"/>
          <w:i w:val="false"/>
          <w:color w:val="000000"/>
          <w:sz w:val="28"/>
        </w:rPr>
        <w:t>
      мынадай мазмұндағы реттік нөмірі 5-1-жолмен толықтырылсын: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3912"/>
        <w:gridCol w:w="2237"/>
        <w:gridCol w:w="2086"/>
        <w:gridCol w:w="2067"/>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Фосфорит кенінен күрделі минералдық тынайтқыштар шығаратын химия комбинатын салу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«Chilisai Chemicals» ЖШС</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көлік инфрақұрылымымен қамтамасыз етілуі» деген бөлікте:</w:t>
      </w:r>
      <w:r>
        <w:br/>
      </w:r>
      <w:r>
        <w:rPr>
          <w:rFonts w:ascii="Times New Roman"/>
          <w:b w:val="false"/>
          <w:i w:val="false"/>
          <w:color w:val="000000"/>
          <w:sz w:val="28"/>
        </w:rPr>
        <w:t>
      «Kazcentrelectro-provod» ЖШС полиэтилен құбырларын шығару», «Евромет» ЖШС көмірінен металл коксын жанама түрде ала отырып жылу техникалық кешеннің екінші кезегін салу мен пайдалануға беру», «Биопрепараттарды шығару зауытын салу», «Өскемен қаласындағы импорт өнімін алмастыруға бағытталған полимердік және композициялық материалдарды шығару», «Ферробалқыту өндiрiсiнде кокс алмастырғышын алу үшiн ұзақ жанғыш көмiрдi байыту және сұрыптау», «Қазіргі заманғы полимерлі жүйелерді шығару зауыты» деген жолдар алынып тасталсын;</w:t>
      </w:r>
      <w:r>
        <w:br/>
      </w:r>
      <w:r>
        <w:rPr>
          <w:rFonts w:ascii="Times New Roman"/>
          <w:b w:val="false"/>
          <w:i w:val="false"/>
          <w:color w:val="000000"/>
          <w:sz w:val="28"/>
        </w:rPr>
        <w:t>
      1-бағанда:</w:t>
      </w:r>
      <w:r>
        <w:br/>
      </w:r>
      <w:r>
        <w:rPr>
          <w:rFonts w:ascii="Times New Roman"/>
          <w:b w:val="false"/>
          <w:i w:val="false"/>
          <w:color w:val="000000"/>
          <w:sz w:val="28"/>
        </w:rPr>
        <w:t>
      «Қуаты жылына 30 000 тонна болатын хлор және каустикалық соданы мембраналық әдіспен шығару өндірісін салу және ұйымдастыру (NaOH 100%)» деген жол мынадай редакцияда жазылсын:</w:t>
      </w:r>
      <w:r>
        <w:br/>
      </w:r>
      <w:r>
        <w:rPr>
          <w:rFonts w:ascii="Times New Roman"/>
          <w:b w:val="false"/>
          <w:i w:val="false"/>
          <w:color w:val="000000"/>
          <w:sz w:val="28"/>
        </w:rPr>
        <w:t>
      «Қуаты жылына 30 мың тонна болатын хлор және каустикалық сода шығаратын зауыт салу»;</w:t>
      </w:r>
      <w:r>
        <w:br/>
      </w:r>
      <w:r>
        <w:rPr>
          <w:rFonts w:ascii="Times New Roman"/>
          <w:b w:val="false"/>
          <w:i w:val="false"/>
          <w:color w:val="000000"/>
          <w:sz w:val="28"/>
        </w:rPr>
        <w:t>
      «Аммонит өндірісі» деген жол мынадай редакцияда жазылсын:</w:t>
      </w:r>
      <w:r>
        <w:br/>
      </w:r>
      <w:r>
        <w:rPr>
          <w:rFonts w:ascii="Times New Roman"/>
          <w:b w:val="false"/>
          <w:i w:val="false"/>
          <w:color w:val="000000"/>
          <w:sz w:val="28"/>
        </w:rPr>
        <w:t>
      «Жарылғыш заттар өндірісі»;</w:t>
      </w:r>
      <w:r>
        <w:br/>
      </w:r>
      <w:r>
        <w:rPr>
          <w:rFonts w:ascii="Times New Roman"/>
          <w:b w:val="false"/>
          <w:i w:val="false"/>
          <w:color w:val="000000"/>
          <w:sz w:val="28"/>
        </w:rPr>
        <w:t>
      3-бағанда:</w:t>
      </w:r>
      <w:r>
        <w:br/>
      </w:r>
      <w:r>
        <w:rPr>
          <w:rFonts w:ascii="Times New Roman"/>
          <w:b w:val="false"/>
          <w:i w:val="false"/>
          <w:color w:val="000000"/>
          <w:sz w:val="28"/>
        </w:rPr>
        <w:t>
      «Тау кен-байыту фабрикасын және күкірт қышқылы цехын салу» деген жолдағы «2010» деген сандар «2011» деген сандармен ауыстырылсын;</w:t>
      </w:r>
      <w:r>
        <w:br/>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2807"/>
        <w:gridCol w:w="1448"/>
        <w:gridCol w:w="3879"/>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Фосфорит кенінен күрделі минералдық тынайтқыштар шығаратын химия комбинатын салу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«Chilisai Chemicals» ЖШС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Шилісай фосфорит кен орнының базасында фосфорит тыңайтқыштарын шығару жөніндегі өндірісті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r>
              <w:br/>
            </w:r>
            <w:r>
              <w:rPr>
                <w:rFonts w:ascii="Times New Roman"/>
                <w:b w:val="false"/>
                <w:i w:val="false"/>
                <w:color w:val="000000"/>
                <w:sz w:val="20"/>
              </w:rPr>
              <w:t>
</w:t>
            </w:r>
            <w:r>
              <w:rPr>
                <w:rFonts w:ascii="Times New Roman"/>
                <w:b w:val="false"/>
                <w:i w:val="false"/>
                <w:color w:val="000000"/>
                <w:sz w:val="20"/>
              </w:rPr>
              <w:t>Сервис ЛТД» ЖШС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Ақтөбе – Темір – Жаңажол автожолы</w:t>
            </w:r>
            <w:r>
              <w:br/>
            </w:r>
            <w:r>
              <w:rPr>
                <w:rFonts w:ascii="Times New Roman"/>
                <w:b w:val="false"/>
                <w:i w:val="false"/>
                <w:color w:val="000000"/>
                <w:sz w:val="20"/>
              </w:rPr>
              <w:t>
</w:t>
            </w:r>
            <w:r>
              <w:rPr>
                <w:rFonts w:ascii="Times New Roman"/>
                <w:b w:val="false"/>
                <w:i w:val="false"/>
                <w:color w:val="000000"/>
                <w:sz w:val="20"/>
              </w:rPr>
              <w:t>2) Жем – Жаңажол (Жаңажол станциясы) темір жолы</w:t>
            </w:r>
          </w:p>
        </w:tc>
      </w:tr>
    </w:tbl>
    <w:bookmarkStart w:name="z1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«Машина жасау» деген </w:t>
      </w:r>
      <w:r>
        <w:rPr>
          <w:rFonts w:ascii="Times New Roman"/>
          <w:b w:val="false"/>
          <w:i w:val="false"/>
          <w:color w:val="000000"/>
          <w:sz w:val="28"/>
        </w:rPr>
        <w:t>1.5-кіші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2-бағанда:</w:t>
      </w:r>
      <w:r>
        <w:br/>
      </w:r>
      <w:r>
        <w:rPr>
          <w:rFonts w:ascii="Times New Roman"/>
          <w:b w:val="false"/>
          <w:i w:val="false"/>
          <w:color w:val="000000"/>
          <w:sz w:val="28"/>
        </w:rPr>
        <w:t>
      реттік нөмірі 4-жол мынадай редакцияда жазылсын:</w:t>
      </w:r>
      <w:r>
        <w:br/>
      </w:r>
      <w:r>
        <w:rPr>
          <w:rFonts w:ascii="Times New Roman"/>
          <w:b w:val="false"/>
          <w:i w:val="false"/>
          <w:color w:val="000000"/>
          <w:sz w:val="28"/>
        </w:rPr>
        <w:t>
      «Essil КЗС-740 өздігінен жүретін астық жинау комбайндарын және басқа да ауыл шаруашылығы техникасын шығару»;</w:t>
      </w:r>
      <w:r>
        <w:br/>
      </w:r>
      <w:r>
        <w:rPr>
          <w:rFonts w:ascii="Times New Roman"/>
          <w:b w:val="false"/>
          <w:i w:val="false"/>
          <w:color w:val="000000"/>
          <w:sz w:val="28"/>
        </w:rPr>
        <w:t>
      реттік нөмірі 13-жолдағы «Сервис орталығын құру және газ айдаушы агрегаттар өндірісін оқшаулау» деген сөздер «Газ айдаушы агрегаттар мен газ турбиналық электр станцияларын әзірлеу және дайындау» деген сөздермен ауыстырылсын;</w:t>
      </w:r>
      <w:r>
        <w:br/>
      </w:r>
      <w:r>
        <w:rPr>
          <w:rFonts w:ascii="Times New Roman"/>
          <w:b w:val="false"/>
          <w:i w:val="false"/>
          <w:color w:val="000000"/>
          <w:sz w:val="28"/>
        </w:rPr>
        <w:t>
      3-бағанда:</w:t>
      </w:r>
      <w:r>
        <w:br/>
      </w:r>
      <w:r>
        <w:rPr>
          <w:rFonts w:ascii="Times New Roman"/>
          <w:b w:val="false"/>
          <w:i w:val="false"/>
          <w:color w:val="000000"/>
          <w:sz w:val="28"/>
        </w:rPr>
        <w:t>
      реттік нөмірі 3-жолдағы «Бәйтерек А» АҚ» деген сөздер «Ремлокомотив» АҚ» деген сөздермен ауыстырылсын;</w:t>
      </w:r>
      <w:r>
        <w:br/>
      </w:r>
      <w:r>
        <w:rPr>
          <w:rFonts w:ascii="Times New Roman"/>
          <w:b w:val="false"/>
          <w:i w:val="false"/>
          <w:color w:val="000000"/>
          <w:sz w:val="28"/>
        </w:rPr>
        <w:t>
      4-бағанда:</w:t>
      </w:r>
      <w:r>
        <w:br/>
      </w:r>
      <w:r>
        <w:rPr>
          <w:rFonts w:ascii="Times New Roman"/>
          <w:b w:val="false"/>
          <w:i w:val="false"/>
          <w:color w:val="000000"/>
          <w:sz w:val="28"/>
        </w:rPr>
        <w:t>
      реттік нөмірі 12-жолдағы «2010» деген сандар «2011» деген сандармен ауыстырылсын;</w:t>
      </w:r>
      <w:r>
        <w:br/>
      </w:r>
      <w:r>
        <w:rPr>
          <w:rFonts w:ascii="Times New Roman"/>
          <w:b w:val="false"/>
          <w:i w:val="false"/>
          <w:color w:val="000000"/>
          <w:sz w:val="28"/>
        </w:rPr>
        <w:t>
      реттік нөмірі 17-жолдағы «2010» деген сандар «2011» деген сандармен ауыстырылсын;</w:t>
      </w:r>
      <w:r>
        <w:br/>
      </w:r>
      <w:r>
        <w:rPr>
          <w:rFonts w:ascii="Times New Roman"/>
          <w:b w:val="false"/>
          <w:i w:val="false"/>
          <w:color w:val="000000"/>
          <w:sz w:val="28"/>
        </w:rPr>
        <w:t>
      мынадай мазмұндағы реттік нөмірі 7-1, 7-2-жолдармен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3585"/>
        <w:gridCol w:w="2586"/>
        <w:gridCol w:w="1140"/>
        <w:gridCol w:w="3417"/>
      </w:tblGrid>
      <w:tr>
        <w:trPr>
          <w:trHeight w:val="1545"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Тактикалық буынның радио байланысы құралдарының өндірісін құру (УҚТ және ҚТ белдеулері)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«Талес Қазақстан Инжиниринг» БК ЖШС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темір-бетон бұйымдары мен конструкцияларын шығару зауыты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АБК «Мақсат» ЖШС</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10-жол алынып тасталсын;</w:t>
      </w:r>
      <w:r>
        <w:br/>
      </w:r>
      <w:r>
        <w:rPr>
          <w:rFonts w:ascii="Times New Roman"/>
          <w:b w:val="false"/>
          <w:i w:val="false"/>
          <w:color w:val="000000"/>
          <w:sz w:val="28"/>
        </w:rPr>
        <w:t>
      мынадай мазмұндағы реттік нөмірлері 20, 21, 22, 23, 24, 25, 26-жолдармен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667"/>
        <w:gridCol w:w="2160"/>
        <w:gridCol w:w="2041"/>
        <w:gridCol w:w="3203"/>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жарақтау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«Қазмырышмаш» ЖШС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Жылу-сорғы қондырғыларын шығару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ҰАК» ЖШС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«Беларус-3022ДЦ.1» тракторын құрастыру өндірісі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«СемАЗ» ЖШС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ыстық мырыштау қызметтерін көрсетуді ұйымдастыру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«Оралагрореммаш» ЖШС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Шойыннан жасалған бұйымдарды шығару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«КазАрмаөнеркәсіп» ЖШС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жабдығын шығару зауыты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«ГММОС Қазақстан» ЖШС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өндірісі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«Format Mach Company» ЖШС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көлік инфрақұрылымымен қамтамасыз етілуі» деген бөлікте:</w:t>
      </w:r>
      <w:r>
        <w:br/>
      </w:r>
      <w:r>
        <w:rPr>
          <w:rFonts w:ascii="Times New Roman"/>
          <w:b w:val="false"/>
          <w:i w:val="false"/>
          <w:color w:val="000000"/>
          <w:sz w:val="28"/>
        </w:rPr>
        <w:t>
      кестенің 1-бағанында:</w:t>
      </w:r>
      <w:r>
        <w:br/>
      </w:r>
      <w:r>
        <w:rPr>
          <w:rFonts w:ascii="Times New Roman"/>
          <w:b w:val="false"/>
          <w:i w:val="false"/>
          <w:color w:val="000000"/>
          <w:sz w:val="28"/>
        </w:rPr>
        <w:t>
      «Ауыл шаруашылығы, жол-құрылыс техникасы мен автобустар жасау» деген жолдағы «Ауыл шаруашылығы, жол-құрылыс техникасы мен автобустар жасау» деген сөздер «Essil КЗС-740 өздігінен жүретін астық жинау комбайндарын және басқа да ауыл шаруашылығы техникасын шығару» деген сөздермен ауыстырылсын;</w:t>
      </w:r>
      <w:r>
        <w:br/>
      </w:r>
      <w:r>
        <w:rPr>
          <w:rFonts w:ascii="Times New Roman"/>
          <w:b w:val="false"/>
          <w:i w:val="false"/>
          <w:color w:val="000000"/>
          <w:sz w:val="28"/>
        </w:rPr>
        <w:t>
      «Сервис орталығын құру және газ айдаушы агрегаттар өндірісін оқшаулау» деген жолдағы «Сервис орталығын құру және газ айдаушы агрегаттар өндірісін оқшаулау» деген сөздер «Газ айдаушы агрегаттар мен газ турбиналық электр станцияларын әзірлеу және дайындау» деген сөздермен ауыстырылсын;</w:t>
      </w:r>
      <w:r>
        <w:br/>
      </w:r>
      <w:r>
        <w:rPr>
          <w:rFonts w:ascii="Times New Roman"/>
          <w:b w:val="false"/>
          <w:i w:val="false"/>
          <w:color w:val="000000"/>
          <w:sz w:val="28"/>
        </w:rPr>
        <w:t>
      3-бағанда:</w:t>
      </w:r>
      <w:r>
        <w:br/>
      </w:r>
      <w:r>
        <w:rPr>
          <w:rFonts w:ascii="Times New Roman"/>
          <w:b w:val="false"/>
          <w:i w:val="false"/>
          <w:color w:val="000000"/>
          <w:sz w:val="28"/>
        </w:rPr>
        <w:t>
      «Жеңіл автомобильдерді жасау» деген жолдағы «2010» деген сандар «2010 – 2015» деген сандармен ауыстырылсын;</w:t>
      </w:r>
      <w:r>
        <w:br/>
      </w:r>
      <w:r>
        <w:rPr>
          <w:rFonts w:ascii="Times New Roman"/>
          <w:b w:val="false"/>
          <w:i w:val="false"/>
          <w:color w:val="000000"/>
          <w:sz w:val="28"/>
        </w:rPr>
        <w:t>
      «Бұрын Қазақстанда шығарылмаған индустриялық (стационарлы, тартқыш) қорғасынды-қышқылды аккумулятор батареяларын игеру» деген жолдағы «2010» деген сандар «2011» деген сандармен ауыстырылсын;</w:t>
      </w:r>
      <w:r>
        <w:br/>
      </w:r>
      <w:r>
        <w:rPr>
          <w:rFonts w:ascii="Times New Roman"/>
          <w:b w:val="false"/>
          <w:i w:val="false"/>
          <w:color w:val="000000"/>
          <w:sz w:val="28"/>
        </w:rPr>
        <w:t>
      «№ 10 шойын құю цехын болат вагон құю өндірісі етіп қайта жаңарту» деген жолдағы «2010» деген сандар «2011» деген сандармен ауыстырылсын;</w:t>
      </w:r>
      <w:r>
        <w:br/>
      </w:r>
      <w:r>
        <w:rPr>
          <w:rFonts w:ascii="Times New Roman"/>
          <w:b w:val="false"/>
          <w:i w:val="false"/>
          <w:color w:val="000000"/>
          <w:sz w:val="28"/>
        </w:rPr>
        <w:t>
      «Ауыл шаруашылығы, жол-құрылыс техникасы мен автобустар жасау» деген жолдағы «2010» деген сандар «2011» деген сандармен ауыстырылсын;</w:t>
      </w:r>
      <w:r>
        <w:br/>
      </w:r>
      <w:r>
        <w:rPr>
          <w:rFonts w:ascii="Times New Roman"/>
          <w:b w:val="false"/>
          <w:i w:val="false"/>
          <w:color w:val="000000"/>
          <w:sz w:val="28"/>
        </w:rPr>
        <w:t>
      «Электровоздардың өндірісін ұйымдастыру» деген бөлікте:</w:t>
      </w:r>
      <w:r>
        <w:br/>
      </w:r>
      <w:r>
        <w:rPr>
          <w:rFonts w:ascii="Times New Roman"/>
          <w:b w:val="false"/>
          <w:i w:val="false"/>
          <w:color w:val="000000"/>
          <w:sz w:val="28"/>
        </w:rPr>
        <w:t>
      2-бағанда:</w:t>
      </w:r>
      <w:r>
        <w:br/>
      </w:r>
      <w:r>
        <w:rPr>
          <w:rFonts w:ascii="Times New Roman"/>
          <w:b w:val="false"/>
          <w:i w:val="false"/>
          <w:color w:val="000000"/>
          <w:sz w:val="28"/>
        </w:rPr>
        <w:t>
      «Бәйтерек А» АҚ» деген сөздер «Ремлокомотив» АҚ» деген сөздермен ауыстырылсын;</w:t>
      </w:r>
      <w:r>
        <w:br/>
      </w:r>
      <w:r>
        <w:rPr>
          <w:rFonts w:ascii="Times New Roman"/>
          <w:b w:val="false"/>
          <w:i w:val="false"/>
          <w:color w:val="000000"/>
          <w:sz w:val="28"/>
        </w:rPr>
        <w:t>
      3-бағандағы «2008 – 2015» деген сандар «2010 – 2012» деген сандармен ауыстырылсын;</w:t>
      </w:r>
      <w:r>
        <w:br/>
      </w:r>
      <w:r>
        <w:rPr>
          <w:rFonts w:ascii="Times New Roman"/>
          <w:b w:val="false"/>
          <w:i w:val="false"/>
          <w:color w:val="000000"/>
          <w:sz w:val="28"/>
        </w:rPr>
        <w:t>
      «1520 табанды жүк вагондарының перспективті арбасын (үш элементті, штамппен дәнекерленген) әзірлеу және оны өндіріске енгізу» деген жол алынып тасталсын;</w:t>
      </w:r>
      <w:r>
        <w:br/>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5"/>
        <w:gridCol w:w="2811"/>
        <w:gridCol w:w="1583"/>
        <w:gridCol w:w="4891"/>
      </w:tblGrid>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Тактикалық буынның радио байланысы құралдарының өндірісін салу (УҚТ және ҚТ белдеулері)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«Талес Қазақстан Инжиниринг» БК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кіреберіс жолы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 xml:space="preserve">2) Алматы – Астана – Петропавл (Алматы станциясы) темір жолы </w:t>
            </w:r>
          </w:p>
        </w:tc>
      </w:tr>
      <w:tr>
        <w:trPr>
          <w:trHeight w:val="75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қайта жарақтандыру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«Қазмырыш-маш»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2010 жылдар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жолы</w:t>
            </w:r>
          </w:p>
        </w:tc>
      </w:tr>
      <w:tr>
        <w:trPr>
          <w:trHeight w:val="2325"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Жылу-сорғы қондырғыларын шығару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«Қазатомөнеркәсіп» ҰАК»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жолы</w:t>
            </w:r>
          </w:p>
        </w:tc>
      </w:tr>
      <w:tr>
        <w:trPr>
          <w:trHeight w:val="231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«Беларус-3022ДЦ.1» тракторын құрастыру өндірісі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«СемАЗ»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 xml:space="preserve">2) Астана – Лениногор (Семей станциясы) темір жолы және Алматы – Өскемен – Лениногор темір жол желісі </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конструкцияларын ыстық мырыштау қызметтері өндірісін ұйымдастыру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«Оралагрореммаш»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Шойыннан жасалған бұйымдарды шығару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«КазАрмаөнеркәсіп»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темір жолы</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жабдығын шығару зауыты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«ГММОС Қазақстан»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Жетібай – Ақтау порты автожолы</w:t>
            </w:r>
            <w:r>
              <w:br/>
            </w:r>
            <w:r>
              <w:rPr>
                <w:rFonts w:ascii="Times New Roman"/>
                <w:b w:val="false"/>
                <w:i w:val="false"/>
                <w:color w:val="000000"/>
                <w:sz w:val="20"/>
              </w:rPr>
              <w:t>
</w:t>
            </w:r>
            <w:r>
              <w:rPr>
                <w:rFonts w:ascii="Times New Roman"/>
                <w:b w:val="false"/>
                <w:i w:val="false"/>
                <w:color w:val="000000"/>
                <w:sz w:val="20"/>
              </w:rPr>
              <w:t xml:space="preserve">2) Ақтау – Мақат – Атырау (Ақтау станциясы) темір жолы </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өндірісі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«Format Mach Company» ЖШС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өтетін М-38 РФ шекарасы (Омбыға)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 xml:space="preserve">2) Астана – Лениногор (Павлодар станциясы) темір жолы және Алматы – Өскемен – Лениногор темір жол желісі </w:t>
            </w:r>
          </w:p>
        </w:tc>
      </w:tr>
    </w:tbl>
    <w:bookmarkStart w:name="z14"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«Фармацевтика өндірісі» деген </w:t>
      </w:r>
      <w:r>
        <w:rPr>
          <w:rFonts w:ascii="Times New Roman"/>
          <w:b w:val="false"/>
          <w:i w:val="false"/>
          <w:color w:val="000000"/>
          <w:sz w:val="28"/>
        </w:rPr>
        <w:t>1.6-кіші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реттік нөмірі 7, 8, 9, 10, 11 және 12-жолдар алынып тасталсын;</w:t>
      </w:r>
      <w:r>
        <w:br/>
      </w:r>
      <w:r>
        <w:rPr>
          <w:rFonts w:ascii="Times New Roman"/>
          <w:b w:val="false"/>
          <w:i w:val="false"/>
          <w:color w:val="000000"/>
          <w:sz w:val="28"/>
        </w:rPr>
        <w:t>
      мынадай мазмұндағы 6-1, 6-2, 6-3, 6-4, 6-5, 6-6, 6-7, 6-8, 6-9, 6-10-деген жолдармен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613"/>
        <w:gridCol w:w="2553"/>
        <w:gridCol w:w="1993"/>
        <w:gridCol w:w="2413"/>
      </w:tblGrid>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Инфузиялық системалар шығаратын зауыт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«Велес Ақтөбе»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ерітінділер және басқа дәрілік заттар шығаратын фармацевтикалық зауыт салу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 Драгз Қазақстан»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медициналық мақсаттағы бұйымдар шығару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«Super Pharm» ЖШС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«DOSFARM» ЖШС-нің жұмыс істеп тұрған дәрілік заттар өндірісін жаңғырту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«DOSFARM»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Полимерлерден бір реттік медициналық бұйымдар шығаратын медицина зауытын салу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Кенан»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Қырбалтабай ауылында инфузиялық ерітінділер үшін бір реттік системалар шығаратын зауыт салу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«Алтомед»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2008 - 2010 </w:t>
            </w:r>
            <w:r>
              <w:rPr>
                <w:rFonts w:ascii="Times New Roman"/>
                <w:b w:val="false"/>
                <w:i w:val="false"/>
                <w:color w:val="000000"/>
                <w:sz w:val="20"/>
              </w:rPr>
              <w:t>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дәрі нысандары мен медициналық мақсаттағы бұйымдар шығаратын фармацевтикалық кешен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«Медикал Фарм «ЧаКур»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 2011 </w:t>
            </w:r>
            <w:r>
              <w:rPr>
                <w:rFonts w:ascii="Times New Roman"/>
                <w:b w:val="false"/>
                <w:i w:val="false"/>
                <w:color w:val="000000"/>
                <w:sz w:val="20"/>
              </w:rPr>
              <w:t>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шприцтер шығаратын зауыт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«Брандо»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2010 </w:t>
            </w:r>
            <w:r>
              <w:rPr>
                <w:rFonts w:ascii="Times New Roman"/>
                <w:b w:val="false"/>
                <w:i w:val="false"/>
                <w:color w:val="000000"/>
                <w:sz w:val="20"/>
              </w:rPr>
              <w:t>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кешенінің үшінші кезеңін салу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2012 </w:t>
            </w:r>
            <w:r>
              <w:rPr>
                <w:rFonts w:ascii="Times New Roman"/>
                <w:b w:val="false"/>
                <w:i w:val="false"/>
                <w:color w:val="000000"/>
                <w:sz w:val="20"/>
              </w:rPr>
              <w:t>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үшін қоюлатылған ерітінділер шығару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«BIRUNIFARM» ЖШС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2010 </w:t>
            </w:r>
            <w:r>
              <w:rPr>
                <w:rFonts w:ascii="Times New Roman"/>
                <w:b w:val="false"/>
                <w:i w:val="false"/>
                <w:color w:val="000000"/>
                <w:sz w:val="20"/>
              </w:rPr>
              <w:t>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көліктік инфрақұрылыммен қамтамасыз етілуі» деген бөлікте:</w:t>
      </w:r>
      <w:r>
        <w:br/>
      </w:r>
      <w:r>
        <w:rPr>
          <w:rFonts w:ascii="Times New Roman"/>
          <w:b w:val="false"/>
          <w:i w:val="false"/>
          <w:color w:val="000000"/>
          <w:sz w:val="28"/>
        </w:rPr>
        <w:t>
      кестеде:</w:t>
      </w:r>
      <w:r>
        <w:br/>
      </w:r>
      <w:r>
        <w:rPr>
          <w:rFonts w:ascii="Times New Roman"/>
          <w:b w:val="false"/>
          <w:i w:val="false"/>
          <w:color w:val="000000"/>
          <w:sz w:val="28"/>
        </w:rPr>
        <w:t>
      «Еңбекшіқазақ ауданының Қырбалтабай ауылындағы инфузиялық ерітінділерге арналған бір реттік системалар шығару зауытын салу», «Бір реттік шприцтер шығару зауытын салу», «Мия тамырын өңдеу цехын ұйымдастыру» деген жолдар алынып тасталсын;</w:t>
      </w:r>
      <w:r>
        <w:br/>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2721"/>
        <w:gridCol w:w="2343"/>
        <w:gridCol w:w="3961"/>
      </w:tblGrid>
      <w:tr>
        <w:trPr>
          <w:trHeight w:val="675"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системалар шығаратын зауыт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«Велес Ақтөбе»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өтетiн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станциясы) темiр жолы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Инфузиялық ерітінділер және басқа дәрілік заттар шығаратын фармацевтикалық зауыт салу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 Драгз Қазақстан»</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 Қапшағай тас жолына кiреберiс жолдары бар А-3 Алматы – Өскемен автожолы</w:t>
            </w:r>
            <w:r>
              <w:br/>
            </w:r>
            <w:r>
              <w:rPr>
                <w:rFonts w:ascii="Times New Roman"/>
                <w:b w:val="false"/>
                <w:i w:val="false"/>
                <w:color w:val="000000"/>
                <w:sz w:val="20"/>
              </w:rPr>
              <w:t>
</w:t>
            </w:r>
            <w:r>
              <w:rPr>
                <w:rFonts w:ascii="Times New Roman"/>
                <w:b w:val="false"/>
                <w:i w:val="false"/>
                <w:color w:val="000000"/>
                <w:sz w:val="20"/>
              </w:rPr>
              <w:t>2) Алматы – Өскемен (Қапшағай станциясы) темiр жолы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медициналық мақсаттағы бұйымдар шығару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«Super Pharm» ЖШС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шекарасы (Ташкентке) – Шымкент – Тараз – Алматы – Қорғас, автожолы және А-14 Тараз – Өтмек – Қырғызстан шекарасы автожолы</w:t>
            </w:r>
            <w:r>
              <w:br/>
            </w:r>
            <w:r>
              <w:rPr>
                <w:rFonts w:ascii="Times New Roman"/>
                <w:b w:val="false"/>
                <w:i w:val="false"/>
                <w:color w:val="000000"/>
                <w:sz w:val="20"/>
              </w:rPr>
              <w:t>
</w:t>
            </w:r>
            <w:r>
              <w:rPr>
                <w:rFonts w:ascii="Times New Roman"/>
                <w:b w:val="false"/>
                <w:i w:val="false"/>
                <w:color w:val="000000"/>
                <w:sz w:val="20"/>
              </w:rPr>
              <w:t>2) Алматы – Шымкент – Ташкент (Тараз станциясы) темiр жолы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«DOSFARM» ЖШС-нің жұмыс істеп тұрған дәрілік заттар өндірісін жаңғырту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«DOSFARM»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 xml:space="preserve">2) Алматы – Астана – Петропавл (Алматы станциясы) темiр жолы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Полимерлерден бір реттік медицина бұйымдар шығаратын медицина зауытын салу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Кенан»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(Алматы станциясы) темiр жолы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Қырбалтабай ауылында инфузиялық ерітінділер үшін бір реттік системалар шығаратын зауыт салу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«Алтомед»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w:t>
            </w:r>
            <w:r>
              <w:br/>
            </w:r>
            <w:r>
              <w:rPr>
                <w:rFonts w:ascii="Times New Roman"/>
                <w:b w:val="false"/>
                <w:i w:val="false"/>
                <w:color w:val="000000"/>
                <w:sz w:val="20"/>
              </w:rPr>
              <w:t>
</w:t>
            </w:r>
            <w:r>
              <w:rPr>
                <w:rFonts w:ascii="Times New Roman"/>
                <w:b w:val="false"/>
                <w:i w:val="false"/>
                <w:color w:val="000000"/>
                <w:sz w:val="20"/>
              </w:rPr>
              <w:t>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Республикасының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Жетіген – Қорғас темiр жолы (жоспарлануда)</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дәрі нысандары мен медициналық мақсаттағы бұйымдар шығаратын фармацевтикалық кешен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«Медикал</w:t>
            </w:r>
            <w:r>
              <w:br/>
            </w:r>
            <w:r>
              <w:rPr>
                <w:rFonts w:ascii="Times New Roman"/>
                <w:b w:val="false"/>
                <w:i w:val="false"/>
                <w:color w:val="000000"/>
                <w:sz w:val="20"/>
              </w:rPr>
              <w:t>
</w:t>
            </w:r>
            <w:r>
              <w:rPr>
                <w:rFonts w:ascii="Times New Roman"/>
                <w:b w:val="false"/>
                <w:i w:val="false"/>
                <w:color w:val="000000"/>
                <w:sz w:val="20"/>
              </w:rPr>
              <w:t>Фарм «ЧаКур»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w:t>
            </w:r>
            <w:r>
              <w:br/>
            </w:r>
            <w:r>
              <w:rPr>
                <w:rFonts w:ascii="Times New Roman"/>
                <w:b w:val="false"/>
                <w:i w:val="false"/>
                <w:color w:val="000000"/>
                <w:sz w:val="20"/>
              </w:rPr>
              <w:t>
</w:t>
            </w:r>
            <w:r>
              <w:rPr>
                <w:rFonts w:ascii="Times New Roman"/>
                <w:b w:val="false"/>
                <w:i w:val="false"/>
                <w:color w:val="000000"/>
                <w:sz w:val="20"/>
              </w:rPr>
              <w:t>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w:t>
            </w:r>
            <w:r>
              <w:rPr>
                <w:rFonts w:ascii="Times New Roman"/>
                <w:b w:val="false"/>
                <w:i w:val="false"/>
                <w:color w:val="000000"/>
                <w:sz w:val="20"/>
              </w:rPr>
              <w:t xml:space="preserve">2) Ақтау – Мақат – Атырау (Ақтау станциясы) темiр жолы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шприцтер шығаратын зауыт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«Брандо»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w:t>
            </w:r>
            <w:r>
              <w:br/>
            </w:r>
            <w:r>
              <w:rPr>
                <w:rFonts w:ascii="Times New Roman"/>
                <w:b w:val="false"/>
                <w:i w:val="false"/>
                <w:color w:val="000000"/>
                <w:sz w:val="20"/>
              </w:rPr>
              <w:t>
</w:t>
            </w:r>
            <w:r>
              <w:rPr>
                <w:rFonts w:ascii="Times New Roman"/>
                <w:b w:val="false"/>
                <w:i w:val="false"/>
                <w:color w:val="000000"/>
                <w:sz w:val="20"/>
              </w:rPr>
              <w:t>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w:t>
            </w:r>
            <w:r>
              <w:rPr>
                <w:rFonts w:ascii="Times New Roman"/>
                <w:b w:val="false"/>
                <w:i w:val="false"/>
                <w:color w:val="000000"/>
                <w:sz w:val="20"/>
              </w:rPr>
              <w:t>2) Ақтөбе – Мақат – Атырау (Атырау станциясы) темiр жолы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кешенінің үшінші кезеңін салу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фармацевтика кешені»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w:t>
            </w:r>
            <w:r>
              <w:br/>
            </w:r>
            <w:r>
              <w:rPr>
                <w:rFonts w:ascii="Times New Roman"/>
                <w:b w:val="false"/>
                <w:i w:val="false"/>
                <w:color w:val="000000"/>
                <w:sz w:val="20"/>
              </w:rPr>
              <w:t>
</w:t>
            </w:r>
            <w:r>
              <w:rPr>
                <w:rFonts w:ascii="Times New Roman"/>
                <w:b w:val="false"/>
                <w:i w:val="false"/>
                <w:color w:val="000000"/>
                <w:sz w:val="20"/>
              </w:rPr>
              <w:t>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станциясы) темiр жолы</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 үшін қоюлатылған ерітінділер шығару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«BIRUNIFARM» ЖШС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w:t>
            </w:r>
            <w:r>
              <w:br/>
            </w:r>
            <w:r>
              <w:rPr>
                <w:rFonts w:ascii="Times New Roman"/>
                <w:b w:val="false"/>
                <w:i w:val="false"/>
                <w:color w:val="000000"/>
                <w:sz w:val="20"/>
              </w:rPr>
              <w:t>
</w:t>
            </w:r>
            <w:r>
              <w:rPr>
                <w:rFonts w:ascii="Times New Roman"/>
                <w:b w:val="false"/>
                <w:i w:val="false"/>
                <w:color w:val="000000"/>
                <w:sz w:val="20"/>
              </w:rPr>
              <w:t>жылдар</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өтетін,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 xml:space="preserve">2) Алматы – Астана – Петропавл (Алматы станциясы) темiр жолы </w:t>
            </w:r>
          </w:p>
        </w:tc>
      </w:tr>
    </w:tbl>
    <w:bookmarkStart w:name="z15"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«Медициналық зауытты қайта жаңарту және салу» деген жолдың 3-бағанында «2012» деген сандар «2013» деген сандармен ауыстырылсын;</w:t>
      </w:r>
      <w:r>
        <w:br/>
      </w:r>
      <w:r>
        <w:rPr>
          <w:rFonts w:ascii="Times New Roman"/>
          <w:b w:val="false"/>
          <w:i w:val="false"/>
          <w:color w:val="000000"/>
          <w:sz w:val="28"/>
        </w:rPr>
        <w:t xml:space="preserve">
      «Құрылыс индустриясы және құрылыс материалдары өндiрiсi» деген </w:t>
      </w:r>
      <w:r>
        <w:rPr>
          <w:rFonts w:ascii="Times New Roman"/>
          <w:b w:val="false"/>
          <w:i w:val="false"/>
          <w:color w:val="000000"/>
          <w:sz w:val="28"/>
        </w:rPr>
        <w:t>1.7-кіші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4-бағанда:</w:t>
      </w:r>
      <w:r>
        <w:br/>
      </w:r>
      <w:r>
        <w:rPr>
          <w:rFonts w:ascii="Times New Roman"/>
          <w:b w:val="false"/>
          <w:i w:val="false"/>
          <w:color w:val="000000"/>
          <w:sz w:val="28"/>
        </w:rPr>
        <w:t>
      реттік нөмірі 5-жолдағы «2009» деген сандар «2010» деген сандармен ауыстырылсын;</w:t>
      </w:r>
      <w:r>
        <w:br/>
      </w:r>
      <w:r>
        <w:rPr>
          <w:rFonts w:ascii="Times New Roman"/>
          <w:b w:val="false"/>
          <w:i w:val="false"/>
          <w:color w:val="000000"/>
          <w:sz w:val="28"/>
        </w:rPr>
        <w:t>
      реттік нөмірі 6-жолдағы «2010» деген сандар «2011» деген сандармен ауыстырылсын;</w:t>
      </w:r>
      <w:r>
        <w:br/>
      </w:r>
      <w:r>
        <w:rPr>
          <w:rFonts w:ascii="Times New Roman"/>
          <w:b w:val="false"/>
          <w:i w:val="false"/>
          <w:color w:val="000000"/>
          <w:sz w:val="28"/>
        </w:rPr>
        <w:t>
      реттік нөмірі 10-жолдағы «2010» деген сандар «2009» деген сандармен ауыстырылсын;</w:t>
      </w:r>
      <w:r>
        <w:br/>
      </w:r>
      <w:r>
        <w:rPr>
          <w:rFonts w:ascii="Times New Roman"/>
          <w:b w:val="false"/>
          <w:i w:val="false"/>
          <w:color w:val="000000"/>
          <w:sz w:val="28"/>
        </w:rPr>
        <w:t>
      реттік нөмірі 21-жолдағы «2010» деген сандар «2011» деген сандармен ауыстырылсын;</w:t>
      </w:r>
      <w:r>
        <w:br/>
      </w:r>
      <w:r>
        <w:rPr>
          <w:rFonts w:ascii="Times New Roman"/>
          <w:b w:val="false"/>
          <w:i w:val="false"/>
          <w:color w:val="000000"/>
          <w:sz w:val="28"/>
        </w:rPr>
        <w:t>
      реттік нөмірі 27-жолдағы «2010» деген сандар «2011» деген сандармен ауыстырылсын;</w:t>
      </w:r>
      <w:r>
        <w:br/>
      </w:r>
      <w:r>
        <w:rPr>
          <w:rFonts w:ascii="Times New Roman"/>
          <w:b w:val="false"/>
          <w:i w:val="false"/>
          <w:color w:val="000000"/>
          <w:sz w:val="28"/>
        </w:rPr>
        <w:t>
      реттік нөмірі 33-жолдағы «2011» деген сандар «2010» деген сандармен ауыстырылсын;</w:t>
      </w:r>
      <w:r>
        <w:br/>
      </w:r>
      <w:r>
        <w:rPr>
          <w:rFonts w:ascii="Times New Roman"/>
          <w:b w:val="false"/>
          <w:i w:val="false"/>
          <w:color w:val="000000"/>
          <w:sz w:val="28"/>
        </w:rPr>
        <w:t>
      реттік нөмірі 28-жол алынып тасталсын;</w:t>
      </w:r>
      <w:r>
        <w:br/>
      </w:r>
      <w:r>
        <w:rPr>
          <w:rFonts w:ascii="Times New Roman"/>
          <w:b w:val="false"/>
          <w:i w:val="false"/>
          <w:color w:val="000000"/>
          <w:sz w:val="28"/>
        </w:rPr>
        <w:t>
      мынадай мазмұндағы реттік нөмірлері 35, 36, 37, 38, 39, 40, 41, 42, 43, 44 және 45-жолдармен толықтырылсын: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844"/>
        <w:gridCol w:w="2862"/>
        <w:gridCol w:w="1638"/>
        <w:gridCol w:w="2201"/>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жасалған бұйымдар өндірісі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«КомпанияКазЛес»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қуаты жылына 2 млн. тонна цемент зауытын салу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ӨО»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2012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Металл-пластик құбырларын шығаратын зауыт салу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«Шеврон Мұнайгаз Инк.» корпорациясы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«Kazcentrelectroprovod»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500 мың тонна цемент зауытын салу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цемент зауыты» ЖШС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84 мың тонна бұрғылау ерітінділерін өндіру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«Эм-Ай Дриллинг Флюидз Интернэшнл, Б.В.» филиалы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Қуыс темір-бетон плиталарын шығару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«Еврострой-А»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9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оқшауландырылған құбырлар шығару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«АтырауФлоулайн»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9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қағазын, қағаз сүлгілер мен қағаз майлықтар шығару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«KazakhstanProject»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9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қуатын ұлғайта отырып, өндірістік жабдықты жаңғырту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«Гофротара» зауыты» ЖШС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көлік инфрақұрылымымен қамтамасыз етілуі» деген бөлікте:</w:t>
      </w:r>
      <w:r>
        <w:br/>
      </w:r>
      <w:r>
        <w:rPr>
          <w:rFonts w:ascii="Times New Roman"/>
          <w:b w:val="false"/>
          <w:i w:val="false"/>
          <w:color w:val="000000"/>
          <w:sz w:val="28"/>
        </w:rPr>
        <w:t>
      3-бағанда:</w:t>
      </w:r>
      <w:r>
        <w:br/>
      </w:r>
      <w:r>
        <w:rPr>
          <w:rFonts w:ascii="Times New Roman"/>
          <w:b w:val="false"/>
          <w:i w:val="false"/>
          <w:color w:val="000000"/>
          <w:sz w:val="28"/>
        </w:rPr>
        <w:t>
      «Құрғақ тәсiл бойынша цемент шығаратын № 5 технологиялық желiнi iске қосу» деген жолдағы «2007» деген сандар «2008» деген сандармен ауыстырылсын;</w:t>
      </w:r>
      <w:r>
        <w:br/>
      </w:r>
      <w:r>
        <w:rPr>
          <w:rFonts w:ascii="Times New Roman"/>
          <w:b w:val="false"/>
          <w:i w:val="false"/>
          <w:color w:val="000000"/>
          <w:sz w:val="28"/>
        </w:rPr>
        <w:t>
      «Цемент зауытын салу» деген жолдағы «2010» деген сандар «2011» деген сандармен ауыстырылсын;</w:t>
      </w:r>
      <w:r>
        <w:br/>
      </w:r>
      <w:r>
        <w:rPr>
          <w:rFonts w:ascii="Times New Roman"/>
          <w:b w:val="false"/>
          <w:i w:val="false"/>
          <w:color w:val="000000"/>
          <w:sz w:val="28"/>
        </w:rPr>
        <w:t>
      «Қыш бұйымдарын (кірпіш, блоктар) шығару зауыты» деген жолдағы «2009» деген сандар «2010» деген сандармен ауыстырылсын;</w:t>
      </w:r>
      <w:r>
        <w:br/>
      </w:r>
      <w:r>
        <w:rPr>
          <w:rFonts w:ascii="Times New Roman"/>
          <w:b w:val="false"/>
          <w:i w:val="false"/>
          <w:color w:val="000000"/>
          <w:sz w:val="28"/>
        </w:rPr>
        <w:t>
      «Кафель тақтайшасын шығару зауыты» деген жолдағы «2010» деген сандар «2011» деген сандармен ауыстырылсын;</w:t>
      </w:r>
      <w:r>
        <w:br/>
      </w:r>
      <w:r>
        <w:rPr>
          <w:rFonts w:ascii="Times New Roman"/>
          <w:b w:val="false"/>
          <w:i w:val="false"/>
          <w:color w:val="000000"/>
          <w:sz w:val="28"/>
        </w:rPr>
        <w:t>
      «Домбыққан вермикулит өндірісіне арналған инфрақұрылым салу» деген жолдағы «2010» деген сандар «2009» деген сандармен ауыстырылсын;</w:t>
      </w:r>
      <w:r>
        <w:br/>
      </w:r>
      <w:r>
        <w:rPr>
          <w:rFonts w:ascii="Times New Roman"/>
          <w:b w:val="false"/>
          <w:i w:val="false"/>
          <w:color w:val="000000"/>
          <w:sz w:val="28"/>
        </w:rPr>
        <w:t>
      «Қантау станциясында цемент зауытын салу» деген жолдағы «2010» деген сандар «2011» деген сандармен ауыстырылсын;</w:t>
      </w:r>
      <w:r>
        <w:br/>
      </w:r>
      <w:r>
        <w:rPr>
          <w:rFonts w:ascii="Times New Roman"/>
          <w:b w:val="false"/>
          <w:i w:val="false"/>
          <w:color w:val="000000"/>
          <w:sz w:val="28"/>
        </w:rPr>
        <w:t>
      «Ақтау қаласында газ-бетон зауытын салу» деген жолдағы «2010» деген сандар «2011» деген сандармен ауыстырылсын;</w:t>
      </w:r>
      <w:r>
        <w:br/>
      </w:r>
      <w:r>
        <w:rPr>
          <w:rFonts w:ascii="Times New Roman"/>
          <w:b w:val="false"/>
          <w:i w:val="false"/>
          <w:color w:val="000000"/>
          <w:sz w:val="28"/>
        </w:rPr>
        <w:t>
      «Баутино кентінде бура ерітінділерін дайындау қондырғысын салу» деген жол алынып тасталсын;</w:t>
      </w:r>
      <w:r>
        <w:br/>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3029"/>
        <w:gridCol w:w="2239"/>
        <w:gridCol w:w="4119"/>
      </w:tblGrid>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жасалған бұйымдар өндірісі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«КомпанияКаз-Лес»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қуаты жылына 2 млн. тонна цемент зауытын салу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«Көкше-Цемент» ӨО»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 2012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Зеренді</w:t>
            </w:r>
            <w:r>
              <w:br/>
            </w:r>
            <w:r>
              <w:rPr>
                <w:rFonts w:ascii="Times New Roman"/>
                <w:b w:val="false"/>
                <w:i w:val="false"/>
                <w:color w:val="000000"/>
                <w:sz w:val="20"/>
              </w:rPr>
              <w:t>
</w:t>
            </w:r>
            <w:r>
              <w:rPr>
                <w:rFonts w:ascii="Times New Roman"/>
                <w:b w:val="false"/>
                <w:i w:val="false"/>
                <w:color w:val="000000"/>
                <w:sz w:val="20"/>
              </w:rPr>
              <w:t>автожолы</w:t>
            </w:r>
            <w:r>
              <w:br/>
            </w:r>
            <w:r>
              <w:rPr>
                <w:rFonts w:ascii="Times New Roman"/>
                <w:b w:val="false"/>
                <w:i w:val="false"/>
                <w:color w:val="000000"/>
                <w:sz w:val="20"/>
              </w:rPr>
              <w:t>
</w:t>
            </w:r>
            <w:r>
              <w:rPr>
                <w:rFonts w:ascii="Times New Roman"/>
                <w:b w:val="false"/>
                <w:i w:val="false"/>
                <w:color w:val="000000"/>
                <w:sz w:val="20"/>
              </w:rPr>
              <w:t xml:space="preserve">2) Астана – Петропавл (Көкшетау станциясы) темір жолы </w:t>
            </w:r>
          </w:p>
        </w:tc>
      </w:tr>
      <w:tr>
        <w:trPr>
          <w:trHeight w:val="141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Металл-пластик құбырларын шығаратын зауыт салу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«Шеврон Мұнайгаз Инк.» корпорациясы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w:t>
            </w:r>
            <w:r>
              <w:rPr>
                <w:rFonts w:ascii="Times New Roman"/>
                <w:b w:val="false"/>
                <w:i w:val="false"/>
                <w:color w:val="000000"/>
                <w:sz w:val="20"/>
              </w:rPr>
              <w:t xml:space="preserve">2) Ақтөбе – Мақат – Атырау (Атырау станциясы) темiр жолы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А-28 Орал – Атырау автожолы және Орал, Ақтөбе, Қызылорда қалалары арқылы өтетiн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 xml:space="preserve">2) Ақтөбе – Орал (Орал станциясы) темір жолы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 құбырларын шығару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 «Kazcentrelectro-provod»</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Қостанай, Астана, Қарағанды қалалары арқылы өтетiн М-36 РФ шекарасы (Екатеринбургке) – Алматы автожолы </w:t>
            </w:r>
            <w:r>
              <w:br/>
            </w:r>
            <w:r>
              <w:rPr>
                <w:rFonts w:ascii="Times New Roman"/>
                <w:b w:val="false"/>
                <w:i w:val="false"/>
                <w:color w:val="000000"/>
                <w:sz w:val="20"/>
              </w:rPr>
              <w:t>
</w:t>
            </w:r>
            <w:r>
              <w:rPr>
                <w:rFonts w:ascii="Times New Roman"/>
                <w:b w:val="false"/>
                <w:i w:val="false"/>
                <w:color w:val="000000"/>
                <w:sz w:val="20"/>
              </w:rPr>
              <w:t xml:space="preserve">2) Алматы – Астана – Петропавл (Қарағанды – Сортировочная станциясы) темір жолы </w:t>
            </w:r>
          </w:p>
        </w:tc>
      </w:tr>
      <w:tr>
        <w:trPr>
          <w:trHeight w:val="145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500 мың тонна цемент зауытын салу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цемент зауыты»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2012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А-22 Қарабұтақ – Комсомольское – Денисовка – Рудный – Қостанай автожолы</w:t>
            </w:r>
            <w:r>
              <w:br/>
            </w:r>
            <w:r>
              <w:rPr>
                <w:rFonts w:ascii="Times New Roman"/>
                <w:b w:val="false"/>
                <w:i w:val="false"/>
                <w:color w:val="000000"/>
                <w:sz w:val="20"/>
              </w:rPr>
              <w:t>
</w:t>
            </w:r>
            <w:r>
              <w:rPr>
                <w:rFonts w:ascii="Times New Roman"/>
                <w:b w:val="false"/>
                <w:i w:val="false"/>
                <w:color w:val="000000"/>
                <w:sz w:val="20"/>
              </w:rPr>
              <w:t xml:space="preserve">2) Астана – Қостанай (Железорудная станциясы) темiр жолы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жылына 84 мың тонна бұрғылау ерітінділерін өндіру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«Эм-Ай Дриллинг Флюидз Интернэшнл филиалы, Б.В.»</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w:t>
            </w:r>
            <w:r>
              <w:rPr>
                <w:rFonts w:ascii="Times New Roman"/>
                <w:b w:val="false"/>
                <w:i w:val="false"/>
                <w:color w:val="000000"/>
                <w:sz w:val="20"/>
              </w:rPr>
              <w:t xml:space="preserve">2) Ақтау – Мақат – Атырау (Ақтау станциясы) темiр жолы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Қуыс темір-бетон плиталарын шығару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«Еврострой-А»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w:t>
            </w:r>
            <w:r>
              <w:rPr>
                <w:rFonts w:ascii="Times New Roman"/>
                <w:b w:val="false"/>
                <w:i w:val="false"/>
                <w:color w:val="000000"/>
                <w:sz w:val="20"/>
              </w:rPr>
              <w:t xml:space="preserve">2) Ақтау – Мақат – Атырау (Ақтау станциясы) темiр жолы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оқшауландырылған құбырлар шығару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«АтырауФлоулайн»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А-33 Доссор – Құлсары – Бейнеу – Сай – Өтес – Шетпе – Жетiбай – Ақтау порты автожолы</w:t>
            </w:r>
            <w:r>
              <w:br/>
            </w:r>
            <w:r>
              <w:rPr>
                <w:rFonts w:ascii="Times New Roman"/>
                <w:b w:val="false"/>
                <w:i w:val="false"/>
                <w:color w:val="000000"/>
                <w:sz w:val="20"/>
              </w:rPr>
              <w:t>
</w:t>
            </w:r>
            <w:r>
              <w:rPr>
                <w:rFonts w:ascii="Times New Roman"/>
                <w:b w:val="false"/>
                <w:i w:val="false"/>
                <w:color w:val="000000"/>
                <w:sz w:val="20"/>
              </w:rPr>
              <w:t xml:space="preserve">2) Ақтау – Мақат – Атырау (Ақтау станциясы) темiр жолы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қағазын, қағаз сүлгілер мен қағаз майлықтар шығару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 Project»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 желісі</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қуатын ұлғайта отырып, өндірістік жабдықты жаңғырту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«Гофротара» зауыты»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 және Алматы – Өскемен – Лениногор темір жол желісі</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кiрпiш шығару зауытын салу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«ENKI» ЖШС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 2011 жылдар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 және А-1 Көкшетау қаласы арқылы өтетін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bl>
    <w:bookmarkStart w:name="z16"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«Агроөнеркәсіптік кешен» деген </w:t>
      </w:r>
      <w:r>
        <w:rPr>
          <w:rFonts w:ascii="Times New Roman"/>
          <w:b w:val="false"/>
          <w:i w:val="false"/>
          <w:color w:val="000000"/>
          <w:sz w:val="28"/>
        </w:rPr>
        <w:t>1.8-кіші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4-бағанда:</w:t>
      </w:r>
      <w:r>
        <w:br/>
      </w:r>
      <w:r>
        <w:rPr>
          <w:rFonts w:ascii="Times New Roman"/>
          <w:b w:val="false"/>
          <w:i w:val="false"/>
          <w:color w:val="000000"/>
          <w:sz w:val="28"/>
        </w:rPr>
        <w:t>
      реттік нөмірі 4-жолдағы «2009» деген сандар «2010» деген сандармен ауыстырылсын;</w:t>
      </w:r>
      <w:r>
        <w:br/>
      </w:r>
      <w:r>
        <w:rPr>
          <w:rFonts w:ascii="Times New Roman"/>
          <w:b w:val="false"/>
          <w:i w:val="false"/>
          <w:color w:val="000000"/>
          <w:sz w:val="28"/>
        </w:rPr>
        <w:t>
      реттік нөмірі 40-жолдағы «2011» деген сандар «2010» деген сандармен ауыстырылсын;</w:t>
      </w:r>
      <w:r>
        <w:br/>
      </w:r>
      <w:r>
        <w:rPr>
          <w:rFonts w:ascii="Times New Roman"/>
          <w:b w:val="false"/>
          <w:i w:val="false"/>
          <w:color w:val="000000"/>
          <w:sz w:val="28"/>
        </w:rPr>
        <w:t>
      реттік нөмірлері 10, 26, 27, 28, 31, 33, 34, 38, 39, 42-жолдар алынып тасталсын;</w:t>
      </w:r>
      <w:r>
        <w:br/>
      </w:r>
      <w:r>
        <w:rPr>
          <w:rFonts w:ascii="Times New Roman"/>
          <w:b w:val="false"/>
          <w:i w:val="false"/>
          <w:color w:val="000000"/>
          <w:sz w:val="28"/>
        </w:rPr>
        <w:t>
      мынадай мазмұндағы реттік нөмірлері 26-1, 26-2, 26-3, 26-4, 26-5, 26-6, 26-7, 26-8-жолдармен толықтырылсын: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477"/>
        <w:gridCol w:w="2389"/>
        <w:gridCol w:w="1820"/>
        <w:gridCol w:w="2161"/>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Әрқайсысында 1010 басқа дейін ІҚМ репродукторы болатын екі асыл тұқымды мал шаруашылығы бар 5000 басқа дейін ІҚМ бордақылау алаңын салу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«KazBeef Ltd»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бордақылау алаңы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қалалық сүт зауыты»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зауытын салу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«Родина»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Репродуктор және бордақылау алаңын құру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«Астро-АГРО»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терең өңдеу өндірісін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«Номад»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 және ет комбинаты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 Food»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«Izet Greenhouse»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қаласында «Арна» өнеркәсіп аймағында жылыжай салу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Land Alatau» ЖШС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реттік нөмірлері 54, 55, 56, 57, 58, 59, 60, 61, 62, 63, 64, 65, 66, 67, 68, 69, 70, 71, 72, 73, 74, 75, 76, 77, 78, 79 және 80-жолдармен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036"/>
        <w:gridCol w:w="3121"/>
        <w:gridCol w:w="1844"/>
        <w:gridCol w:w="2185"/>
      </w:tblGrid>
      <w:tr>
        <w:trPr>
          <w:trHeight w:val="7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сулар мен сусындарды ПЭТ бөтелкелерге құю жөніндегі зауыт</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минералды сулары» АҚ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қуаты 110 мың тонна астық қоймалары кешені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нивасы» ЖШС, «Запорожье» ЖШС, «Бауманское-07» ЖШС, «Атбасар нивасы» ЖШС, «Әліби-Жарқайың»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Диірмен кешенінің құрылысы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«Агример Астық»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кешенінің құрылысы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НҚП»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орамада кесек ет пен ірі кесекті кесінділер шығаратын ет өңдеу кешендерін құру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«Байсерке-Агро»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бұршақты қайта өңдеу зауыты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 қытай бұршақ өңдеу зауыты»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АМТ-12 сүт зауытын салу және пайдалану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«Амиран» Қазақ тағам академиясы зауыты»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Томат пастасын шығаратын зауыт салу, Еңбекшіқазақ ауданы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жеміс-консерві зауыты»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және көкөніс қоймасын салу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КМК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10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 шашу–өсіру шаруашылығын дамыту және жаңғырту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«Бұқтарма уылдырық шашу-өсіру шаруашылығы» ЖШС, «Ертіс» ӘКК» ҰК» АҚ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2014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 пастерленген сүт өндірісін ұйымдастыру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«Шығыс–сүт»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салу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«ДРК»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тоннаға арналған көкөніс қоймасын салу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«Приречное»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майын, ұн-жарма және аралас жем өнімін шығару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«Триумф Агро» ӘКК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кесілген макарондарды өндіру желісін сатып алып, макарон фабрикасын салу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азық-түлік өнімдері комбинаты»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басқа арналған шошқа бордақылау кешені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жылқы зауыты»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басқа арналған сүт–тауарлық ферма салу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 сапасын жақсарту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 тоннаға арналған көкөніс қоймасын салу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Агро»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басқа арналған сүт–тауарлық ферманы жаңғырту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«Галицкое»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қуаты 60 мың тонна астық қоймасы кешені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«Әліби-Ишим» ЖШС, «Кутузовское-Әліби» ЖШС, «Кирилловка-Айыртау» ЖШС, «Новосветловка–Әліби»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4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май өңдеу зауытын қайта жаңарту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«МаслоДел»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«МТФ жаңғырту және сүт өңдеу зауытын құру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Дән»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өнімін шығару үшін жылыжай кешенін салу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«М-Нұрай»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құю технологиясы бойынша құрамында шырыны бар сусындар шығару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ОБИС»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майларын тазарту өндірісі және бөлу кешені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«Евразиан Фудс» АҚ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 тамырын қайта өңдеу цехын ұйымдастыру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«Licorice Kazahstan» ЖШС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w:t>
            </w:r>
            <w:r>
              <w:br/>
            </w:r>
            <w:r>
              <w:rPr>
                <w:rFonts w:ascii="Times New Roman"/>
                <w:b w:val="false"/>
                <w:i w:val="false"/>
                <w:color w:val="000000"/>
                <w:sz w:val="20"/>
              </w:rPr>
              <w:t>
</w:t>
            </w:r>
            <w:r>
              <w:rPr>
                <w:rFonts w:ascii="Times New Roman"/>
                <w:b w:val="false"/>
                <w:i w:val="false"/>
                <w:color w:val="000000"/>
                <w:sz w:val="20"/>
              </w:rPr>
              <w:t>жылдар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көлік инфрақұрылыммен қамтамасыз етілуі» деген бөлікте:</w:t>
      </w:r>
      <w:r>
        <w:br/>
      </w:r>
      <w:r>
        <w:rPr>
          <w:rFonts w:ascii="Times New Roman"/>
          <w:b w:val="false"/>
          <w:i w:val="false"/>
          <w:color w:val="000000"/>
          <w:sz w:val="28"/>
        </w:rPr>
        <w:t>
      кестеде:</w:t>
      </w:r>
      <w:r>
        <w:br/>
      </w:r>
      <w:r>
        <w:rPr>
          <w:rFonts w:ascii="Times New Roman"/>
          <w:b w:val="false"/>
          <w:i w:val="false"/>
          <w:color w:val="000000"/>
          <w:sz w:val="28"/>
        </w:rPr>
        <w:t>
      3-бағанда:</w:t>
      </w:r>
      <w:r>
        <w:br/>
      </w:r>
      <w:r>
        <w:rPr>
          <w:rFonts w:ascii="Times New Roman"/>
          <w:b w:val="false"/>
          <w:i w:val="false"/>
          <w:color w:val="000000"/>
          <w:sz w:val="28"/>
        </w:rPr>
        <w:t>
      «Құс фабрикасын қайта жаңарту» («АгроИнтерҚұс» ЖШС)» деген жолдағы «2009» деген сандар «2010» деген сандармен ауыстырылсын;</w:t>
      </w:r>
      <w:r>
        <w:br/>
      </w:r>
      <w:r>
        <w:rPr>
          <w:rFonts w:ascii="Times New Roman"/>
          <w:b w:val="false"/>
          <w:i w:val="false"/>
          <w:color w:val="000000"/>
          <w:sz w:val="28"/>
        </w:rPr>
        <w:t>
      «Қысқа кесінді макарон өнімдерін өндіру цехын салу» деген жолдағы «2011» деген сандар «2010» деген сандармен ауыстырылсын;</w:t>
      </w:r>
      <w:r>
        <w:br/>
      </w:r>
      <w:r>
        <w:rPr>
          <w:rFonts w:ascii="Times New Roman"/>
          <w:b w:val="false"/>
          <w:i w:val="false"/>
          <w:color w:val="000000"/>
          <w:sz w:val="28"/>
        </w:rPr>
        <w:t>
      «Ет өңдеу кешені» деген жолдағы «2009» деген сандар «2008» деген сандармен ауыстырылсын;</w:t>
      </w:r>
      <w:r>
        <w:br/>
      </w:r>
      <w:r>
        <w:rPr>
          <w:rFonts w:ascii="Times New Roman"/>
          <w:b w:val="false"/>
          <w:i w:val="false"/>
          <w:color w:val="000000"/>
          <w:sz w:val="28"/>
        </w:rPr>
        <w:t>
      «Майқұдық құс фабрикасы» ЖШС өндірістік кешенін қайта жаңарту» деген жолдағы «2011» деген сандар «2010» деген сандармен ауыстырылсын;</w:t>
      </w:r>
      <w:r>
        <w:br/>
      </w:r>
      <w:r>
        <w:rPr>
          <w:rFonts w:ascii="Times New Roman"/>
          <w:b w:val="false"/>
          <w:i w:val="false"/>
          <w:color w:val="000000"/>
          <w:sz w:val="28"/>
        </w:rPr>
        <w:t>
      «Томат өнімдерін шығаратын цех салу» деген жолдағы «2010» деген сандар «2010 – 2011» деген сандармен ауыстырылсын;</w:t>
      </w:r>
      <w:r>
        <w:br/>
      </w:r>
      <w:r>
        <w:rPr>
          <w:rFonts w:ascii="Times New Roman"/>
          <w:b w:val="false"/>
          <w:i w:val="false"/>
          <w:color w:val="000000"/>
          <w:sz w:val="28"/>
        </w:rPr>
        <w:t>
      «Бордақылау алаңын құру» («Бауманское - 07» ЖШС), «6000 ірі қара мал басына арналған бордақылау алаңы, жылына 5000 тонна ет шығаратын ет комбинаты», «Көкөніс сақтау қоймасы бар коммуналдық азық-түлік базары», «Өсімдік шаруашылығының экологиялық таза өнімінің өндірісі және экспорты», «Еуразиан Фудс» АҚ адсорбцияланған тазарту желісін іске қосу», «Бөлшектеп өлшеу желісін іске қосу» деген жолдар алынып тасталсын;</w:t>
      </w:r>
      <w:r>
        <w:br/>
      </w:r>
      <w:r>
        <w:rPr>
          <w:rFonts w:ascii="Times New Roman"/>
          <w:b w:val="false"/>
          <w:i w:val="false"/>
          <w:color w:val="000000"/>
          <w:sz w:val="28"/>
        </w:rPr>
        <w:t>
      мынадай мазмұндағы 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2808"/>
        <w:gridCol w:w="1605"/>
        <w:gridCol w:w="4809"/>
      </w:tblGrid>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сулар мен сусындарды ПЭТ бөтелкелерге құю жөніндегі зауыт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минералды сулары» АҚ</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Зерендi автожолы</w:t>
            </w:r>
            <w:r>
              <w:br/>
            </w:r>
            <w:r>
              <w:rPr>
                <w:rFonts w:ascii="Times New Roman"/>
                <w:b w:val="false"/>
                <w:i w:val="false"/>
                <w:color w:val="000000"/>
                <w:sz w:val="20"/>
              </w:rPr>
              <w:t>
</w:t>
            </w:r>
            <w:r>
              <w:rPr>
                <w:rFonts w:ascii="Times New Roman"/>
                <w:b w:val="false"/>
                <w:i w:val="false"/>
                <w:color w:val="000000"/>
                <w:sz w:val="20"/>
              </w:rPr>
              <w:t xml:space="preserve">2) Астана — Петропавл (Көкшетау станциясы) темiр жолы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қуаты 110 мың тонна астық қоймалары кешені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нивасы» ЖШС, «Запорожье» ЖШС, «Бауманское-07» ЖШС, «Атбасар нивасы» ЖШС, «Әліби-Жарқайың»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 А-16 Қызылорда – Жезқазған – Арқалық автожолы; Атбасар – Егіндікөл автожолы</w:t>
            </w:r>
            <w:r>
              <w:br/>
            </w:r>
            <w:r>
              <w:rPr>
                <w:rFonts w:ascii="Times New Roman"/>
                <w:b w:val="false"/>
                <w:i w:val="false"/>
                <w:color w:val="000000"/>
                <w:sz w:val="20"/>
              </w:rPr>
              <w:t>
</w:t>
            </w:r>
            <w:r>
              <w:rPr>
                <w:rFonts w:ascii="Times New Roman"/>
                <w:b w:val="false"/>
                <w:i w:val="false"/>
                <w:color w:val="000000"/>
                <w:sz w:val="20"/>
              </w:rPr>
              <w:t>2) Астана – Есіл (Жақсы станциясы); Атбасар Егіндікөл (Егіндікөл станциясы); Арқалық – Есіл (Державинск станциясы) темір жолдары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кешенінің құрылысы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«Агример Астық»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Зерендi автожолы</w:t>
            </w:r>
            <w:r>
              <w:br/>
            </w:r>
            <w:r>
              <w:rPr>
                <w:rFonts w:ascii="Times New Roman"/>
                <w:b w:val="false"/>
                <w:i w:val="false"/>
                <w:color w:val="000000"/>
                <w:sz w:val="20"/>
              </w:rPr>
              <w:t>
</w:t>
            </w:r>
            <w:r>
              <w:rPr>
                <w:rFonts w:ascii="Times New Roman"/>
                <w:b w:val="false"/>
                <w:i w:val="false"/>
                <w:color w:val="000000"/>
                <w:sz w:val="20"/>
              </w:rPr>
              <w:t>2) Астана – Петропавл (Көкшетау станциясы) темiр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кешенінің құрылысы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НҚП»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(станция Шортанды) темір жолы</w:t>
            </w:r>
          </w:p>
        </w:tc>
      </w:tr>
      <w:tr>
        <w:trPr>
          <w:trHeight w:val="46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 орамада кесек ет пен ірі кесекті кесінділер шығаратын ет өңдеу кешендерін құру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«Байсерке-Агро»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А-2 Өзбекстан Республикасының шекарасы (Ташкентке) – Шымкент – Тараз – Алматы – Қорғас автожолы </w:t>
            </w:r>
            <w:r>
              <w:br/>
            </w:r>
            <w:r>
              <w:rPr>
                <w:rFonts w:ascii="Times New Roman"/>
                <w:b w:val="false"/>
                <w:i w:val="false"/>
                <w:color w:val="000000"/>
                <w:sz w:val="20"/>
              </w:rPr>
              <w:t>
</w:t>
            </w:r>
            <w:r>
              <w:rPr>
                <w:rFonts w:ascii="Times New Roman"/>
                <w:b w:val="false"/>
                <w:i w:val="false"/>
                <w:color w:val="000000"/>
                <w:sz w:val="20"/>
              </w:rPr>
              <w:t>2) Алматы – Қорғас темір жолы (жоспарлануда)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бұршақты қайта өңдеу зауыты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 қытай бұршақ өңдеу зауыты»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М-22 Қырғызстан шекарасы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(Алматы станциясы), Тараз – Алматы (Алматы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АМТ-12 сүт зауытын салу және пайдалануға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«Амиран» Қазақ тағам академиясы зауыты»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Қорғас темір жолы (жоспарлануда)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пастасын шығаратын зауыт салу, Еңбекшіқазақ ауданы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жеміс-консерві зауыты»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Қорғас темір жолы (жоспарлануда)</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және көкөніс қоймасын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КМК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А-27 Ақтөбе – Атырау – РФ шекарасы (Астраханьға) автожолы</w:t>
            </w:r>
            <w:r>
              <w:br/>
            </w:r>
            <w:r>
              <w:rPr>
                <w:rFonts w:ascii="Times New Roman"/>
                <w:b w:val="false"/>
                <w:i w:val="false"/>
                <w:color w:val="000000"/>
                <w:sz w:val="20"/>
              </w:rPr>
              <w:t>
</w:t>
            </w:r>
            <w:r>
              <w:rPr>
                <w:rFonts w:ascii="Times New Roman"/>
                <w:b w:val="false"/>
                <w:i w:val="false"/>
                <w:color w:val="000000"/>
                <w:sz w:val="20"/>
              </w:rPr>
              <w:t>2) Ақтөбе – Мақат – Атырау (Атырау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 шашу–өсіру шаруашылығын дамыту және жаңғырту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«Бұқтарма уылдырық шашу-өсіру шаруашылығы» ЖШС, «Ертіс» ӘКК» ҰК» АҚ</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2014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Р-25 Өскемен – Зырян – РФ шекарасы автожолы</w:t>
            </w:r>
            <w:r>
              <w:br/>
            </w:r>
            <w:r>
              <w:rPr>
                <w:rFonts w:ascii="Times New Roman"/>
                <w:b w:val="false"/>
                <w:i w:val="false"/>
                <w:color w:val="000000"/>
                <w:sz w:val="20"/>
              </w:rPr>
              <w:t>
</w:t>
            </w:r>
            <w:r>
              <w:rPr>
                <w:rFonts w:ascii="Times New Roman"/>
                <w:b w:val="false"/>
                <w:i w:val="false"/>
                <w:color w:val="000000"/>
                <w:sz w:val="20"/>
              </w:rPr>
              <w:t>2) Өскемен – Зырян (Зырян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Ультрапастерленген сүт өндірісін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«Шығыс-сүт»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А-9 Өскемен – Лениногор – РФ шекарасы автожолы, А-10 Өскемен – Шемонаиха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(Защита станциясы) темір жолы және Алматы – Өскемен – Лениногор темір жол желісі</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Диірмен кешенін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«ДРК»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 және Алматы – Өскемен – Лениногор темір жол желісі</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тоннаға арналған көкөніс қоймасын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«Приречное»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 және Алматы – Өскемен – Лениногор темір жол желісі</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майын, ұн-жарма және аралас жем өнімін шығару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«Триумф Агро» ӘКК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А-10 Өскемен – Шемонаиха – РФ шекарасы автожолы және Алматы — Өскемен – РФ шекарасы автожолы </w:t>
            </w:r>
            <w:r>
              <w:br/>
            </w:r>
            <w:r>
              <w:rPr>
                <w:rFonts w:ascii="Times New Roman"/>
                <w:b w:val="false"/>
                <w:i w:val="false"/>
                <w:color w:val="000000"/>
                <w:sz w:val="20"/>
              </w:rPr>
              <w:t>
</w:t>
            </w:r>
            <w:r>
              <w:rPr>
                <w:rFonts w:ascii="Times New Roman"/>
                <w:b w:val="false"/>
                <w:i w:val="false"/>
                <w:color w:val="000000"/>
                <w:sz w:val="20"/>
              </w:rPr>
              <w:t>2) Зырян – Өскемен - Шемонаиха – РФ шекарасы (Шемонаиха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кесілген макарондарды өндіру желісін сатып алып, макарон фабрикасын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азық–түлік өнімдері комбинаты»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(Семей станциясы) темір жолы және Алматы – Өскемен – Лениногор темір жол желісі</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басқа арналған шошқа бордақылау кешені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жылқы зауыты»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 Шымкент – Тараз автожолы</w:t>
            </w:r>
            <w:r>
              <w:br/>
            </w:r>
            <w:r>
              <w:rPr>
                <w:rFonts w:ascii="Times New Roman"/>
                <w:b w:val="false"/>
                <w:i w:val="false"/>
                <w:color w:val="000000"/>
                <w:sz w:val="20"/>
              </w:rPr>
              <w:t>
</w:t>
            </w:r>
            <w:r>
              <w:rPr>
                <w:rFonts w:ascii="Times New Roman"/>
                <w:b w:val="false"/>
                <w:i w:val="false"/>
                <w:color w:val="000000"/>
                <w:sz w:val="20"/>
              </w:rPr>
              <w:t>2) Шымкент – Тараз (Түлкібас станциясы) темір жолы</w:t>
            </w:r>
          </w:p>
        </w:tc>
      </w:tr>
      <w:tr>
        <w:trPr>
          <w:trHeight w:val="108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басқа арналған сүт-тауарлық ферма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А-23 Денисовка – Жітіқара автожолы</w:t>
            </w:r>
            <w:r>
              <w:br/>
            </w:r>
            <w:r>
              <w:rPr>
                <w:rFonts w:ascii="Times New Roman"/>
                <w:b w:val="false"/>
                <w:i w:val="false"/>
                <w:color w:val="000000"/>
                <w:sz w:val="20"/>
              </w:rPr>
              <w:t>
</w:t>
            </w:r>
            <w:r>
              <w:rPr>
                <w:rFonts w:ascii="Times New Roman"/>
                <w:b w:val="false"/>
                <w:i w:val="false"/>
                <w:color w:val="000000"/>
                <w:sz w:val="20"/>
              </w:rPr>
              <w:t>2) Жітіқара – Қостанай (Денисовка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 сапасын жақсарту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АҚ</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Семей қалалары арқылы өтетiн М-38 РФ шекарасы (Омбыға) – Майқапшағай (ҚХР-ға шығу) автожолы,</w:t>
            </w:r>
            <w:r>
              <w:br/>
            </w:r>
            <w:r>
              <w:rPr>
                <w:rFonts w:ascii="Times New Roman"/>
                <w:b w:val="false"/>
                <w:i w:val="false"/>
                <w:color w:val="000000"/>
                <w:sz w:val="20"/>
              </w:rPr>
              <w:t>
</w:t>
            </w:r>
            <w:r>
              <w:rPr>
                <w:rFonts w:ascii="Times New Roman"/>
                <w:b w:val="false"/>
                <w:i w:val="false"/>
                <w:color w:val="000000"/>
                <w:sz w:val="20"/>
              </w:rPr>
              <w:t>А-17 Қызылорда – Павлодар – Успенка – РФ шекарасы автожолы және Алматы – Өскемен – РФ шекарасы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 және Алматы – Өскемен – Лениногор темір жол желісі</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 тоннаға арналған көкөніс қоймасын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Агро»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Павлодар қаласы арқылы өтетiн М-38 РФ шекарасы (Омбыға) – Майқапшағай (ҚХР-ға шығу) автожолы</w:t>
            </w:r>
            <w:r>
              <w:br/>
            </w:r>
            <w:r>
              <w:rPr>
                <w:rFonts w:ascii="Times New Roman"/>
                <w:b w:val="false"/>
                <w:i w:val="false"/>
                <w:color w:val="000000"/>
                <w:sz w:val="20"/>
              </w:rPr>
              <w:t>
</w:t>
            </w:r>
            <w:r>
              <w:rPr>
                <w:rFonts w:ascii="Times New Roman"/>
                <w:b w:val="false"/>
                <w:i w:val="false"/>
                <w:color w:val="000000"/>
                <w:sz w:val="20"/>
              </w:rPr>
              <w:t>2) Астана – Лениногор (Павлодар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басқа арналған сүт–тауарлық ферманы жаңғырту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«Галицкое»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А-17 Қызылорда – Павлодар – Успенка – РФ шекарасы автожолы және Успенка – Галицкое автожолы</w:t>
            </w:r>
            <w:r>
              <w:br/>
            </w:r>
            <w:r>
              <w:rPr>
                <w:rFonts w:ascii="Times New Roman"/>
                <w:b w:val="false"/>
                <w:i w:val="false"/>
                <w:color w:val="000000"/>
                <w:sz w:val="20"/>
              </w:rPr>
              <w:t>
</w:t>
            </w:r>
            <w:r>
              <w:rPr>
                <w:rFonts w:ascii="Times New Roman"/>
                <w:b w:val="false"/>
                <w:i w:val="false"/>
                <w:color w:val="000000"/>
                <w:sz w:val="20"/>
              </w:rPr>
              <w:t>2) Павлодар – РФ шекарасы (Шарбақты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қуаты 60 мың тонна астық қоймасы кешені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«Әліби-Ишим» ЖШС, «Кутузовское-Әліби» ЖШС, «Кирилловка-Айыртау» ЖШС, «Новосветловка–Әліби»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Қостанай, Астана, Қарағанды қалалары арқылы өтетiн М-36 РФ шекарасы (Екатеринбургке) – Алматы автожолы </w:t>
            </w:r>
            <w:r>
              <w:br/>
            </w:r>
            <w:r>
              <w:rPr>
                <w:rFonts w:ascii="Times New Roman"/>
                <w:b w:val="false"/>
                <w:i w:val="false"/>
                <w:color w:val="000000"/>
                <w:sz w:val="20"/>
              </w:rPr>
              <w:t>
</w:t>
            </w:r>
            <w:r>
              <w:rPr>
                <w:rFonts w:ascii="Times New Roman"/>
                <w:b w:val="false"/>
                <w:i w:val="false"/>
                <w:color w:val="000000"/>
                <w:sz w:val="20"/>
              </w:rPr>
              <w:t>2) Қостанай – Көкшетау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май өңдеу зауытын қайта жаңарту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«МаслоДел»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 xml:space="preserve">2) Қостанай – Көкшетау (Новоишим станциясы) темір жолы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«МТФ жаңғырту және сүт өңдеу зауытын құру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Дән»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Орал, Ақтөбе, Қызылорда қалалары арқылы өтетiн М-32 РФ шекарасы (Самараға) – Шымкент автожолы </w:t>
            </w:r>
            <w:r>
              <w:br/>
            </w:r>
            <w:r>
              <w:rPr>
                <w:rFonts w:ascii="Times New Roman"/>
                <w:b w:val="false"/>
                <w:i w:val="false"/>
                <w:color w:val="000000"/>
                <w:sz w:val="20"/>
              </w:rPr>
              <w:t>
</w:t>
            </w:r>
            <w:r>
              <w:rPr>
                <w:rFonts w:ascii="Times New Roman"/>
                <w:b w:val="false"/>
                <w:i w:val="false"/>
                <w:color w:val="000000"/>
                <w:sz w:val="20"/>
              </w:rPr>
              <w:t>2) Алматы – Шымкент – Ақтөбе (Шымкент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өнімін шығару үшін жылыжай кешенін салу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«М-Нұрай»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Шымкент – Леңгір – Первомаевка автожолы</w:t>
            </w:r>
            <w:r>
              <w:br/>
            </w:r>
            <w:r>
              <w:rPr>
                <w:rFonts w:ascii="Times New Roman"/>
                <w:b w:val="false"/>
                <w:i w:val="false"/>
                <w:color w:val="000000"/>
                <w:sz w:val="20"/>
              </w:rPr>
              <w:t>
</w:t>
            </w:r>
            <w:r>
              <w:rPr>
                <w:rFonts w:ascii="Times New Roman"/>
                <w:b w:val="false"/>
                <w:i w:val="false"/>
                <w:color w:val="000000"/>
                <w:sz w:val="20"/>
              </w:rPr>
              <w:t>2) Шымкент – Леңгір (Леңгір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Ыстықтай құю технологиясы бойынша құрамында шырыны бар сусындар шығару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ОБИС»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Көкпек, Көктал, Благовещенка арқылы өтетiн, Қырғызстан шекарасына кiреберiс жолдары бар А-2 Өзбекстан Республикасының шекарасы (Ташкентке) – Шымкент – Тараз – Алматы – Қорғас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(Алматы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майларын тазарту өндірісі және бөлу кешені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«Евразиан Фудс» АҚ</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P-6 Макинск – Торғай автожолы</w:t>
            </w:r>
            <w:r>
              <w:br/>
            </w:r>
            <w:r>
              <w:rPr>
                <w:rFonts w:ascii="Times New Roman"/>
                <w:b w:val="false"/>
                <w:i w:val="false"/>
                <w:color w:val="000000"/>
                <w:sz w:val="20"/>
              </w:rPr>
              <w:t>
</w:t>
            </w:r>
            <w:r>
              <w:rPr>
                <w:rFonts w:ascii="Times New Roman"/>
                <w:b w:val="false"/>
                <w:i w:val="false"/>
                <w:color w:val="000000"/>
                <w:sz w:val="20"/>
              </w:rPr>
              <w:t>2) Астана – Көкшетау (Макинск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 тамырын қайта өңдеу цехын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«Licorice Kazahstan»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өтетiн А-1 Астана – Петропавл автожолы және Щучинск – Зерендi автожолы</w:t>
            </w:r>
            <w:r>
              <w:br/>
            </w:r>
            <w:r>
              <w:rPr>
                <w:rFonts w:ascii="Times New Roman"/>
                <w:b w:val="false"/>
                <w:i w:val="false"/>
                <w:color w:val="000000"/>
                <w:sz w:val="20"/>
              </w:rPr>
              <w:t>
</w:t>
            </w:r>
            <w:r>
              <w:rPr>
                <w:rFonts w:ascii="Times New Roman"/>
                <w:b w:val="false"/>
                <w:i w:val="false"/>
                <w:color w:val="000000"/>
                <w:sz w:val="20"/>
              </w:rPr>
              <w:t>2) Астана – Петропавл (Көкшетау станциясы) темір жолы</w:t>
            </w:r>
          </w:p>
        </w:tc>
      </w:tr>
      <w:tr>
        <w:trPr>
          <w:trHeight w:val="855"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зауытын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«Родина»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Р-12 Атбасар – Көкшетау автожолы және Балкашино - Приозерное автожолы</w:t>
            </w:r>
            <w:r>
              <w:br/>
            </w:r>
            <w:r>
              <w:rPr>
                <w:rFonts w:ascii="Times New Roman"/>
                <w:b w:val="false"/>
                <w:i w:val="false"/>
                <w:color w:val="000000"/>
                <w:sz w:val="20"/>
              </w:rPr>
              <w:t>
</w:t>
            </w:r>
            <w:r>
              <w:rPr>
                <w:rFonts w:ascii="Times New Roman"/>
                <w:b w:val="false"/>
                <w:i w:val="false"/>
                <w:color w:val="000000"/>
                <w:sz w:val="20"/>
              </w:rPr>
              <w:t>2) Астана – Атбасар – Шаңтөбе (Шаңтөбе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Репродуктор және бордақылау алаңын құру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«Астро-АГРО»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А-17 Қарағанды – Атасу – Жезқазған автожолы</w:t>
            </w:r>
            <w:r>
              <w:br/>
            </w:r>
            <w:r>
              <w:rPr>
                <w:rFonts w:ascii="Times New Roman"/>
                <w:b w:val="false"/>
                <w:i w:val="false"/>
                <w:color w:val="000000"/>
                <w:sz w:val="20"/>
              </w:rPr>
              <w:t>
</w:t>
            </w:r>
            <w:r>
              <w:rPr>
                <w:rFonts w:ascii="Times New Roman"/>
                <w:b w:val="false"/>
                <w:i w:val="false"/>
                <w:color w:val="000000"/>
                <w:sz w:val="20"/>
              </w:rPr>
              <w:t>2) Қарағанды – Мойынты (Абай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терең өңдеу өндірісін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«Номад»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өтетiн М-36 РФ шекарасы (Екатеринбургке) – Алматы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(Қарағанды станциясы)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 және ет комбинаты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 Food»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 xml:space="preserve">2) Алматы – Астана – Петропавл (Ақкөл станциясы) темір жолы </w:t>
            </w:r>
          </w:p>
        </w:tc>
      </w:tr>
      <w:tr>
        <w:trPr>
          <w:trHeight w:val="162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кешені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«Izet Greenhouse»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2010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 Ақтөбе, Қызылорда қалалары арқылы өтетін М-32 РФ шекарасы (Самараға) – Шымкент автожолы</w:t>
            </w:r>
            <w:r>
              <w:br/>
            </w:r>
            <w:r>
              <w:rPr>
                <w:rFonts w:ascii="Times New Roman"/>
                <w:b w:val="false"/>
                <w:i w:val="false"/>
                <w:color w:val="000000"/>
                <w:sz w:val="20"/>
              </w:rPr>
              <w:t>
</w:t>
            </w:r>
            <w:r>
              <w:rPr>
                <w:rFonts w:ascii="Times New Roman"/>
                <w:b w:val="false"/>
                <w:i w:val="false"/>
                <w:color w:val="000000"/>
                <w:sz w:val="20"/>
              </w:rPr>
              <w:t>2) Алматы – Шымкент – Ақтөбе (Ақтөбе стнациясы) темір жолы</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қаласындағы «Арна» өнеркәсіп аймағында жылыжай кешенін салу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«Green Land Alatau» ЖШС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2011 жылдар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А-3 Алматы – Өскемен автожолы </w:t>
            </w:r>
            <w:r>
              <w:br/>
            </w:r>
            <w:r>
              <w:rPr>
                <w:rFonts w:ascii="Times New Roman"/>
                <w:b w:val="false"/>
                <w:i w:val="false"/>
                <w:color w:val="000000"/>
                <w:sz w:val="20"/>
              </w:rPr>
              <w:t>
</w:t>
            </w:r>
            <w:r>
              <w:rPr>
                <w:rFonts w:ascii="Times New Roman"/>
                <w:b w:val="false"/>
                <w:i w:val="false"/>
                <w:color w:val="000000"/>
                <w:sz w:val="20"/>
              </w:rPr>
              <w:t>2) Алматы – Қапшағай – Семей (Өтеген Батыр станциясы) темір жолы</w:t>
            </w:r>
          </w:p>
        </w:tc>
      </w:tr>
    </w:tbl>
    <w:bookmarkStart w:name="z1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«Жеңіл өнеркәсіп» деген </w:t>
      </w:r>
      <w:r>
        <w:rPr>
          <w:rFonts w:ascii="Times New Roman"/>
          <w:b w:val="false"/>
          <w:i w:val="false"/>
          <w:color w:val="000000"/>
          <w:sz w:val="28"/>
        </w:rPr>
        <w:t>1.9-кіші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2-бағанда:</w:t>
      </w:r>
      <w:r>
        <w:br/>
      </w:r>
      <w:r>
        <w:rPr>
          <w:rFonts w:ascii="Times New Roman"/>
          <w:b w:val="false"/>
          <w:i w:val="false"/>
          <w:color w:val="000000"/>
          <w:sz w:val="28"/>
        </w:rPr>
        <w:t>
      реттік нөмірі 1-жолдағы «Мақта-мата жібін шығаруды ұйымдастыру» деген сөздер «Кешенді автоматтандырылған иіру-есу фабрикасы» деген сөздермен ауыстырылсын;</w:t>
      </w:r>
      <w:r>
        <w:br/>
      </w:r>
      <w:r>
        <w:rPr>
          <w:rFonts w:ascii="Times New Roman"/>
          <w:b w:val="false"/>
          <w:i w:val="false"/>
          <w:color w:val="000000"/>
          <w:sz w:val="28"/>
        </w:rPr>
        <w:t>
      4-бағанда:</w:t>
      </w:r>
      <w:r>
        <w:br/>
      </w:r>
      <w:r>
        <w:rPr>
          <w:rFonts w:ascii="Times New Roman"/>
          <w:b w:val="false"/>
          <w:i w:val="false"/>
          <w:color w:val="000000"/>
          <w:sz w:val="28"/>
        </w:rPr>
        <w:t>
      реттік нөмірі 3-жолдағы «2010» деген сандар «2011» деген сандармен ауыстырылсын;</w:t>
      </w:r>
      <w:r>
        <w:br/>
      </w:r>
      <w:r>
        <w:rPr>
          <w:rFonts w:ascii="Times New Roman"/>
          <w:b w:val="false"/>
          <w:i w:val="false"/>
          <w:color w:val="000000"/>
          <w:sz w:val="28"/>
        </w:rPr>
        <w:t>
      «Жобалардың көлiк инфрақұрылымымен қамтамасыз етiлуi» деген бөлікте:</w:t>
      </w:r>
      <w:r>
        <w:br/>
      </w:r>
      <w:r>
        <w:rPr>
          <w:rFonts w:ascii="Times New Roman"/>
          <w:b w:val="false"/>
          <w:i w:val="false"/>
          <w:color w:val="000000"/>
          <w:sz w:val="28"/>
        </w:rPr>
        <w:t>
      1-бағанда:</w:t>
      </w:r>
      <w:r>
        <w:br/>
      </w:r>
      <w:r>
        <w:rPr>
          <w:rFonts w:ascii="Times New Roman"/>
          <w:b w:val="false"/>
          <w:i w:val="false"/>
          <w:color w:val="000000"/>
          <w:sz w:val="28"/>
        </w:rPr>
        <w:t>
      «Мақта-мата жібін шығаруды ұйымдастыру» деген жолдағы «Мақта-мата жібін шығаруды ұйымдастыру» деген сөздер «Кешенді автоматтандырылған иіру-есу фабрикасы» деген сөздермен ауыстырылсын;</w:t>
      </w:r>
      <w:r>
        <w:br/>
      </w:r>
      <w:r>
        <w:rPr>
          <w:rFonts w:ascii="Times New Roman"/>
          <w:b w:val="false"/>
          <w:i w:val="false"/>
          <w:color w:val="000000"/>
          <w:sz w:val="28"/>
        </w:rPr>
        <w:t>
      3-бағанда:</w:t>
      </w:r>
      <w:r>
        <w:br/>
      </w:r>
      <w:r>
        <w:rPr>
          <w:rFonts w:ascii="Times New Roman"/>
          <w:b w:val="false"/>
          <w:i w:val="false"/>
          <w:color w:val="000000"/>
          <w:sz w:val="28"/>
        </w:rPr>
        <w:t>
      «Оңтүстік» арнайы экономикалық аумағында тоқыма өндірісін ұйымдастыру» деген жолдағы «2010» деген сандар «2011»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«Туристік сала» деген </w:t>
      </w:r>
      <w:r>
        <w:rPr>
          <w:rFonts w:ascii="Times New Roman"/>
          <w:b w:val="false"/>
          <w:i w:val="false"/>
          <w:color w:val="000000"/>
          <w:sz w:val="28"/>
        </w:rPr>
        <w:t>1.10-кіші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мынадай мазмұндағы реттік нөмірі 2-1-жолмен толықтырылсын: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4109"/>
        <w:gridCol w:w="2157"/>
        <w:gridCol w:w="2073"/>
        <w:gridCol w:w="2413"/>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«Кендірлі» курорттық демалыс аймағын дамыту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3-жол алынып тасталсын;</w:t>
      </w:r>
      <w:r>
        <w:br/>
      </w:r>
      <w:r>
        <w:rPr>
          <w:rFonts w:ascii="Times New Roman"/>
          <w:b w:val="false"/>
          <w:i w:val="false"/>
          <w:color w:val="000000"/>
          <w:sz w:val="28"/>
        </w:rPr>
        <w:t>
      4-бағанда:</w:t>
      </w:r>
      <w:r>
        <w:br/>
      </w:r>
      <w:r>
        <w:rPr>
          <w:rFonts w:ascii="Times New Roman"/>
          <w:b w:val="false"/>
          <w:i w:val="false"/>
          <w:color w:val="000000"/>
          <w:sz w:val="28"/>
        </w:rPr>
        <w:t>
      реттік нөмірі 4-жолдағы «2011» деген сандар «2014» деген сандармен ауыстырылсын;</w:t>
      </w:r>
      <w:r>
        <w:br/>
      </w:r>
      <w:r>
        <w:rPr>
          <w:rFonts w:ascii="Times New Roman"/>
          <w:b w:val="false"/>
          <w:i w:val="false"/>
          <w:color w:val="000000"/>
          <w:sz w:val="28"/>
        </w:rPr>
        <w:t>
      «Жобалардың көлiк инфрақұрылымымен қамтамасыз етiлуi» деген бөлікте:</w:t>
      </w:r>
      <w:r>
        <w:br/>
      </w:r>
      <w:r>
        <w:rPr>
          <w:rFonts w:ascii="Times New Roman"/>
          <w:b w:val="false"/>
          <w:i w:val="false"/>
          <w:color w:val="000000"/>
          <w:sz w:val="28"/>
        </w:rPr>
        <w:t>
      3-бағанда:</w:t>
      </w:r>
      <w:r>
        <w:br/>
      </w:r>
      <w:r>
        <w:rPr>
          <w:rFonts w:ascii="Times New Roman"/>
          <w:b w:val="false"/>
          <w:i w:val="false"/>
          <w:color w:val="000000"/>
          <w:sz w:val="28"/>
        </w:rPr>
        <w:t>
      «Алакөл көлінің жағалауында санаторий-курорттық қонақ үй кешенін салу» деген жолдағы «2011» деген сандар «2014» деген сандармен ауыстырылсын;</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2597"/>
        <w:gridCol w:w="1468"/>
        <w:gridCol w:w="4194"/>
      </w:tblGrid>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«Кендірлі» курорттық демалыс аймағын дамыту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2015 жылдар</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Ақтау – Құрық Автожолы</w:t>
            </w:r>
            <w:r>
              <w:br/>
            </w:r>
            <w:r>
              <w:rPr>
                <w:rFonts w:ascii="Times New Roman"/>
                <w:b w:val="false"/>
                <w:i w:val="false"/>
                <w:color w:val="000000"/>
                <w:sz w:val="20"/>
              </w:rPr>
              <w:t>
</w:t>
            </w:r>
            <w:r>
              <w:rPr>
                <w:rFonts w:ascii="Times New Roman"/>
                <w:b w:val="false"/>
                <w:i w:val="false"/>
                <w:color w:val="000000"/>
                <w:sz w:val="20"/>
              </w:rPr>
              <w:t>2) Ақтау – Жаңаөзен (Мұнайшы станциясы) темір жолы</w:t>
            </w:r>
          </w:p>
        </w:tc>
      </w:tr>
    </w:tbl>
    <w:bookmarkStart w:name="z19"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«Энергетика» деген </w:t>
      </w:r>
      <w:r>
        <w:rPr>
          <w:rFonts w:ascii="Times New Roman"/>
          <w:b w:val="false"/>
          <w:i w:val="false"/>
          <w:color w:val="000000"/>
          <w:sz w:val="28"/>
        </w:rPr>
        <w:t>1.12-кіші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3-бағанда:</w:t>
      </w:r>
      <w:r>
        <w:br/>
      </w:r>
      <w:r>
        <w:rPr>
          <w:rFonts w:ascii="Times New Roman"/>
          <w:b w:val="false"/>
          <w:i w:val="false"/>
          <w:color w:val="000000"/>
          <w:sz w:val="28"/>
        </w:rPr>
        <w:t>
      реттік нөмірі 16-жолдағы «Талдықорған» ӘКК» ҰК» АҚ» деген сөздер «Жетісу» ӘКК» ҰК» АҚ» деген сөздермен ауыстырылсын;</w:t>
      </w:r>
      <w:r>
        <w:br/>
      </w:r>
      <w:r>
        <w:rPr>
          <w:rFonts w:ascii="Times New Roman"/>
          <w:b w:val="false"/>
          <w:i w:val="false"/>
          <w:color w:val="000000"/>
          <w:sz w:val="28"/>
        </w:rPr>
        <w:t>
      мынадай мазмұндағы реттік нөмірі 22-жолмен толықтырылсын:</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480"/>
        <w:gridCol w:w="2173"/>
        <w:gridCol w:w="2130"/>
        <w:gridCol w:w="2386"/>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 көмiрден металлургиялық коксты қосымша ала отырып, жылу-техникалық кешеннiң екiншi кезегiн салу және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көлiк инфрақұрылымымен қамтамасыз етiлуi» деген бөлікте:</w:t>
      </w:r>
      <w:r>
        <w:br/>
      </w:r>
      <w:r>
        <w:rPr>
          <w:rFonts w:ascii="Times New Roman"/>
          <w:b w:val="false"/>
          <w:i w:val="false"/>
          <w:color w:val="000000"/>
          <w:sz w:val="28"/>
        </w:rPr>
        <w:t>
      2-бағанда:</w:t>
      </w:r>
      <w:r>
        <w:br/>
      </w:r>
      <w:r>
        <w:rPr>
          <w:rFonts w:ascii="Times New Roman"/>
          <w:b w:val="false"/>
          <w:i w:val="false"/>
          <w:color w:val="000000"/>
          <w:sz w:val="28"/>
        </w:rPr>
        <w:t>
      «Екібастұз МАЭС-1 кеңейту және қайта жаңарту» деген жолдағы «KazakhMys Plc» деген сөздер «Екібастұз МАЭС-1» ЖШС» деген сөздермен ауыстырылсын;</w:t>
      </w:r>
      <w:r>
        <w:br/>
      </w:r>
      <w:r>
        <w:rPr>
          <w:rFonts w:ascii="Times New Roman"/>
          <w:b w:val="false"/>
          <w:i w:val="false"/>
          <w:color w:val="000000"/>
          <w:sz w:val="28"/>
        </w:rPr>
        <w:t>
      «Мойнақ ГЭС-інің қуат беру схемасы» деген жолдағы «Самұрық-Энерго» АҚ» деген сөздер «КEGOK» АҚ» деген сөздермен ауыстырылсын;</w:t>
      </w:r>
      <w:r>
        <w:br/>
      </w:r>
      <w:r>
        <w:rPr>
          <w:rFonts w:ascii="Times New Roman"/>
          <w:b w:val="false"/>
          <w:i w:val="false"/>
          <w:color w:val="000000"/>
          <w:sz w:val="28"/>
        </w:rPr>
        <w:t>
      «Кіші ГЭС каскадын салу» деген жолдағы «Талдықорған ӘӨК» ҰК» АҚ» деген сөздер «Жетісу» ӘКК» ҰК» АҚ» деген сөздермен ауыстырылсын;</w:t>
      </w:r>
      <w:r>
        <w:br/>
      </w:r>
      <w:r>
        <w:rPr>
          <w:rFonts w:ascii="Times New Roman"/>
          <w:b w:val="false"/>
          <w:i w:val="false"/>
          <w:color w:val="000000"/>
          <w:sz w:val="28"/>
        </w:rPr>
        <w:t>
      3-бағанда:</w:t>
      </w:r>
      <w:r>
        <w:br/>
      </w:r>
      <w:r>
        <w:rPr>
          <w:rFonts w:ascii="Times New Roman"/>
          <w:b w:val="false"/>
          <w:i w:val="false"/>
          <w:color w:val="000000"/>
          <w:sz w:val="28"/>
        </w:rPr>
        <w:t>
      «Екібастұз МАЭС-1 кеңейту және қайта жаңарту» деген жолдағы «2011» деген сандар «2010» деген сандармен ауыстырылсын;</w:t>
      </w:r>
      <w:r>
        <w:br/>
      </w:r>
      <w:r>
        <w:rPr>
          <w:rFonts w:ascii="Times New Roman"/>
          <w:b w:val="false"/>
          <w:i w:val="false"/>
          <w:color w:val="000000"/>
          <w:sz w:val="28"/>
        </w:rPr>
        <w:t>
      «Мойнақ ГЭС-інің қуат беру схемасы» деген жолдағы «2010» деген сандар «2011» деген сандармен ауыстырылсын;</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1"/>
        <w:gridCol w:w="2048"/>
        <w:gridCol w:w="1902"/>
        <w:gridCol w:w="3309"/>
      </w:tblGrid>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 көмiрден металлургиялық коксты қосымша ала отырып, жылу-техникалық кешеннiң екiншi кезегiн салу және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«Евромет» ЖШС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 2010 жылдар</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Қарағанды – Сарань автожолы</w:t>
            </w:r>
            <w:r>
              <w:br/>
            </w:r>
            <w:r>
              <w:rPr>
                <w:rFonts w:ascii="Times New Roman"/>
                <w:b w:val="false"/>
                <w:i w:val="false"/>
                <w:color w:val="000000"/>
                <w:sz w:val="20"/>
              </w:rPr>
              <w:t>
</w:t>
            </w:r>
            <w:r>
              <w:rPr>
                <w:rFonts w:ascii="Times New Roman"/>
                <w:b w:val="false"/>
                <w:i w:val="false"/>
                <w:color w:val="000000"/>
                <w:sz w:val="20"/>
              </w:rPr>
              <w:t>2) Қарағанды – Темiртау – Сарань – Шахтинск (Сарань станциясы) темiр жолы</w:t>
            </w:r>
          </w:p>
        </w:tc>
      </w:tr>
    </w:tbl>
    <w:bookmarkStart w:name="z2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«Көлік инфрақұрылымы» деген </w:t>
      </w:r>
      <w:r>
        <w:rPr>
          <w:rFonts w:ascii="Times New Roman"/>
          <w:b w:val="false"/>
          <w:i w:val="false"/>
          <w:color w:val="000000"/>
          <w:sz w:val="28"/>
        </w:rPr>
        <w:t>1.13-кіші бөлімде</w:t>
      </w:r>
      <w:r>
        <w:rPr>
          <w:rFonts w:ascii="Times New Roman"/>
          <w:b w:val="false"/>
          <w:i w:val="false"/>
          <w:color w:val="000000"/>
          <w:sz w:val="28"/>
        </w:rPr>
        <w:t>:</w:t>
      </w:r>
      <w:r>
        <w:br/>
      </w:r>
      <w:r>
        <w:rPr>
          <w:rFonts w:ascii="Times New Roman"/>
          <w:b w:val="false"/>
          <w:i w:val="false"/>
          <w:color w:val="000000"/>
          <w:sz w:val="28"/>
        </w:rPr>
        <w:t>
      «Жобалар» деген кестеде:</w:t>
      </w:r>
      <w:r>
        <w:br/>
      </w:r>
      <w:r>
        <w:rPr>
          <w:rFonts w:ascii="Times New Roman"/>
          <w:b w:val="false"/>
          <w:i w:val="false"/>
          <w:color w:val="000000"/>
          <w:sz w:val="28"/>
        </w:rPr>
        <w:t>
      реттік нөмірі 4, 7-жолдардың 3-бағанындағы «Темір жол ҰК» АҚ» деген сөздер «Қазақстан темір жолы» ҰК» АҚ» деген сөздермен ауыстырылсын;</w:t>
      </w:r>
      <w:r>
        <w:br/>
      </w:r>
      <w:r>
        <w:rPr>
          <w:rFonts w:ascii="Times New Roman"/>
          <w:b w:val="false"/>
          <w:i w:val="false"/>
          <w:color w:val="000000"/>
          <w:sz w:val="28"/>
        </w:rPr>
        <w:t>
      4-бағанда:</w:t>
      </w:r>
      <w:r>
        <w:br/>
      </w:r>
      <w:r>
        <w:rPr>
          <w:rFonts w:ascii="Times New Roman"/>
          <w:b w:val="false"/>
          <w:i w:val="false"/>
          <w:color w:val="000000"/>
          <w:sz w:val="28"/>
        </w:rPr>
        <w:t>
      реттік нөмірі 5-жолдағы «2007» деген сандар «2008» деген сандармен ауыстырылсын;</w:t>
      </w:r>
      <w:r>
        <w:br/>
      </w:r>
      <w:r>
        <w:rPr>
          <w:rFonts w:ascii="Times New Roman"/>
          <w:b w:val="false"/>
          <w:i w:val="false"/>
          <w:color w:val="000000"/>
          <w:sz w:val="28"/>
        </w:rPr>
        <w:t>
      реттік нөмірі 14-жол алынып тасталсын;</w:t>
      </w:r>
      <w:r>
        <w:br/>
      </w:r>
      <w:r>
        <w:rPr>
          <w:rFonts w:ascii="Times New Roman"/>
          <w:b w:val="false"/>
          <w:i w:val="false"/>
          <w:color w:val="000000"/>
          <w:sz w:val="28"/>
        </w:rPr>
        <w:t>
      мынадай мазмұндағы реттік нөмірі 15-жолмен толықтырылсын: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331"/>
        <w:gridCol w:w="2129"/>
        <w:gridCol w:w="1702"/>
        <w:gridCol w:w="253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Бөлшектеп өлшеу желісі бар көліктік-логистикалық орталық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«Казглавпродукт» ЖШС</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«Көлік инфрақұрылымы жобаларының қамтамасыз етілуі» деген бөлікте:</w:t>
      </w:r>
      <w:r>
        <w:br/>
      </w:r>
      <w:r>
        <w:rPr>
          <w:rFonts w:ascii="Times New Roman"/>
          <w:b w:val="false"/>
          <w:i w:val="false"/>
          <w:color w:val="000000"/>
          <w:sz w:val="28"/>
        </w:rPr>
        <w:t>
      2-бағанда:</w:t>
      </w:r>
      <w:r>
        <w:br/>
      </w:r>
      <w:r>
        <w:rPr>
          <w:rFonts w:ascii="Times New Roman"/>
          <w:b w:val="false"/>
          <w:i w:val="false"/>
          <w:color w:val="000000"/>
          <w:sz w:val="28"/>
        </w:rPr>
        <w:t>
      «Жетіген – Қорғас темір жолы», «Өзен – Түрікменстанмен мемлекеттік шекара» жаңа темір жол желісін салу» деген жолдардағы «ККМ» деген аббревиатура «Қазақстан темір жолы» ҰК» АҚ» деген сөздермен ауыстырылсын;</w:t>
      </w:r>
      <w:r>
        <w:br/>
      </w:r>
      <w:r>
        <w:rPr>
          <w:rFonts w:ascii="Times New Roman"/>
          <w:b w:val="false"/>
          <w:i w:val="false"/>
          <w:color w:val="000000"/>
          <w:sz w:val="28"/>
        </w:rPr>
        <w:t>
      «Жетіген – Қорғас темір жолы» деген жолдағы «Жетіген – Қорғас темір жолы» деген сөздер «Жетіген – Қорғас ТЖ темір жол желісін салу» деген сөздермен ауыстырылсын;</w:t>
      </w:r>
      <w:r>
        <w:br/>
      </w:r>
      <w:r>
        <w:rPr>
          <w:rFonts w:ascii="Times New Roman"/>
          <w:b w:val="false"/>
          <w:i w:val="false"/>
          <w:color w:val="000000"/>
          <w:sz w:val="28"/>
        </w:rPr>
        <w:t>
      3-бағанда:</w:t>
      </w:r>
      <w:r>
        <w:br/>
      </w:r>
      <w:r>
        <w:rPr>
          <w:rFonts w:ascii="Times New Roman"/>
          <w:b w:val="false"/>
          <w:i w:val="false"/>
          <w:color w:val="000000"/>
          <w:sz w:val="28"/>
        </w:rPr>
        <w:t>
      «Қарағанды облысында Индустриялық парк инфрақұрылымын салу» деген жолдағы «2007» деген сандар «2008» деген сандармен ауыстырылсын;</w:t>
      </w:r>
      <w:r>
        <w:br/>
      </w:r>
      <w:r>
        <w:rPr>
          <w:rFonts w:ascii="Times New Roman"/>
          <w:b w:val="false"/>
          <w:i w:val="false"/>
          <w:color w:val="000000"/>
          <w:sz w:val="28"/>
        </w:rPr>
        <w:t>
      «Өзен – Түрікменстанмен мемлекеттік шекара» жаңа темір жол желісін салу» деген жолдағы «2012» деген сандар «2011» деген сандармен ауыстырылсын;</w:t>
      </w:r>
      <w:r>
        <w:br/>
      </w:r>
      <w:r>
        <w:rPr>
          <w:rFonts w:ascii="Times New Roman"/>
          <w:b w:val="false"/>
          <w:i w:val="false"/>
          <w:color w:val="000000"/>
          <w:sz w:val="28"/>
        </w:rPr>
        <w:t>
      «Әуе қозғалысын басқарудың автоматтандырылған жүйесі» деген жол алынып тасталсын;</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2446"/>
        <w:gridCol w:w="1526"/>
        <w:gridCol w:w="4964"/>
      </w:tblGrid>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Бөлшектеп өлшеу желісі бар көліктік-логистикалық орталық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«Казглавпродукт» ЖШС</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bl>
    <w:bookmarkStart w:name="z21"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«Жобалардың электр энергиясымен қамтамасыз етiлуi» деген бөлікте:</w:t>
      </w:r>
      <w:r>
        <w:br/>
      </w:r>
      <w:r>
        <w:rPr>
          <w:rFonts w:ascii="Times New Roman"/>
          <w:b w:val="false"/>
          <w:i w:val="false"/>
          <w:color w:val="000000"/>
          <w:sz w:val="28"/>
        </w:rPr>
        <w:t>
      «Жетіген – Қорғас темір жолы», «Өзен – Түрікменстанмен мемлекеттік шекара» жаңа темір жол желісін салу» деген жолдардың бағанындағы «ККМ» деген аббревиатура «Қазақстан темір жолы» ҰК» АҚ» деген сөздермен ауыстырылсын;</w:t>
      </w:r>
      <w:r>
        <w:br/>
      </w:r>
      <w:r>
        <w:rPr>
          <w:rFonts w:ascii="Times New Roman"/>
          <w:b w:val="false"/>
          <w:i w:val="false"/>
          <w:color w:val="000000"/>
          <w:sz w:val="28"/>
        </w:rPr>
        <w:t>
      мынадай мазмұндағы «Басқалары» деген 1.14-кіші бөліммен толықтырылсын:</w:t>
      </w:r>
      <w:r>
        <w:br/>
      </w:r>
      <w:r>
        <w:rPr>
          <w:rFonts w:ascii="Times New Roman"/>
          <w:b w:val="false"/>
          <w:i w:val="false"/>
          <w:color w:val="000000"/>
          <w:sz w:val="28"/>
        </w:rPr>
        <w:t>
      «1.14. Басқалары</w:t>
      </w:r>
      <w:r>
        <w:br/>
      </w:r>
      <w:r>
        <w:rPr>
          <w:rFonts w:ascii="Times New Roman"/>
          <w:b w:val="false"/>
          <w:i w:val="false"/>
          <w:color w:val="000000"/>
          <w:sz w:val="28"/>
        </w:rPr>
        <w:t>
      Жобалар</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464"/>
        <w:gridCol w:w="2719"/>
        <w:gridCol w:w="2378"/>
        <w:gridCol w:w="2720"/>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жобалар</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арнасын қайта жаңарту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Су ресурстары комитеті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 Даби Плаза» көп функционалды кешенін салу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 Properties PJSC</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bl>
    <w:p>
      <w:pPr>
        <w:spacing w:after="0"/>
        <w:ind w:left="0"/>
        <w:jc w:val="both"/>
      </w:pPr>
      <w:r>
        <w:rPr>
          <w:rFonts w:ascii="Times New Roman"/>
          <w:b w:val="false"/>
          <w:i w:val="false"/>
          <w:color w:val="000000"/>
          <w:sz w:val="28"/>
        </w:rPr>
        <w:t xml:space="preserve">      Жобалардың көлік инфрақұрылымымен қамтамасыз етілуі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2470"/>
        <w:gridCol w:w="2651"/>
        <w:gridCol w:w="3531"/>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өтінім беруші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жылдар*</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жолдарымен қамтамасыз етілуі</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Нұра-Есіл арнасын қайта жаңарту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Су ресурстары комитеті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 Даби Плаза» көп функционалды кешенін салу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Aldar Properties PJSC</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Қостанай, Астана, Қарағанды қалалары арқылы өтетін М-36 РФ шекарасы (Екатеринбургке) – Алматы автожолы және Көкшетау қаласы арқылы өтетін А-1 Астана – Петропавл автожолы</w:t>
            </w:r>
            <w:r>
              <w:br/>
            </w:r>
            <w:r>
              <w:rPr>
                <w:rFonts w:ascii="Times New Roman"/>
                <w:b w:val="false"/>
                <w:i w:val="false"/>
                <w:color w:val="000000"/>
                <w:sz w:val="20"/>
              </w:rPr>
              <w:t>
</w:t>
            </w:r>
            <w:r>
              <w:rPr>
                <w:rFonts w:ascii="Times New Roman"/>
                <w:b w:val="false"/>
                <w:i w:val="false"/>
                <w:color w:val="000000"/>
                <w:sz w:val="20"/>
              </w:rPr>
              <w:t>2) Алматы – Астана – Петропавл (Сороковая станциясы) темір жолы</w:t>
            </w:r>
          </w:p>
        </w:tc>
      </w:tr>
    </w:tbl>
    <w:bookmarkStart w:name="z2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ресурстық базасын дамыту»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xml:space="preserve">
      «Минералдық-шикізат ресурстары» деген </w:t>
      </w:r>
      <w:r>
        <w:rPr>
          <w:rFonts w:ascii="Times New Roman"/>
          <w:b w:val="false"/>
          <w:i w:val="false"/>
          <w:color w:val="000000"/>
          <w:sz w:val="28"/>
        </w:rPr>
        <w:t>2.1-кіші бөлімде</w:t>
      </w:r>
      <w:r>
        <w:rPr>
          <w:rFonts w:ascii="Times New Roman"/>
          <w:b w:val="false"/>
          <w:i w:val="false"/>
          <w:color w:val="000000"/>
          <w:sz w:val="28"/>
        </w:rPr>
        <w:t>:</w:t>
      </w:r>
      <w:r>
        <w:br/>
      </w:r>
      <w:r>
        <w:rPr>
          <w:rFonts w:ascii="Times New Roman"/>
          <w:b w:val="false"/>
          <w:i w:val="false"/>
          <w:color w:val="000000"/>
          <w:sz w:val="28"/>
        </w:rPr>
        <w:t>
      «2015 жылға дейiн көмiрдiң болжамды теңгерiмi, млн. тонна» деген кесте мынадай редакцияда жазылсын:</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44"/>
        <w:gridCol w:w="1201"/>
        <w:gridCol w:w="1111"/>
        <w:gridCol w:w="1313"/>
        <w:gridCol w:w="1201"/>
        <w:gridCol w:w="1403"/>
        <w:gridCol w:w="1359"/>
        <w:gridCol w:w="1315"/>
      </w:tblGrid>
      <w:tr>
        <w:trPr>
          <w:trHeight w:val="39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тұтынуға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коммуналдық-тұрмыстық кәсіпорындар және халық</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босату бағасы, теңге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кокстелетін көмірге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көмірге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«2015 жылға дейін мұнайды өндіру мен өңдеудің болжамы, млн. тонна» деген кесте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294"/>
        <w:gridCol w:w="1177"/>
        <w:gridCol w:w="1288"/>
        <w:gridCol w:w="1199"/>
        <w:gridCol w:w="1311"/>
        <w:gridCol w:w="1222"/>
        <w:gridCol w:w="1155"/>
        <w:gridCol w:w="1536"/>
      </w:tblGrid>
      <w:tr>
        <w:trPr>
          <w:trHeight w:val="39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оның ішінде: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алынды (шығарылды)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тұтыну, оның ішінде: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9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битум зауыты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«Еңбек ресурстары» деген </w:t>
      </w:r>
      <w:r>
        <w:rPr>
          <w:rFonts w:ascii="Times New Roman"/>
          <w:b w:val="false"/>
          <w:i w:val="false"/>
          <w:color w:val="000000"/>
          <w:sz w:val="28"/>
        </w:rPr>
        <w:t>2.3-кіші бөлімде</w:t>
      </w:r>
      <w:r>
        <w:rPr>
          <w:rFonts w:ascii="Times New Roman"/>
          <w:b w:val="false"/>
          <w:i w:val="false"/>
          <w:color w:val="000000"/>
          <w:sz w:val="28"/>
        </w:rPr>
        <w:t>:</w:t>
      </w:r>
      <w:r>
        <w:br/>
      </w:r>
      <w:r>
        <w:rPr>
          <w:rFonts w:ascii="Times New Roman"/>
          <w:b w:val="false"/>
          <w:i w:val="false"/>
          <w:color w:val="000000"/>
          <w:sz w:val="28"/>
        </w:rPr>
        <w:t>
      «Жобалардың еңбек ресурстармен қамтылуы» деген кесте мынадай редакцияда жазылсын:</w:t>
      </w:r>
      <w:r>
        <w:br/>
      </w:r>
      <w:r>
        <w:rPr>
          <w:rFonts w:ascii="Times New Roman"/>
          <w:b w:val="false"/>
          <w:i w:val="false"/>
          <w:color w:val="000000"/>
          <w:sz w:val="28"/>
        </w:rPr>
        <w:t>
«                                                      адам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993"/>
        <w:gridCol w:w="1253"/>
        <w:gridCol w:w="1053"/>
        <w:gridCol w:w="1273"/>
        <w:gridCol w:w="1413"/>
        <w:gridCol w:w="1293"/>
        <w:gridCol w:w="135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 және құрылыс индустриясы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42242</w:t>
            </w:r>
          </w:p>
        </w:tc>
      </w:tr>
    </w:tbl>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993"/>
        <w:gridCol w:w="1253"/>
        <w:gridCol w:w="1053"/>
        <w:gridCol w:w="1273"/>
        <w:gridCol w:w="1413"/>
        <w:gridCol w:w="1293"/>
        <w:gridCol w:w="135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 өнеркәсібі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 және құрылыс индустриясы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сала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w:t>
            </w:r>
          </w:p>
        </w:tc>
      </w:tr>
    </w:tbl>
    <w:bookmarkStart w:name="z24"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«Инфрақұрылым»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xml:space="preserve">
      «Энергетикалық инфрақұрылым»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«2008 – 2014 жылдарға арналған Қазақстан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xml:space="preserve">
                                                  млрд. кВт*с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1425"/>
        <w:gridCol w:w="1266"/>
        <w:gridCol w:w="1517"/>
        <w:gridCol w:w="1198"/>
        <w:gridCol w:w="1039"/>
        <w:gridCol w:w="1152"/>
        <w:gridCol w:w="1199"/>
        <w:gridCol w:w="1199"/>
      </w:tblGrid>
      <w:tr>
        <w:trPr>
          <w:trHeight w:val="315" w:hRule="atLeast"/>
        </w:trPr>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9 ай алдын ала</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42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34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артықшылық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желiлерi бойынша электр энергиясының ағыны, оның iшiнде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аймақ электр энергиясының Ресей БЭО-дан ағыны,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 2,16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 0,81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аймақ электр энергиясының Ресей БЭО-дан ағыны,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15"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аймақ электр энергиясының Орта Азия БЭЖ-нен ағыны,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r>
              <w:rPr>
                <w:rFonts w:ascii="Times New Roman"/>
                <w:b w:val="false"/>
                <w:i w:val="false"/>
                <w:color w:val="000000"/>
                <w:sz w:val="20"/>
              </w:rPr>
              <w:t>- 0,09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«Солтүстiк аймақ электр энергиясының 2008 – 2014 жылдарға арналған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271"/>
        <w:gridCol w:w="1249"/>
        <w:gridCol w:w="1159"/>
        <w:gridCol w:w="1271"/>
        <w:gridCol w:w="1069"/>
        <w:gridCol w:w="1249"/>
        <w:gridCol w:w="1070"/>
        <w:gridCol w:w="1049"/>
      </w:tblGrid>
      <w:tr>
        <w:trPr>
          <w:trHeight w:val="315"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w:t>
            </w:r>
            <w:r>
              <w:rPr>
                <w:rFonts w:ascii="Times New Roman"/>
                <w:b w:val="false"/>
                <w:i w:val="false"/>
                <w:color w:val="000000"/>
                <w:sz w:val="20"/>
              </w:rPr>
              <w:t>артықшылық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Солтүстiк-Оңтүстiк транзитi бойынша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1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аймақ электр энергиясының Ресей БЭО-дан ағыны,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- 2,16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- 0,81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«Оңтүстiк аймақ электр энергиясының 2008 – 2014 жылдарға арналған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289"/>
        <w:gridCol w:w="1244"/>
        <w:gridCol w:w="1199"/>
        <w:gridCol w:w="1289"/>
        <w:gridCol w:w="1267"/>
        <w:gridCol w:w="1356"/>
        <w:gridCol w:w="1177"/>
        <w:gridCol w:w="1067"/>
      </w:tblGrid>
      <w:tr>
        <w:trPr>
          <w:trHeight w:val="315" w:hRule="atLeast"/>
        </w:trPr>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факт</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факт</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факт</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артықшылық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Солтүстік-Оңтүстік транзиті бойынша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аймақ электр энергиясының Орта Азия БЭЖ-нен ағыны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r>
              <w:rPr>
                <w:rFonts w:ascii="Times New Roman"/>
                <w:b w:val="false"/>
                <w:i w:val="false"/>
                <w:color w:val="000000"/>
                <w:sz w:val="20"/>
              </w:rPr>
              <w:t>- 0,09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«Батыс аймақ электр энергиясының 2008 – 2014 жылдарға арналған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1213"/>
        <w:gridCol w:w="1124"/>
        <w:gridCol w:w="1324"/>
        <w:gridCol w:w="969"/>
        <w:gridCol w:w="1102"/>
        <w:gridCol w:w="1168"/>
        <w:gridCol w:w="1258"/>
        <w:gridCol w:w="1347"/>
      </w:tblGrid>
      <w:tr>
        <w:trPr>
          <w:trHeight w:val="315" w:hRule="atLeast"/>
        </w:trPr>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9 ай алдын ала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w:t>
            </w:r>
            <w:r>
              <w:rPr>
                <w:rFonts w:ascii="Times New Roman"/>
                <w:b w:val="false"/>
                <w:i w:val="false"/>
                <w:color w:val="000000"/>
                <w:sz w:val="20"/>
              </w:rPr>
              <w:t>артықшылық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1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аймақ электр энергиясының Ресейдің БЭО-дан ағыны, импорт (+),</w:t>
            </w:r>
            <w:r>
              <w:br/>
            </w:r>
            <w:r>
              <w:rPr>
                <w:rFonts w:ascii="Times New Roman"/>
                <w:b w:val="false"/>
                <w:i w:val="false"/>
                <w:color w:val="000000"/>
                <w:sz w:val="20"/>
              </w:rPr>
              <w:t>
</w:t>
            </w:r>
            <w:r>
              <w:rPr>
                <w:rFonts w:ascii="Times New Roman"/>
                <w:b w:val="false"/>
                <w:i w:val="false"/>
                <w:color w:val="000000"/>
                <w:sz w:val="20"/>
              </w:rPr>
              <w:t>экспорт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«Астана қаласының және Ақмола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1104"/>
        <w:gridCol w:w="993"/>
        <w:gridCol w:w="1238"/>
        <w:gridCol w:w="1104"/>
        <w:gridCol w:w="1304"/>
        <w:gridCol w:w="1216"/>
        <w:gridCol w:w="1105"/>
        <w:gridCol w:w="1350"/>
      </w:tblGrid>
      <w:tr>
        <w:trPr>
          <w:trHeight w:val="315" w:hRule="atLeast"/>
        </w:trPr>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9 ай алдын ала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Астана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w:t>
            </w:r>
            <w:r>
              <w:rPr>
                <w:rFonts w:ascii="Times New Roman"/>
                <w:b w:val="false"/>
                <w:i w:val="false"/>
                <w:color w:val="000000"/>
                <w:sz w:val="20"/>
              </w:rPr>
              <w:t>артықшылық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«Ақтөбе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1204"/>
        <w:gridCol w:w="1182"/>
        <w:gridCol w:w="1653"/>
        <w:gridCol w:w="1114"/>
        <w:gridCol w:w="1182"/>
        <w:gridCol w:w="1137"/>
        <w:gridCol w:w="1115"/>
        <w:gridCol w:w="937"/>
      </w:tblGrid>
      <w:tr>
        <w:trPr>
          <w:trHeight w:val="315" w:hRule="atLeast"/>
        </w:trPr>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w:t>
            </w:r>
            <w:r>
              <w:br/>
            </w:r>
            <w:r>
              <w:rPr>
                <w:rFonts w:ascii="Times New Roman"/>
                <w:b w:val="false"/>
                <w:i w:val="false"/>
                <w:color w:val="000000"/>
                <w:sz w:val="20"/>
              </w:rPr>
              <w:t>
</w:t>
            </w:r>
            <w:r>
              <w:rPr>
                <w:rFonts w:ascii="Times New Roman"/>
                <w:b w:val="false"/>
                <w:i w:val="false"/>
                <w:color w:val="000000"/>
                <w:sz w:val="20"/>
              </w:rPr>
              <w:t>ай алдын ала</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w:t>
            </w:r>
            <w:r>
              <w:rPr>
                <w:rFonts w:ascii="Times New Roman"/>
                <w:b w:val="false"/>
                <w:i w:val="false"/>
                <w:color w:val="000000"/>
                <w:sz w:val="20"/>
              </w:rPr>
              <w:t>артықшылық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«Қостанай облысының 2008 – 2014 жылдарға арналған электр энергиясының теңгерiмi» кестесі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116"/>
        <w:gridCol w:w="1161"/>
        <w:gridCol w:w="1072"/>
        <w:gridCol w:w="1139"/>
        <w:gridCol w:w="1027"/>
        <w:gridCol w:w="1139"/>
        <w:gridCol w:w="1117"/>
        <w:gridCol w:w="1343"/>
      </w:tblGrid>
      <w:tr>
        <w:trPr>
          <w:trHeight w:val="315" w:hRule="atLeast"/>
        </w:trPr>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9 ай алдын ала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w:t>
            </w:r>
            <w:r>
              <w:rPr>
                <w:rFonts w:ascii="Times New Roman"/>
                <w:b w:val="false"/>
                <w:i w:val="false"/>
                <w:color w:val="000000"/>
                <w:sz w:val="20"/>
              </w:rPr>
              <w:t>артықшылық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1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«Павлодар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1199"/>
        <w:gridCol w:w="1244"/>
        <w:gridCol w:w="1356"/>
        <w:gridCol w:w="1200"/>
        <w:gridCol w:w="1178"/>
        <w:gridCol w:w="1044"/>
        <w:gridCol w:w="1044"/>
        <w:gridCol w:w="1044"/>
      </w:tblGrid>
      <w:tr>
        <w:trPr>
          <w:trHeight w:val="315" w:hRule="atLeast"/>
        </w:trPr>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9 ай алдын ала</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w:t>
            </w:r>
            <w:r>
              <w:rPr>
                <w:rFonts w:ascii="Times New Roman"/>
                <w:b w:val="false"/>
                <w:i w:val="false"/>
                <w:color w:val="000000"/>
                <w:sz w:val="20"/>
              </w:rPr>
              <w:t>артықшылық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18,78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19,18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13,70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19,47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21,89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21,91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23,19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24,04</w:t>
            </w:r>
          </w:p>
        </w:tc>
      </w:tr>
      <w:tr>
        <w:trPr>
          <w:trHeight w:val="315"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«Солтүстiк Қазақстан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1239"/>
        <w:gridCol w:w="1150"/>
        <w:gridCol w:w="1328"/>
        <w:gridCol w:w="1061"/>
        <w:gridCol w:w="1261"/>
        <w:gridCol w:w="1306"/>
        <w:gridCol w:w="1195"/>
        <w:gridCol w:w="1106"/>
      </w:tblGrid>
      <w:tr>
        <w:trPr>
          <w:trHeight w:val="315" w:hRule="atLeast"/>
        </w:trPr>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9 ай</w:t>
            </w:r>
            <w:r>
              <w:rPr>
                <w:rFonts w:ascii="Times New Roman"/>
                <w:b w:val="false"/>
                <w:i w:val="false"/>
                <w:color w:val="000000"/>
                <w:sz w:val="20"/>
              </w:rPr>
              <w:t xml:space="preserve"> алдын ала</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0,82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0,59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0,76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0,67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0,65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0,67</w:t>
            </w:r>
          </w:p>
        </w:tc>
      </w:tr>
      <w:tr>
        <w:trPr>
          <w:trHeight w:val="31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«Шығыс Қазақстан облысының 2008 – 2014 жылдарға арналған электр</w:t>
      </w:r>
      <w:r>
        <w:br/>
      </w:r>
      <w:r>
        <w:rPr>
          <w:rFonts w:ascii="Times New Roman"/>
          <w:b w:val="false"/>
          <w:i w:val="false"/>
          <w:color w:val="000000"/>
          <w:sz w:val="28"/>
        </w:rPr>
        <w:t>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1062"/>
        <w:gridCol w:w="1151"/>
        <w:gridCol w:w="1045"/>
        <w:gridCol w:w="1218"/>
        <w:gridCol w:w="995"/>
        <w:gridCol w:w="1130"/>
        <w:gridCol w:w="1040"/>
        <w:gridCol w:w="1287"/>
      </w:tblGrid>
      <w:tr>
        <w:trPr>
          <w:trHeight w:val="315"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 ай</w:t>
            </w:r>
            <w:r>
              <w:rPr>
                <w:rFonts w:ascii="Times New Roman"/>
                <w:b w:val="false"/>
                <w:i w:val="false"/>
                <w:color w:val="000000"/>
                <w:sz w:val="20"/>
              </w:rPr>
              <w:t>алдын ала</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1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«Қарағанды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067"/>
        <w:gridCol w:w="1045"/>
        <w:gridCol w:w="1091"/>
        <w:gridCol w:w="1023"/>
        <w:gridCol w:w="1090"/>
        <w:gridCol w:w="1046"/>
        <w:gridCol w:w="1158"/>
        <w:gridCol w:w="1226"/>
      </w:tblGrid>
      <w:tr>
        <w:trPr>
          <w:trHeight w:val="315" w:hRule="atLeast"/>
        </w:trPr>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 ай</w:t>
            </w:r>
            <w:r>
              <w:rPr>
                <w:rFonts w:ascii="Times New Roman"/>
                <w:b w:val="false"/>
                <w:i w:val="false"/>
                <w:color w:val="000000"/>
                <w:sz w:val="20"/>
              </w:rPr>
              <w:t>алдын ала</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ағымдар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«Алматы қаласының және Алматы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1129"/>
        <w:gridCol w:w="995"/>
        <w:gridCol w:w="1240"/>
        <w:gridCol w:w="1107"/>
        <w:gridCol w:w="1062"/>
        <w:gridCol w:w="1129"/>
        <w:gridCol w:w="1040"/>
        <w:gridCol w:w="1041"/>
      </w:tblGrid>
      <w:tr>
        <w:trPr>
          <w:trHeight w:val="315" w:hRule="atLeast"/>
        </w:trPr>
        <w:tc>
          <w:tcPr>
            <w:tcW w:w="3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Алматы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«Жамбыл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1127"/>
        <w:gridCol w:w="993"/>
        <w:gridCol w:w="1238"/>
        <w:gridCol w:w="1104"/>
        <w:gridCol w:w="1082"/>
        <w:gridCol w:w="1105"/>
        <w:gridCol w:w="1083"/>
        <w:gridCol w:w="1017"/>
      </w:tblGrid>
      <w:tr>
        <w:trPr>
          <w:trHeight w:val="315" w:hRule="atLeast"/>
        </w:trPr>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«Қызылорда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1171"/>
        <w:gridCol w:w="993"/>
        <w:gridCol w:w="1238"/>
        <w:gridCol w:w="1104"/>
        <w:gridCol w:w="1060"/>
        <w:gridCol w:w="1105"/>
        <w:gridCol w:w="1105"/>
        <w:gridCol w:w="995"/>
      </w:tblGrid>
      <w:tr>
        <w:trPr>
          <w:trHeight w:val="315"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«Оңтүстiк Қазақстан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1238"/>
        <w:gridCol w:w="948"/>
        <w:gridCol w:w="1238"/>
        <w:gridCol w:w="1082"/>
        <w:gridCol w:w="1060"/>
        <w:gridCol w:w="1127"/>
        <w:gridCol w:w="1105"/>
        <w:gridCol w:w="995"/>
      </w:tblGrid>
      <w:tr>
        <w:trPr>
          <w:trHeight w:val="315"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9 ай</w:t>
            </w:r>
            <w:r>
              <w:rPr>
                <w:rFonts w:ascii="Times New Roman"/>
                <w:b w:val="false"/>
                <w:i w:val="false"/>
                <w:color w:val="000000"/>
                <w:sz w:val="20"/>
              </w:rPr>
              <w:t>алдын ала</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15"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«Батыс Қазақстан облысының 2008 – 2014 жылдарға арналған электр</w:t>
      </w:r>
      <w:r>
        <w:br/>
      </w:r>
      <w:r>
        <w:rPr>
          <w:rFonts w:ascii="Times New Roman"/>
          <w:b w:val="false"/>
          <w:i w:val="false"/>
          <w:color w:val="000000"/>
          <w:sz w:val="28"/>
        </w:rPr>
        <w:t>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1191"/>
        <w:gridCol w:w="1013"/>
        <w:gridCol w:w="1213"/>
        <w:gridCol w:w="1080"/>
        <w:gridCol w:w="1058"/>
        <w:gridCol w:w="1103"/>
        <w:gridCol w:w="1103"/>
        <w:gridCol w:w="1037"/>
      </w:tblGrid>
      <w:tr>
        <w:trPr>
          <w:trHeight w:val="315"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«Атырау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1215"/>
        <w:gridCol w:w="1015"/>
        <w:gridCol w:w="1171"/>
        <w:gridCol w:w="1126"/>
        <w:gridCol w:w="1015"/>
        <w:gridCol w:w="1082"/>
        <w:gridCol w:w="1105"/>
        <w:gridCol w:w="1083"/>
      </w:tblGrid>
      <w:tr>
        <w:trPr>
          <w:trHeight w:val="315" w:hRule="atLeast"/>
        </w:trPr>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1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«Маңғыстау облысының 2008 – 2014 жылдарға арналған электр энергиясының теңгерiмi»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млрд. кВт*с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1235"/>
        <w:gridCol w:w="1013"/>
        <w:gridCol w:w="1169"/>
        <w:gridCol w:w="1057"/>
        <w:gridCol w:w="1058"/>
        <w:gridCol w:w="1058"/>
        <w:gridCol w:w="1125"/>
        <w:gridCol w:w="1103"/>
      </w:tblGrid>
      <w:tr>
        <w:trPr>
          <w:trHeight w:val="315" w:hRule="atLeast"/>
        </w:trPr>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факт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факт</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9 ай </w:t>
            </w:r>
            <w:r>
              <w:rPr>
                <w:rFonts w:ascii="Times New Roman"/>
                <w:b w:val="false"/>
                <w:i w:val="false"/>
                <w:color w:val="000000"/>
                <w:sz w:val="20"/>
              </w:rPr>
              <w:t>алдын ала</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меже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w:t>
            </w:r>
            <w:r>
              <w:br/>
            </w:r>
            <w:r>
              <w:rPr>
                <w:rFonts w:ascii="Times New Roman"/>
                <w:b w:val="false"/>
                <w:i w:val="false"/>
                <w:color w:val="000000"/>
                <w:sz w:val="20"/>
              </w:rPr>
              <w:t>
артықшылық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0,15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0,16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0,35</w:t>
            </w:r>
          </w:p>
        </w:tc>
      </w:tr>
      <w:tr>
        <w:trPr>
          <w:trHeight w:val="31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бойынша ағындар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7"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«Көлiк инфрақұрылымы» деген </w:t>
      </w:r>
      <w:r>
        <w:rPr>
          <w:rFonts w:ascii="Times New Roman"/>
          <w:b w:val="false"/>
          <w:i w:val="false"/>
          <w:color w:val="000000"/>
          <w:sz w:val="28"/>
        </w:rPr>
        <w:t>3.2-кіші бөлімде</w:t>
      </w:r>
      <w:r>
        <w:rPr>
          <w:rFonts w:ascii="Times New Roman"/>
          <w:b w:val="false"/>
          <w:i w:val="false"/>
          <w:color w:val="000000"/>
          <w:sz w:val="28"/>
        </w:rPr>
        <w:t>:</w:t>
      </w:r>
      <w:r>
        <w:br/>
      </w:r>
      <w:r>
        <w:rPr>
          <w:rFonts w:ascii="Times New Roman"/>
          <w:b w:val="false"/>
          <w:i w:val="false"/>
          <w:color w:val="000000"/>
          <w:sz w:val="28"/>
        </w:rPr>
        <w:t>
      бесінші бөлікте екінші абзацта:</w:t>
      </w:r>
      <w:r>
        <w:br/>
      </w:r>
      <w:r>
        <w:rPr>
          <w:rFonts w:ascii="Times New Roman"/>
          <w:b w:val="false"/>
          <w:i w:val="false"/>
          <w:color w:val="000000"/>
          <w:sz w:val="28"/>
        </w:rPr>
        <w:t>
      «2013 – 2017» деген сандар «2015 – 2019» деген сандармен ауыстырылсын;</w:t>
      </w:r>
      <w:r>
        <w:br/>
      </w:r>
      <w:r>
        <w:rPr>
          <w:rFonts w:ascii="Times New Roman"/>
          <w:b w:val="false"/>
          <w:i w:val="false"/>
          <w:color w:val="000000"/>
          <w:sz w:val="28"/>
        </w:rPr>
        <w:t>
      «530» деген сандар «500» деген сандармен ауыстырылсын;</w:t>
      </w:r>
      <w:r>
        <w:br/>
      </w:r>
      <w:r>
        <w:rPr>
          <w:rFonts w:ascii="Times New Roman"/>
          <w:b w:val="false"/>
          <w:i w:val="false"/>
          <w:color w:val="000000"/>
          <w:sz w:val="28"/>
        </w:rPr>
        <w:t>
      төртінші абзацтағы «2013 – 2017» деген сандар «2015 – 2019» деген сандармен ауыстырылсын;</w:t>
      </w:r>
      <w:r>
        <w:br/>
      </w:r>
      <w:r>
        <w:rPr>
          <w:rFonts w:ascii="Times New Roman"/>
          <w:b w:val="false"/>
          <w:i w:val="false"/>
          <w:color w:val="000000"/>
          <w:sz w:val="28"/>
        </w:rPr>
        <w:t>
      бесінші абзацтағы «2013 – 2017» деген сандар «2011 – 2013»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 индустриялық-инновациялық дамыту шарттары»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«Әлеуметтiк-экономикалық дамудың негiзгi параметрлерiн болжау» деген </w:t>
      </w:r>
      <w:r>
        <w:rPr>
          <w:rFonts w:ascii="Times New Roman"/>
          <w:b w:val="false"/>
          <w:i w:val="false"/>
          <w:color w:val="000000"/>
          <w:sz w:val="28"/>
        </w:rPr>
        <w:t>4.1-кіші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«4.1. Әлеуметтiк-экономикалық дамудың негiзгi параметрлерiн болжау</w:t>
      </w:r>
      <w:r>
        <w:br/>
      </w:r>
      <w:r>
        <w:rPr>
          <w:rFonts w:ascii="Times New Roman"/>
          <w:b w:val="false"/>
          <w:i w:val="false"/>
          <w:color w:val="000000"/>
          <w:sz w:val="28"/>
        </w:rPr>
        <w:t>
      Әлемдік экономикада 2010 жылдан бастап белсенділіктің бiртiндеп жандануы туралы халықаралық ұйымдар болжамын негізге ала отырып және Қазақстан экономикасы дамуының ағымдағы жағдайларын ескере отырып, елдің нақты ЖIӨ-нің өсу қарқынының 2010 жылғы 2,0 %-дан 2014 жылы 3,9 %-ға дейін ұлғаюы болжанып отыр.</w:t>
      </w:r>
      <w:r>
        <w:br/>
      </w:r>
      <w:r>
        <w:rPr>
          <w:rFonts w:ascii="Times New Roman"/>
          <w:b w:val="false"/>
          <w:i w:val="false"/>
          <w:color w:val="000000"/>
          <w:sz w:val="28"/>
        </w:rPr>
        <w:t>
      ҚР экономикасының өсiмiн қалпына келтіруге Қазақстан Республикасын үдемелi индустриялық-инновациялық дамыту жөнiндегi 2010 – 2014 жылдарға арналған мемлекеттiк бағдарламада көрсетiлген басым бағыттарда инвестициялық жобаларды iске асыру ықпал ететін болады.</w:t>
      </w:r>
      <w:r>
        <w:br/>
      </w:r>
      <w:r>
        <w:rPr>
          <w:rFonts w:ascii="Times New Roman"/>
          <w:b w:val="false"/>
          <w:i w:val="false"/>
          <w:color w:val="000000"/>
          <w:sz w:val="28"/>
        </w:rPr>
        <w:t>
      Жобалардың iске асырылуын ескере отырып, металлургия саласының ЖҚҚ 2015 жылға қарай бағалау бойынша 103 %-ды құрайды, бұл Мемлекет басшысының жолдауына сәйкес металлургия өнiмiн өндiрудi екi есеге арттыру жөнiндегi мiндеттердi орындауды қамтамасыз етедi. Металлургия өнiмi негiзiнен экспортқа бағдарланғандықтан, саладағы өнiм өндiрiсiн екi есеге арттыру тиісінше оның экспортын екi есеге ұлғайтуға ықпал етедi.</w:t>
      </w:r>
      <w:r>
        <w:br/>
      </w:r>
      <w:r>
        <w:rPr>
          <w:rFonts w:ascii="Times New Roman"/>
          <w:b w:val="false"/>
          <w:i w:val="false"/>
          <w:color w:val="000000"/>
          <w:sz w:val="28"/>
        </w:rPr>
        <w:t>
      Химия өнеркәсібі жобаларын iске асыруды ескере отырып, аталған өнiмнiң ЖҚҚ бағалау бойынша 2015 жылға қарай 4 есе артады, бұл химия өнеркәсібі өнiмдерiн үш есеге арттыру жөнiндегi мiндеттердi орындауды қамтамасыз етедi. Химия өнеркәсібі өнiмдерi экспортының екi есеге артуы оның өндiрiс көлемiнiң үш есеге артуына негiзделген, бұл жерде оны iшкi нарықта пайдалану да есепке алынған.</w:t>
      </w:r>
      <w:r>
        <w:br/>
      </w:r>
      <w:r>
        <w:rPr>
          <w:rFonts w:ascii="Times New Roman"/>
          <w:b w:val="false"/>
          <w:i w:val="false"/>
          <w:color w:val="000000"/>
          <w:sz w:val="28"/>
        </w:rPr>
        <w:t>
      Агроөнеркәсiптің кешен жобаларын iске асыруды ескере отырып, ЖҚҚ бағалау бойынша 2015 жылға қарай 63 %-ды құрайды, бұл Мемлекет басшысы белгiлеп берген баға индикаторларын есепке алып, ЖҚҚ-ны кем дегенде 16 %-ға арттыру жөнiндегi мiндеттердi орындауды қамтамасыз етедi. Саланың экспорт әлеуетiн жалпы көлемде 8 %-ға дейiн арттыру АӨК қосымша өнiмiн экспортқа жiберу барысында мүмкiн болады. Қазiргi уақытта АӨК өнiмiнiң экспорттағы үлесi 3-4 %-ды құрайды.</w:t>
      </w:r>
      <w:r>
        <w:br/>
      </w:r>
      <w:r>
        <w:rPr>
          <w:rFonts w:ascii="Times New Roman"/>
          <w:b w:val="false"/>
          <w:i w:val="false"/>
          <w:color w:val="000000"/>
          <w:sz w:val="28"/>
        </w:rPr>
        <w:t>
      Құрылыс кешенi жобаларын iске асыруды ескере отырып, 2015 жылға қарай бағалау бойынша ЖҚҚ 98 %-ды құрайды, бұл мақсатты индикаторларды есепке алғанда ЖҚҚ-ны кем дегенде 76 %-ға арттыру жөнiндегi мiндеттердi орындауға мүмкiндiк бередi.</w:t>
      </w:r>
      <w:r>
        <w:br/>
      </w:r>
      <w:r>
        <w:rPr>
          <w:rFonts w:ascii="Times New Roman"/>
          <w:b w:val="false"/>
          <w:i w:val="false"/>
          <w:color w:val="000000"/>
          <w:sz w:val="28"/>
        </w:rPr>
        <w:t>
      Машина жасау жобаларын iске асыруды ескере отырып, 2015 жылға қарай бағалау бойынша саланың ЖҚҚ өсімі 69 %-ға бағаланып отыр, бұл оны арттыру мiндетiне сәйкес келедi.</w:t>
      </w:r>
      <w:r>
        <w:br/>
      </w:r>
      <w:r>
        <w:rPr>
          <w:rFonts w:ascii="Times New Roman"/>
          <w:b w:val="false"/>
          <w:i w:val="false"/>
          <w:color w:val="000000"/>
          <w:sz w:val="28"/>
        </w:rPr>
        <w:t>
      Жеңiл өнеркәсiп жобаларын iске асыруды есепке алғанда, 2015 жылға қарай бағалау бойынша саланың ЖҚҚ өсімі 97 %-ға бағаланып отыр.</w:t>
      </w:r>
      <w:r>
        <w:br/>
      </w:r>
      <w:r>
        <w:rPr>
          <w:rFonts w:ascii="Times New Roman"/>
          <w:b w:val="false"/>
          <w:i w:val="false"/>
          <w:color w:val="000000"/>
          <w:sz w:val="28"/>
        </w:rPr>
        <w:t>
      Электр энергетикасы жобаларын iске асыруды ескере отырып, 2015 жылға қарай бағалау бойынша ЖҚҚ өсімі 29 %-ға бағаланып отыр.</w:t>
      </w:r>
      <w:r>
        <w:br/>
      </w:r>
      <w:r>
        <w:rPr>
          <w:rFonts w:ascii="Times New Roman"/>
          <w:b w:val="false"/>
          <w:i w:val="false"/>
          <w:color w:val="000000"/>
          <w:sz w:val="28"/>
        </w:rPr>
        <w:t>
      2010 – 2014 жылдар кезеңiнде бағыттар бойынша қосымша ЖҚҚ-ны бағалау</w:t>
      </w:r>
    </w:p>
    <w:bookmarkEnd w:id="19"/>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3707"/>
        <w:gridCol w:w="3730"/>
      </w:tblGrid>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ЖҚҚ</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iске асыру есебiнен қамтамасыз етiлетiн ЖҚҚ өсiмiн бағалау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 белгiлеген нысаналы индикаторларды есепке алғанда ЖҚҚ өсімін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жылға қарай өсім, %-бен</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жылға қарай өсім, %-бен</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ауыл шаруашылығындағы өңдеу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 дамыту және құрылыс материалдарын өндiру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өндiру, мұнай-газ секторының инфрақұрылымы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Металлургияны дамыту және дайын металл өнiмдерiн шығару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өнеркәсiп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телекоммуникация инфрақұрылымын дамыту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bl>
    <w:p>
      <w:pPr>
        <w:spacing w:after="0"/>
        <w:ind w:left="0"/>
        <w:jc w:val="both"/>
      </w:pPr>
      <w:r>
        <w:rPr>
          <w:rFonts w:ascii="Times New Roman"/>
          <w:b w:val="false"/>
          <w:i w:val="false"/>
          <w:color w:val="000000"/>
          <w:sz w:val="28"/>
        </w:rPr>
        <w:t>      Болжам бойынша 2010 – 2014 жылдары өңірлерде жалпы өңірлік өнiмнiң бiртiндеп өсуi күтiледi. Бұған даму жағдайларының сыртқы (дүниежүзiлiк тауар және қаржы нарығындағы жағдайдың тұрақтануы, дүниежүзiлiк экономиканың бiртiндеп жандануы), сондай-ақ iшкi (инвестициялық, iскери және тұтыну белсендiлiгiн ынталандыру, өндiрiстегi құрылымдық өзгерiстер, шағын және орта бизнестi қолдау және т.б.) ықпал етедi. Экономикалық дамудың дағдарыстан кейiнгi кезеңде тұрақтылығы экономика өсiмi көздерiнiң сұраныс пен ұсыныстың iшкi факторларына бағдарын өзгертуiнен, iшкi сұранысқа бағытталған шикiзат емес салалардың дамуынан және дүниежүзiлiк нарықта бәсекеге қабiлеттi салалардың дамуын қамтамасыз етудегі рөлiн арттырудан тұрады. Дағдарысқа қарсы iс-шараларды және iрi инвестициялық жобаларды iске асыру және өңірлердің экономикасын жандандыруға бағытталған жалпы iс-шараларды iске асыру өңірлерде жұмыс орындарын ашуға және жұмыссыздық деңгейiн төмендетуге ықпал етедi.</w:t>
      </w:r>
      <w:r>
        <w:br/>
      </w:r>
      <w:r>
        <w:rPr>
          <w:rFonts w:ascii="Times New Roman"/>
          <w:b w:val="false"/>
          <w:i w:val="false"/>
          <w:color w:val="000000"/>
          <w:sz w:val="28"/>
        </w:rPr>
        <w:t>
      Әлеуметтiк-экономикалық дамудың негiзгi параметрлерiнің болжамы</w:t>
      </w:r>
    </w:p>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558"/>
        <w:gridCol w:w="1778"/>
        <w:gridCol w:w="1823"/>
        <w:gridCol w:w="1580"/>
        <w:gridCol w:w="1536"/>
        <w:gridCol w:w="1692"/>
      </w:tblGrid>
      <w:tr>
        <w:trPr>
          <w:trHeight w:val="3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9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558"/>
        <w:gridCol w:w="1778"/>
        <w:gridCol w:w="1823"/>
        <w:gridCol w:w="1580"/>
        <w:gridCol w:w="1536"/>
        <w:gridCol w:w="1692"/>
      </w:tblGrid>
      <w:tr>
        <w:trPr>
          <w:trHeight w:val="3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both"/>
      </w:pPr>
      <w:r>
        <w:rPr>
          <w:rFonts w:ascii="Times New Roman"/>
          <w:b w:val="false"/>
          <w:i w:val="false"/>
          <w:color w:val="000000"/>
          <w:sz w:val="28"/>
        </w:rPr>
        <w:t>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558"/>
        <w:gridCol w:w="1778"/>
        <w:gridCol w:w="1823"/>
        <w:gridCol w:w="1580"/>
        <w:gridCol w:w="1536"/>
        <w:gridCol w:w="1692"/>
      </w:tblGrid>
      <w:tr>
        <w:trPr>
          <w:trHeight w:val="3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bl>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1137"/>
        <w:gridCol w:w="1885"/>
        <w:gridCol w:w="2084"/>
        <w:gridCol w:w="1864"/>
        <w:gridCol w:w="1468"/>
        <w:gridCol w:w="2151"/>
      </w:tblGrid>
      <w:tr>
        <w:trPr>
          <w:trHeight w:val="3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9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bl>
    <w:p>
      <w:pPr>
        <w:spacing w:after="0"/>
        <w:ind w:left="0"/>
        <w:jc w:val="both"/>
      </w:pPr>
      <w:r>
        <w:rPr>
          <w:rFonts w:ascii="Times New Roman"/>
          <w:b w:val="false"/>
          <w:i w:val="false"/>
          <w:color w:val="000000"/>
          <w:sz w:val="28"/>
        </w:rPr>
        <w:t>                                  өткен жылмен салыстырғанда, %-бен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1270"/>
        <w:gridCol w:w="1561"/>
        <w:gridCol w:w="2077"/>
        <w:gridCol w:w="1763"/>
        <w:gridCol w:w="1517"/>
        <w:gridCol w:w="1988"/>
      </w:tblGrid>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ЖӨӨ</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 көлемі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ауыл шаруашылығы өнімінің көлемі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жұмыссыздық деңгейі, %</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30"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«Тариф саясаты» деген </w:t>
      </w:r>
      <w:r>
        <w:rPr>
          <w:rFonts w:ascii="Times New Roman"/>
          <w:b w:val="false"/>
          <w:i w:val="false"/>
          <w:color w:val="000000"/>
          <w:sz w:val="28"/>
        </w:rPr>
        <w:t>4.2-кіші бөлімде</w:t>
      </w:r>
      <w:r>
        <w:rPr>
          <w:rFonts w:ascii="Times New Roman"/>
          <w:b w:val="false"/>
          <w:i w:val="false"/>
          <w:color w:val="000000"/>
          <w:sz w:val="28"/>
        </w:rPr>
        <w:t>:</w:t>
      </w:r>
      <w:r>
        <w:br/>
      </w:r>
      <w:r>
        <w:rPr>
          <w:rFonts w:ascii="Times New Roman"/>
          <w:b w:val="false"/>
          <w:i w:val="false"/>
          <w:color w:val="000000"/>
          <w:sz w:val="28"/>
        </w:rPr>
        <w:t>
      «2015 жылға дейiн электр энергиясы тарифтерiне болжам, тг/кВт*с</w:t>
      </w:r>
      <w:r>
        <w:br/>
      </w:r>
      <w:r>
        <w:rPr>
          <w:rFonts w:ascii="Times New Roman"/>
          <w:b w:val="false"/>
          <w:i w:val="false"/>
          <w:color w:val="000000"/>
          <w:sz w:val="28"/>
        </w:rPr>
        <w:t>
(аймақтар қиылысында)» деген 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Электр энергиясын босатудың орташа бағасының 2015 жылға дейiнгі болжамы, тг/кВт*с (өңірлер бөлінісінде)</w:t>
      </w:r>
    </w:p>
    <w:bookmarkEnd w:id="20"/>
    <w:p>
      <w:pPr>
        <w:spacing w:after="0"/>
        <w:ind w:left="0"/>
        <w:jc w:val="both"/>
      </w:pPr>
      <w:r>
        <w:rPr>
          <w:rFonts w:ascii="Times New Roman"/>
          <w:b w:val="false"/>
          <w:i w:val="false"/>
          <w:color w:val="000000"/>
          <w:sz w:val="28"/>
        </w:rPr>
        <w:t>                                        теңге/кВт*с, ҚҚС-мен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3303"/>
        <w:gridCol w:w="1446"/>
        <w:gridCol w:w="1200"/>
        <w:gridCol w:w="1379"/>
        <w:gridCol w:w="1424"/>
        <w:gridCol w:w="1245"/>
        <w:gridCol w:w="1648"/>
      </w:tblGrid>
      <w:tr>
        <w:trPr>
          <w:trHeight w:val="525"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атауы</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42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r>
      <w:tr>
        <w:trPr>
          <w:trHeight w:val="2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9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39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42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45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4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5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30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r>
      <w:tr>
        <w:trPr>
          <w:trHeight w:val="22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18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16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21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13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30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орташа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r>
    </w:tbl>
    <w:bookmarkStart w:name="z31"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«2015 жылға дейiн жылу энергиясымен қамтамасыз етiлу қызметтер тарифтерiнiң болжамы, тг/Гкал. (өңiрлер бөлiнiсiнде) теңге/Гкал, халық үшiн (ҚҚС есепке алмағанда)» деген кесте алынып тасталсын;</w:t>
      </w:r>
      <w:r>
        <w:br/>
      </w:r>
      <w:r>
        <w:rPr>
          <w:rFonts w:ascii="Times New Roman"/>
          <w:b w:val="false"/>
          <w:i w:val="false"/>
          <w:color w:val="000000"/>
          <w:sz w:val="28"/>
        </w:rPr>
        <w:t>
      «2015 жылға дейiн темiр жол көлiгiмен мұнай, көмiр, астық тасымалдау тарифтерiне болжам (хабарлама түрi жөнiндегi) деген кестеде:</w:t>
      </w:r>
      <w:r>
        <w:br/>
      </w:r>
      <w:r>
        <w:rPr>
          <w:rFonts w:ascii="Times New Roman"/>
          <w:b w:val="false"/>
          <w:i w:val="false"/>
          <w:color w:val="000000"/>
          <w:sz w:val="28"/>
        </w:rPr>
        <w:t>
      8-бағандағы «15», «15» деген сандар «0», «0» деген сандармен ауыстырылсын;</w:t>
      </w:r>
      <w:r>
        <w:br/>
      </w:r>
      <w:r>
        <w:rPr>
          <w:rFonts w:ascii="Times New Roman"/>
          <w:b w:val="false"/>
          <w:i w:val="false"/>
          <w:color w:val="000000"/>
          <w:sz w:val="28"/>
        </w:rPr>
        <w:t>
      1-бағандағы «Экспорттық хабарлама» деген сөздер «Экспорттық және импорттық қатынастарда»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(келісім бойынша)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2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